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3758" w14:textId="77777777" w:rsidR="0094025D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Polskie Radio </w:t>
      </w:r>
      <w:r w:rsidR="00A93FB7">
        <w:rPr>
          <w:rFonts w:ascii="Arial Narrow" w:hAnsi="Arial Narrow"/>
        </w:rPr>
        <w:t xml:space="preserve">– </w:t>
      </w:r>
      <w:r w:rsidR="00353184" w:rsidRPr="0017719F">
        <w:rPr>
          <w:rFonts w:ascii="Arial Narrow" w:hAnsi="Arial Narrow"/>
        </w:rPr>
        <w:t xml:space="preserve">Regionalna </w:t>
      </w:r>
      <w:r w:rsidRPr="0017719F">
        <w:rPr>
          <w:rFonts w:ascii="Arial Narrow" w:hAnsi="Arial Narrow"/>
        </w:rPr>
        <w:t>Rozgłośnia w Białymstoku</w:t>
      </w:r>
    </w:p>
    <w:p w14:paraId="0DE1D9BA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„Radio Białystok” S.A.</w:t>
      </w:r>
    </w:p>
    <w:p w14:paraId="2C6A753C" w14:textId="77777777" w:rsidR="0017719F" w:rsidRPr="0017719F" w:rsidRDefault="00A93FB7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17719F" w:rsidRPr="0017719F">
        <w:rPr>
          <w:rFonts w:ascii="Arial Narrow" w:hAnsi="Arial Narrow"/>
        </w:rPr>
        <w:t>l. Świerkowa 1</w:t>
      </w:r>
    </w:p>
    <w:p w14:paraId="0B204F46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15-328 Białystok </w:t>
      </w:r>
    </w:p>
    <w:p w14:paraId="718DE70D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14:paraId="6BE5C785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NIP: 542-00-03-367</w:t>
      </w:r>
    </w:p>
    <w:p w14:paraId="69242570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</w:pPr>
      <w:r w:rsidRPr="0017719F">
        <w:rPr>
          <w:rFonts w:ascii="Arial Narrow" w:hAnsi="Arial Narrow"/>
        </w:rPr>
        <w:t>REGON:050252837</w:t>
      </w:r>
      <w:r w:rsidRPr="0017719F">
        <w:t xml:space="preserve"> </w:t>
      </w:r>
    </w:p>
    <w:p w14:paraId="2ABD17B9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 xml:space="preserve">Tel. </w:t>
      </w:r>
      <w:r w:rsidR="00A93FB7">
        <w:rPr>
          <w:rFonts w:ascii="Arial Narrow" w:hAnsi="Arial Narrow"/>
        </w:rPr>
        <w:t>(</w:t>
      </w:r>
      <w:r w:rsidRPr="0017719F">
        <w:rPr>
          <w:rFonts w:ascii="Arial Narrow" w:hAnsi="Arial Narrow"/>
        </w:rPr>
        <w:t>85) 7 456 200</w:t>
      </w:r>
    </w:p>
    <w:p w14:paraId="3343EC79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Fax. (085) 7 443 423</w:t>
      </w:r>
    </w:p>
    <w:p w14:paraId="4FD3B6BF" w14:textId="77777777" w:rsidR="0017719F" w:rsidRPr="0017719F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17719F">
        <w:rPr>
          <w:rFonts w:ascii="Arial Narrow" w:hAnsi="Arial Narrow"/>
        </w:rPr>
        <w:t>Strona  internetowa: www.radio.bialystok.pl</w:t>
      </w:r>
    </w:p>
    <w:p w14:paraId="0816A098" w14:textId="77777777" w:rsidR="0017719F" w:rsidRPr="00343A34" w:rsidRDefault="00521EB8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 sekretariat</w:t>
      </w:r>
      <w:r w:rsidR="0017719F" w:rsidRPr="00343A34">
        <w:rPr>
          <w:rFonts w:ascii="Arial Narrow" w:hAnsi="Arial Narrow"/>
          <w:lang w:val="en-US"/>
        </w:rPr>
        <w:t>@radio.bialystok.pl</w:t>
      </w:r>
    </w:p>
    <w:p w14:paraId="671BAD93" w14:textId="77777777" w:rsidR="0017719F" w:rsidRPr="00343A34" w:rsidRDefault="0017719F" w:rsidP="0017719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sz w:val="24"/>
          <w:szCs w:val="24"/>
          <w:lang w:val="en-US"/>
        </w:rPr>
      </w:pPr>
    </w:p>
    <w:p w14:paraId="2BDECFBF" w14:textId="77777777" w:rsidR="0017719F" w:rsidRPr="00343A34" w:rsidRDefault="0017719F" w:rsidP="002D004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  <w:lang w:val="en-US"/>
        </w:rPr>
      </w:pPr>
    </w:p>
    <w:p w14:paraId="1DD4A915" w14:textId="77777777" w:rsidR="0094025D" w:rsidRPr="00343A34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sz w:val="24"/>
          <w:szCs w:val="24"/>
          <w:lang w:val="en-US"/>
        </w:rPr>
      </w:pPr>
    </w:p>
    <w:p w14:paraId="0267442E" w14:textId="77777777" w:rsidR="0094025D" w:rsidRPr="00953906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SPECYFIKACJA ISTOTNYCH WARUNKÓW ZAMÓWIENIA</w:t>
      </w:r>
    </w:p>
    <w:p w14:paraId="4EAF3901" w14:textId="2C93EB65" w:rsidR="00E143BA" w:rsidRDefault="0094025D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 </w:t>
      </w:r>
      <w:r w:rsidR="00AF6864">
        <w:rPr>
          <w:rFonts w:ascii="Arial Narrow" w:hAnsi="Arial Narrow"/>
          <w:b/>
          <w:sz w:val="24"/>
          <w:szCs w:val="24"/>
        </w:rPr>
        <w:t xml:space="preserve">DOSTAWA </w:t>
      </w:r>
      <w:r w:rsidR="001C37A6">
        <w:rPr>
          <w:rFonts w:ascii="Arial Narrow" w:hAnsi="Arial Narrow"/>
          <w:b/>
          <w:sz w:val="24"/>
          <w:szCs w:val="24"/>
        </w:rPr>
        <w:t xml:space="preserve">FABRYCZNIE NOWEGO </w:t>
      </w:r>
      <w:r w:rsidR="00AF6864">
        <w:rPr>
          <w:rFonts w:ascii="Arial Narrow" w:hAnsi="Arial Narrow"/>
          <w:b/>
          <w:sz w:val="24"/>
          <w:szCs w:val="24"/>
        </w:rPr>
        <w:t xml:space="preserve">SAMOCHODU OSOBOWEGO </w:t>
      </w:r>
    </w:p>
    <w:p w14:paraId="4CBCA3A8" w14:textId="5BC8CA15" w:rsidR="00AF6864" w:rsidRPr="00AF6864" w:rsidRDefault="00AF6864" w:rsidP="00AF6864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0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CPV: </w:t>
      </w:r>
      <w:r w:rsidRPr="00AF6864">
        <w:rPr>
          <w:rFonts w:ascii="Arial Narrow" w:hAnsi="Arial Narrow"/>
          <w:sz w:val="24"/>
          <w:szCs w:val="24"/>
        </w:rPr>
        <w:t>34110000-1</w:t>
      </w:r>
    </w:p>
    <w:p w14:paraId="4941A28C" w14:textId="77777777" w:rsidR="00AF6864" w:rsidRDefault="00AF6864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sz w:val="24"/>
          <w:szCs w:val="24"/>
        </w:rPr>
      </w:pPr>
    </w:p>
    <w:p w14:paraId="50FFACB3" w14:textId="77777777" w:rsidR="00AF6864" w:rsidRDefault="00AF6864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14:paraId="0A1D018F" w14:textId="199700A0" w:rsidR="0059014A" w:rsidRPr="0059014A" w:rsidRDefault="0017719F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Znak sprawy: </w:t>
      </w:r>
      <w:r w:rsidR="00DC5A28">
        <w:rPr>
          <w:rFonts w:ascii="Arial Narrow" w:hAnsi="Arial Narrow"/>
          <w:b w:val="0"/>
          <w:kern w:val="0"/>
          <w:sz w:val="20"/>
        </w:rPr>
        <w:t>ZP</w:t>
      </w:r>
      <w:r w:rsidR="00F168C5">
        <w:rPr>
          <w:rFonts w:ascii="Arial Narrow" w:hAnsi="Arial Narrow"/>
          <w:b w:val="0"/>
          <w:kern w:val="0"/>
          <w:sz w:val="20"/>
        </w:rPr>
        <w:t>.</w:t>
      </w:r>
      <w:r w:rsidR="00DC5A28">
        <w:rPr>
          <w:rFonts w:ascii="Arial Narrow" w:hAnsi="Arial Narrow"/>
          <w:b w:val="0"/>
          <w:kern w:val="0"/>
          <w:sz w:val="20"/>
        </w:rPr>
        <w:t>215.0</w:t>
      </w:r>
      <w:r w:rsidR="00AF6864">
        <w:rPr>
          <w:rFonts w:ascii="Arial Narrow" w:hAnsi="Arial Narrow"/>
          <w:b w:val="0"/>
          <w:kern w:val="0"/>
          <w:sz w:val="20"/>
        </w:rPr>
        <w:t>1</w:t>
      </w:r>
      <w:r w:rsidR="00DC5A28">
        <w:rPr>
          <w:rFonts w:ascii="Arial Narrow" w:hAnsi="Arial Narrow"/>
          <w:b w:val="0"/>
          <w:kern w:val="0"/>
          <w:sz w:val="20"/>
        </w:rPr>
        <w:t>.20</w:t>
      </w:r>
      <w:r w:rsidR="00AF6864">
        <w:rPr>
          <w:rFonts w:ascii="Arial Narrow" w:hAnsi="Arial Narrow"/>
          <w:b w:val="0"/>
          <w:kern w:val="0"/>
          <w:sz w:val="20"/>
        </w:rPr>
        <w:t>20</w:t>
      </w:r>
      <w:r w:rsidR="00FA608A" w:rsidRPr="00FA608A">
        <w:rPr>
          <w:rFonts w:ascii="Arial Narrow" w:hAnsi="Arial Narrow"/>
          <w:b w:val="0"/>
          <w:kern w:val="0"/>
          <w:sz w:val="20"/>
        </w:rPr>
        <w:tab/>
      </w:r>
      <w:r w:rsidR="00D65589" w:rsidRPr="00D65589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  <w:r w:rsidR="0059014A" w:rsidRPr="0059014A">
        <w:rPr>
          <w:rFonts w:ascii="Arial Narrow" w:hAnsi="Arial Narrow"/>
          <w:b w:val="0"/>
          <w:kern w:val="0"/>
          <w:sz w:val="20"/>
        </w:rPr>
        <w:tab/>
      </w:r>
    </w:p>
    <w:p w14:paraId="15D17CEE" w14:textId="77777777" w:rsidR="002033B3" w:rsidRDefault="002033B3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kern w:val="0"/>
          <w:sz w:val="20"/>
        </w:rPr>
      </w:pPr>
    </w:p>
    <w:p w14:paraId="20B26FDC" w14:textId="77777777" w:rsid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kern w:val="0"/>
          <w:sz w:val="20"/>
        </w:rPr>
      </w:pPr>
      <w:r w:rsidRPr="0059014A">
        <w:rPr>
          <w:rFonts w:ascii="Arial Narrow" w:hAnsi="Arial Narrow"/>
          <w:b w:val="0"/>
          <w:kern w:val="0"/>
          <w:sz w:val="20"/>
        </w:rPr>
        <w:t xml:space="preserve">Podstawa prawna: </w:t>
      </w:r>
      <w:r w:rsidRPr="0059014A">
        <w:rPr>
          <w:rFonts w:ascii="Arial Narrow" w:hAnsi="Arial Narrow"/>
          <w:kern w:val="0"/>
          <w:sz w:val="20"/>
        </w:rPr>
        <w:t xml:space="preserve">ustawa z dnia 29 stycznia 2004 r. – Prawo zamówień publicznych </w:t>
      </w:r>
    </w:p>
    <w:p w14:paraId="787A03A4" w14:textId="116A6873" w:rsidR="0059014A" w:rsidRPr="0059014A" w:rsidRDefault="0059014A" w:rsidP="0059014A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709"/>
        <w:rPr>
          <w:rFonts w:ascii="Arial Narrow" w:hAnsi="Arial Narrow"/>
          <w:kern w:val="0"/>
          <w:sz w:val="20"/>
        </w:rPr>
      </w:pPr>
      <w:r>
        <w:rPr>
          <w:rFonts w:ascii="Arial Narrow" w:hAnsi="Arial Narrow"/>
          <w:kern w:val="0"/>
          <w:sz w:val="20"/>
        </w:rPr>
        <w:t xml:space="preserve">              </w:t>
      </w:r>
      <w:r w:rsidRPr="0059014A">
        <w:rPr>
          <w:rFonts w:ascii="Arial Narrow" w:hAnsi="Arial Narrow"/>
          <w:kern w:val="0"/>
          <w:sz w:val="20"/>
        </w:rPr>
        <w:t>– tekst jednolity (</w:t>
      </w:r>
      <w:r w:rsidR="008B45B0" w:rsidRPr="008B45B0">
        <w:rPr>
          <w:rFonts w:ascii="Arial Narrow" w:hAnsi="Arial Narrow"/>
          <w:kern w:val="0"/>
          <w:sz w:val="20"/>
        </w:rPr>
        <w:t>Dz. U. z 2019 r. poz. 1461</w:t>
      </w:r>
      <w:r w:rsidRPr="0059014A">
        <w:rPr>
          <w:rFonts w:ascii="Arial Narrow" w:hAnsi="Arial Narrow"/>
          <w:kern w:val="0"/>
          <w:sz w:val="20"/>
        </w:rPr>
        <w:t>), zwana dalej ustawą lub pzp.</w:t>
      </w:r>
    </w:p>
    <w:p w14:paraId="7BEA97AC" w14:textId="77777777" w:rsidR="00363C06" w:rsidRDefault="00F334C9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 w:rsidRPr="00363C06">
        <w:rPr>
          <w:rFonts w:ascii="Arial Narrow" w:hAnsi="Arial Narrow"/>
          <w:b w:val="0"/>
          <w:sz w:val="20"/>
        </w:rPr>
        <w:t>Postępowanie o ud</w:t>
      </w:r>
      <w:r w:rsidR="00E870CD" w:rsidRPr="00363C06">
        <w:rPr>
          <w:rFonts w:ascii="Arial Narrow" w:hAnsi="Arial Narrow"/>
          <w:b w:val="0"/>
          <w:sz w:val="20"/>
        </w:rPr>
        <w:t>zielenie zamówienia publicznego</w:t>
      </w:r>
      <w:r w:rsidR="00363C06">
        <w:rPr>
          <w:rFonts w:ascii="Arial Narrow" w:hAnsi="Arial Narrow"/>
          <w:b w:val="0"/>
          <w:sz w:val="20"/>
        </w:rPr>
        <w:t xml:space="preserve"> prowadzone jest w trybie </w:t>
      </w:r>
      <w:r w:rsidR="00363C06" w:rsidRPr="00363C06">
        <w:rPr>
          <w:rFonts w:ascii="Arial Narrow" w:hAnsi="Arial Narrow"/>
          <w:sz w:val="20"/>
        </w:rPr>
        <w:t>przetargu nieograniczonego</w:t>
      </w:r>
      <w:r w:rsidR="00363C06">
        <w:rPr>
          <w:rFonts w:ascii="Arial Narrow" w:hAnsi="Arial Narrow"/>
          <w:b w:val="0"/>
          <w:sz w:val="20"/>
        </w:rPr>
        <w:t xml:space="preserve"> </w:t>
      </w:r>
    </w:p>
    <w:p w14:paraId="71C98D4E" w14:textId="77777777" w:rsidR="00363C06" w:rsidRPr="00363C06" w:rsidRDefault="00363C06" w:rsidP="00363C06">
      <w:pPr>
        <w:pStyle w:val="Nagwek1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0" w:after="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na podstawie art.10 ust. 1 i na zasadach określonych w art. 39-46 pzp.</w:t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</w:r>
      <w:r>
        <w:rPr>
          <w:rFonts w:ascii="Arial Narrow" w:hAnsi="Arial Narrow"/>
          <w:b w:val="0"/>
          <w:sz w:val="20"/>
        </w:rPr>
        <w:tab/>
        <w:t xml:space="preserve">                                       </w:t>
      </w:r>
    </w:p>
    <w:p w14:paraId="5C3ED1DC" w14:textId="77777777" w:rsidR="00966157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 w:rsidRPr="00363C06">
        <w:rPr>
          <w:rFonts w:ascii="Arial Narrow" w:hAnsi="Arial Narrow"/>
        </w:rPr>
        <w:t xml:space="preserve">Szacunkowa </w:t>
      </w:r>
      <w:r>
        <w:rPr>
          <w:rFonts w:ascii="Arial Narrow" w:hAnsi="Arial Narrow"/>
        </w:rPr>
        <w:t>wartość zamówienia nie przekracza kwoty, o której mowa w art.11 ust.8 pzp.</w:t>
      </w:r>
    </w:p>
    <w:p w14:paraId="7105CDBE" w14:textId="77777777"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14:paraId="06B2F6A6" w14:textId="77777777"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14:paraId="1AAD0544" w14:textId="77777777"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Ogłoszenie o zamówieniu zostało:</w:t>
      </w:r>
    </w:p>
    <w:p w14:paraId="7AAFB5B3" w14:textId="6BC4D781" w:rsidR="00D65589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zamieszczone w Biul</w:t>
      </w:r>
      <w:r w:rsidR="002101E9">
        <w:rPr>
          <w:rFonts w:ascii="Arial Narrow" w:hAnsi="Arial Narrow"/>
        </w:rPr>
        <w:t>ety</w:t>
      </w:r>
      <w:r w:rsidR="0077524F">
        <w:rPr>
          <w:rFonts w:ascii="Arial Narrow" w:hAnsi="Arial Narrow"/>
        </w:rPr>
        <w:t>nie Zamów</w:t>
      </w:r>
      <w:r w:rsidR="007D202A">
        <w:rPr>
          <w:rFonts w:ascii="Arial Narrow" w:hAnsi="Arial Narrow"/>
        </w:rPr>
        <w:t xml:space="preserve">ień Publicznych </w:t>
      </w:r>
      <w:r w:rsidR="00E82D6C">
        <w:rPr>
          <w:rFonts w:ascii="Arial Narrow" w:hAnsi="Arial Narrow"/>
        </w:rPr>
        <w:t>06.03.2020r.</w:t>
      </w:r>
      <w:r w:rsidR="0077524F">
        <w:rPr>
          <w:rFonts w:ascii="Arial Narrow" w:hAnsi="Arial Narrow"/>
        </w:rPr>
        <w:t xml:space="preserve"> </w:t>
      </w:r>
      <w:r w:rsidR="00B931ED">
        <w:rPr>
          <w:rFonts w:ascii="Arial Narrow" w:hAnsi="Arial Narrow"/>
        </w:rPr>
        <w:t>pod numerem</w:t>
      </w:r>
      <w:r w:rsidR="00B931ED" w:rsidRPr="00F4695C">
        <w:rPr>
          <w:rFonts w:ascii="Arial Narrow" w:hAnsi="Arial Narrow"/>
        </w:rPr>
        <w:t xml:space="preserve"> </w:t>
      </w:r>
      <w:r w:rsidR="00E82D6C">
        <w:rPr>
          <w:rFonts w:ascii="Arial Narrow" w:hAnsi="Arial Narrow"/>
        </w:rPr>
        <w:t>521191-N-2020</w:t>
      </w:r>
      <w:bookmarkStart w:id="0" w:name="_GoBack"/>
      <w:bookmarkEnd w:id="0"/>
    </w:p>
    <w:p w14:paraId="41DA967A" w14:textId="77777777"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- udostępnione na stronie internetowej Zamawiającego </w:t>
      </w:r>
      <w:hyperlink r:id="rId8" w:history="1">
        <w:r w:rsidR="00A93FB7" w:rsidRPr="005C6AA1">
          <w:rPr>
            <w:rStyle w:val="Hipercze"/>
            <w:rFonts w:ascii="Arial Narrow" w:hAnsi="Arial Narrow"/>
          </w:rPr>
          <w:t>www.radio.bialystok.pl</w:t>
        </w:r>
      </w:hyperlink>
      <w:r>
        <w:rPr>
          <w:rFonts w:ascii="Arial Narrow" w:hAnsi="Arial Narrow"/>
        </w:rPr>
        <w:t xml:space="preserve"> w Biuletynie Informacji Publicznej</w:t>
      </w:r>
    </w:p>
    <w:p w14:paraId="79CBA94C" w14:textId="77777777" w:rsidR="00363C06" w:rsidRDefault="00363C06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- wywieszone w siedzibie Zamawiającego</w:t>
      </w:r>
    </w:p>
    <w:p w14:paraId="152AC6CB" w14:textId="77777777"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14:paraId="251908BA" w14:textId="77777777" w:rsid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</w:rPr>
      </w:pPr>
    </w:p>
    <w:p w14:paraId="4C709D23" w14:textId="77777777" w:rsidR="002033B3" w:rsidRPr="002033B3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</w:p>
    <w:p w14:paraId="17493231" w14:textId="63176427" w:rsidR="002033B3" w:rsidRPr="009C6626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9C6626">
        <w:rPr>
          <w:rFonts w:ascii="Arial Narrow" w:hAnsi="Arial Narrow"/>
          <w:b/>
        </w:rPr>
        <w:t>Ter</w:t>
      </w:r>
      <w:r w:rsidR="00B931ED" w:rsidRPr="009C6626">
        <w:rPr>
          <w:rFonts w:ascii="Arial Narrow" w:hAnsi="Arial Narrow"/>
          <w:b/>
        </w:rPr>
        <w:t>min składania ofert</w:t>
      </w:r>
      <w:r w:rsidR="00C3799C" w:rsidRPr="009C6626">
        <w:rPr>
          <w:rFonts w:ascii="Arial Narrow" w:hAnsi="Arial Narrow"/>
          <w:b/>
        </w:rPr>
        <w:t xml:space="preserve"> </w:t>
      </w:r>
      <w:r w:rsidR="007D202A">
        <w:rPr>
          <w:rFonts w:ascii="Arial Narrow" w:hAnsi="Arial Narrow"/>
          <w:b/>
        </w:rPr>
        <w:t xml:space="preserve"> </w:t>
      </w:r>
      <w:r w:rsidR="00B71AA1">
        <w:rPr>
          <w:rFonts w:ascii="Arial Narrow" w:hAnsi="Arial Narrow"/>
          <w:b/>
        </w:rPr>
        <w:t xml:space="preserve">17 marca 2020r. </w:t>
      </w:r>
      <w:r w:rsidRPr="009C6626">
        <w:rPr>
          <w:rFonts w:ascii="Arial Narrow" w:hAnsi="Arial Narrow"/>
          <w:b/>
        </w:rPr>
        <w:t>godz.</w:t>
      </w:r>
      <w:r w:rsidR="00F621F9">
        <w:rPr>
          <w:rFonts w:ascii="Arial Narrow" w:hAnsi="Arial Narrow"/>
          <w:b/>
        </w:rPr>
        <w:t xml:space="preserve"> </w:t>
      </w:r>
      <w:r w:rsidRPr="009C6626">
        <w:rPr>
          <w:rFonts w:ascii="Arial Narrow" w:hAnsi="Arial Narrow"/>
          <w:b/>
        </w:rPr>
        <w:t>10:00</w:t>
      </w:r>
    </w:p>
    <w:p w14:paraId="6E17398C" w14:textId="47B8B065" w:rsidR="002033B3" w:rsidRPr="009C6626" w:rsidRDefault="002033B3" w:rsidP="00363C0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</w:rPr>
      </w:pPr>
      <w:r w:rsidRPr="009C6626">
        <w:rPr>
          <w:rFonts w:ascii="Arial Narrow" w:hAnsi="Arial Narrow"/>
          <w:b/>
        </w:rPr>
        <w:t>Te</w:t>
      </w:r>
      <w:r w:rsidR="00154903" w:rsidRPr="009C6626">
        <w:rPr>
          <w:rFonts w:ascii="Arial Narrow" w:hAnsi="Arial Narrow"/>
          <w:b/>
        </w:rPr>
        <w:t>rmin otwarcia ofert</w:t>
      </w:r>
      <w:r w:rsidR="00D65589" w:rsidRPr="009C6626">
        <w:rPr>
          <w:rFonts w:ascii="Arial Narrow" w:hAnsi="Arial Narrow"/>
          <w:b/>
        </w:rPr>
        <w:t xml:space="preserve"> </w:t>
      </w:r>
      <w:r w:rsidR="007D202A">
        <w:rPr>
          <w:rFonts w:ascii="Arial Narrow" w:hAnsi="Arial Narrow"/>
          <w:b/>
        </w:rPr>
        <w:t xml:space="preserve">   </w:t>
      </w:r>
      <w:r w:rsidR="00B71AA1">
        <w:rPr>
          <w:rFonts w:ascii="Arial Narrow" w:hAnsi="Arial Narrow"/>
          <w:b/>
        </w:rPr>
        <w:t xml:space="preserve">17 marca 2020r. </w:t>
      </w:r>
      <w:r w:rsidRPr="009C6626">
        <w:rPr>
          <w:rFonts w:ascii="Arial Narrow" w:hAnsi="Arial Narrow"/>
          <w:b/>
        </w:rPr>
        <w:t>godz. 10:15</w:t>
      </w:r>
    </w:p>
    <w:p w14:paraId="0C078F19" w14:textId="77777777" w:rsidR="00F334C9" w:rsidRPr="009C662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14:paraId="19096077" w14:textId="77777777" w:rsidR="00F334C9" w:rsidRPr="009C662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14:paraId="17C6796B" w14:textId="77777777" w:rsidR="00F334C9" w:rsidRPr="00953906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14:paraId="342CBC96" w14:textId="77777777"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 xml:space="preserve">                                                                   </w:t>
      </w:r>
      <w:r w:rsidR="001B4E99">
        <w:rPr>
          <w:rFonts w:ascii="Arial Narrow" w:hAnsi="Arial Narrow"/>
          <w:b/>
        </w:rPr>
        <w:t xml:space="preserve">                       </w:t>
      </w:r>
      <w:r w:rsidR="0098351E" w:rsidRPr="002033B3">
        <w:rPr>
          <w:rFonts w:ascii="Arial Narrow" w:hAnsi="Arial Narrow"/>
          <w:b/>
        </w:rPr>
        <w:t>Za</w:t>
      </w:r>
      <w:r w:rsidRPr="002033B3">
        <w:rPr>
          <w:rFonts w:ascii="Arial Narrow" w:hAnsi="Arial Narrow"/>
          <w:b/>
        </w:rPr>
        <w:t>twierdzam:</w:t>
      </w:r>
    </w:p>
    <w:p w14:paraId="334BA19B" w14:textId="77777777" w:rsidR="007404D0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</w:r>
      <w:r w:rsidRPr="002033B3">
        <w:rPr>
          <w:rFonts w:ascii="Arial Narrow" w:hAnsi="Arial Narrow"/>
          <w:b/>
        </w:rPr>
        <w:tab/>
        <w:t xml:space="preserve">                             </w:t>
      </w:r>
    </w:p>
    <w:p w14:paraId="77838C59" w14:textId="77777777"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A608A">
        <w:rPr>
          <w:rFonts w:ascii="Arial Narrow" w:hAnsi="Arial Narrow"/>
          <w:b/>
        </w:rPr>
        <w:t>Wojciech Straszyński</w:t>
      </w:r>
    </w:p>
    <w:p w14:paraId="0CAC38C2" w14:textId="77777777"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</w:p>
    <w:p w14:paraId="460A18DB" w14:textId="77777777" w:rsidR="00F334C9" w:rsidRPr="002033B3" w:rsidRDefault="00F334C9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bCs/>
        </w:rPr>
      </w:pP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  <w:r w:rsidRPr="002033B3">
        <w:rPr>
          <w:rFonts w:ascii="Arial Narrow" w:hAnsi="Arial Narrow"/>
          <w:b/>
          <w:bCs/>
        </w:rPr>
        <w:tab/>
      </w:r>
    </w:p>
    <w:p w14:paraId="0C68741C" w14:textId="77777777" w:rsidR="00F334C9" w:rsidRPr="002033B3" w:rsidRDefault="00374DFB" w:rsidP="005D2C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F06A17" w:rsidRPr="002033B3">
        <w:rPr>
          <w:rFonts w:ascii="Arial Narrow" w:hAnsi="Arial Narrow"/>
          <w:b/>
          <w:bCs/>
        </w:rPr>
        <w:t>Pr</w:t>
      </w:r>
      <w:r w:rsidR="00FA608A">
        <w:rPr>
          <w:rFonts w:ascii="Arial Narrow" w:hAnsi="Arial Narrow"/>
          <w:b/>
          <w:bCs/>
        </w:rPr>
        <w:t xml:space="preserve">ezes Zarządu </w:t>
      </w:r>
    </w:p>
    <w:p w14:paraId="1E3B14E4" w14:textId="77777777" w:rsidR="0094025D" w:rsidRPr="00953906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  </w:t>
      </w:r>
    </w:p>
    <w:p w14:paraId="5B9D2394" w14:textId="77777777" w:rsidR="00363C06" w:rsidRDefault="00363C0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66AB9CF" w14:textId="77777777"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14:paraId="37671A42" w14:textId="77777777" w:rsidR="0094025D" w:rsidRPr="00953906" w:rsidRDefault="0094025D">
      <w:pPr>
        <w:tabs>
          <w:tab w:val="left" w:pos="686"/>
          <w:tab w:val="left" w:pos="1507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I. </w:t>
      </w:r>
      <w:r w:rsidR="004C1753" w:rsidRPr="00953906">
        <w:rPr>
          <w:rFonts w:ascii="Arial Narrow" w:hAnsi="Arial Narrow"/>
          <w:b/>
          <w:sz w:val="24"/>
          <w:szCs w:val="24"/>
        </w:rPr>
        <w:t>ZAMAWIAJĄCY</w:t>
      </w:r>
      <w:r w:rsidRPr="00953906">
        <w:rPr>
          <w:rFonts w:ascii="Arial Narrow" w:hAnsi="Arial Narrow"/>
          <w:b/>
          <w:sz w:val="24"/>
          <w:szCs w:val="24"/>
        </w:rPr>
        <w:t>:</w:t>
      </w:r>
    </w:p>
    <w:p w14:paraId="09672A93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Polskie Radio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– </w:t>
      </w:r>
      <w:r w:rsidRPr="00363AFB">
        <w:rPr>
          <w:rFonts w:ascii="Arial Narrow" w:hAnsi="Arial Narrow"/>
          <w:b w:val="0"/>
          <w:szCs w:val="24"/>
          <w:lang w:val="pl-PL" w:eastAsia="pl-PL"/>
        </w:rPr>
        <w:t>Regionalna Rozgłośnia w Białymstoku „RADIO BIAŁYSTOK” Spółka Akcyjna</w:t>
      </w:r>
    </w:p>
    <w:p w14:paraId="55D8FFA6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Siedziba: Białystok</w:t>
      </w:r>
    </w:p>
    <w:p w14:paraId="00D470A1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Adres Spółki : 15-328 Białystok, ul. Świerkowa 1,</w:t>
      </w:r>
    </w:p>
    <w:p w14:paraId="70F1847C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Tel.</w:t>
      </w:r>
      <w:r w:rsidR="00353184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(085) 7 456 200</w:t>
      </w:r>
    </w:p>
    <w:p w14:paraId="7C748B7F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Fax. (085) 7 443 423</w:t>
      </w:r>
    </w:p>
    <w:p w14:paraId="1E1875A9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Strona  internetowa: www.radio.bialystok.pl</w:t>
      </w:r>
    </w:p>
    <w:p w14:paraId="2B6684E0" w14:textId="77777777" w:rsidR="0094025D" w:rsidRPr="00FA608A" w:rsidRDefault="00206477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en-US" w:eastAsia="pl-PL"/>
        </w:rPr>
      </w:pPr>
      <w:r w:rsidRPr="00FA608A">
        <w:rPr>
          <w:rFonts w:ascii="Arial Narrow" w:hAnsi="Arial Narrow"/>
          <w:b w:val="0"/>
          <w:szCs w:val="24"/>
          <w:lang w:val="en-US" w:eastAsia="pl-PL"/>
        </w:rPr>
        <w:t>e-mail</w:t>
      </w:r>
      <w:r w:rsidR="0094025D" w:rsidRPr="00FA608A">
        <w:rPr>
          <w:rFonts w:ascii="Arial Narrow" w:hAnsi="Arial Narrow"/>
          <w:b w:val="0"/>
          <w:szCs w:val="24"/>
          <w:lang w:val="en-US" w:eastAsia="pl-PL"/>
        </w:rPr>
        <w:t>:</w:t>
      </w:r>
      <w:r w:rsidRPr="00FA608A">
        <w:rPr>
          <w:rFonts w:ascii="Arial Narrow" w:hAnsi="Arial Narrow"/>
          <w:b w:val="0"/>
          <w:szCs w:val="24"/>
          <w:lang w:val="en-US" w:eastAsia="pl-PL"/>
        </w:rPr>
        <w:t xml:space="preserve"> </w:t>
      </w:r>
      <w:r w:rsidR="00DC51DA">
        <w:rPr>
          <w:rFonts w:ascii="Arial Narrow" w:hAnsi="Arial Narrow"/>
          <w:b w:val="0"/>
          <w:szCs w:val="24"/>
          <w:lang w:val="en-US" w:eastAsia="pl-PL"/>
        </w:rPr>
        <w:t>sekretariat</w:t>
      </w:r>
      <w:r w:rsidR="0094025D" w:rsidRPr="00FA608A">
        <w:rPr>
          <w:rFonts w:ascii="Arial Narrow" w:hAnsi="Arial Narrow"/>
          <w:b w:val="0"/>
          <w:szCs w:val="24"/>
          <w:lang w:val="en-US" w:eastAsia="pl-PL"/>
        </w:rPr>
        <w:t>@radio.bialystok.pl</w:t>
      </w:r>
    </w:p>
    <w:p w14:paraId="17044CDC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NIP: 542-00-03-367</w:t>
      </w:r>
    </w:p>
    <w:p w14:paraId="1B055257" w14:textId="77777777" w:rsidR="0094025D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REGON:050252837</w:t>
      </w:r>
    </w:p>
    <w:p w14:paraId="363492D9" w14:textId="77777777"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 xml:space="preserve">KRS: 0000037873 Sąd Rejonowy w Białymstoku XII Wydział Gospodarczy KRS, </w:t>
      </w:r>
    </w:p>
    <w:p w14:paraId="19F24E00" w14:textId="77777777" w:rsidR="002033B3" w:rsidRPr="00363AFB" w:rsidRDefault="0094025D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Kapitał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zakładowy</w:t>
      </w:r>
      <w:r w:rsidRPr="00363AFB">
        <w:rPr>
          <w:rFonts w:ascii="Arial Narrow" w:hAnsi="Arial Narrow"/>
          <w:b w:val="0"/>
          <w:szCs w:val="24"/>
          <w:lang w:val="pl-PL" w:eastAsia="pl-PL"/>
        </w:rPr>
        <w:t>:</w:t>
      </w:r>
      <w:r w:rsidR="009D455F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783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300</w:t>
      </w:r>
      <w:r w:rsidR="00A93FB7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Pr="00363AFB">
        <w:rPr>
          <w:rFonts w:ascii="Arial Narrow" w:hAnsi="Arial Narrow"/>
          <w:b w:val="0"/>
          <w:szCs w:val="24"/>
          <w:lang w:val="pl-PL" w:eastAsia="pl-PL"/>
        </w:rPr>
        <w:t>zł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</w:t>
      </w:r>
      <w:r w:rsidR="003A04C3">
        <w:rPr>
          <w:rFonts w:ascii="Arial Narrow" w:hAnsi="Arial Narrow"/>
          <w:b w:val="0"/>
          <w:szCs w:val="24"/>
          <w:lang w:val="pl-PL" w:eastAsia="pl-PL"/>
        </w:rPr>
        <w:t xml:space="preserve"> opłacony w całości</w:t>
      </w:r>
      <w:r w:rsidR="00A43173" w:rsidRPr="00363AFB">
        <w:rPr>
          <w:rFonts w:ascii="Arial Narrow" w:hAnsi="Arial Narrow"/>
          <w:b w:val="0"/>
          <w:szCs w:val="24"/>
          <w:lang w:val="pl-PL" w:eastAsia="pl-PL"/>
        </w:rPr>
        <w:t xml:space="preserve">  </w:t>
      </w:r>
    </w:p>
    <w:p w14:paraId="7FA70E31" w14:textId="6D83D5F2" w:rsidR="002033B3" w:rsidRPr="00363AFB" w:rsidRDefault="00C3799C" w:rsidP="00363AFB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Cs w:val="24"/>
          <w:lang w:val="pl-PL" w:eastAsia="pl-PL"/>
        </w:rPr>
      </w:pPr>
      <w:r>
        <w:rPr>
          <w:rFonts w:ascii="Arial Narrow" w:hAnsi="Arial Narrow"/>
          <w:b w:val="0"/>
          <w:szCs w:val="24"/>
          <w:lang w:val="pl-PL" w:eastAsia="pl-PL"/>
        </w:rPr>
        <w:t>Znak sprawy: ZP</w:t>
      </w:r>
      <w:r w:rsidR="000802DA">
        <w:rPr>
          <w:rFonts w:ascii="Arial Narrow" w:hAnsi="Arial Narrow"/>
          <w:b w:val="0"/>
          <w:szCs w:val="24"/>
          <w:lang w:val="pl-PL" w:eastAsia="pl-PL"/>
        </w:rPr>
        <w:t>.</w:t>
      </w:r>
      <w:r w:rsidR="00FA608A">
        <w:rPr>
          <w:rFonts w:ascii="Arial Narrow" w:hAnsi="Arial Narrow"/>
          <w:b w:val="0"/>
          <w:szCs w:val="24"/>
          <w:lang w:val="pl-PL" w:eastAsia="pl-PL"/>
        </w:rPr>
        <w:t>215.0</w:t>
      </w:r>
      <w:r w:rsidR="00AF6864">
        <w:rPr>
          <w:rFonts w:ascii="Arial Narrow" w:hAnsi="Arial Narrow"/>
          <w:b w:val="0"/>
          <w:szCs w:val="24"/>
          <w:lang w:val="pl-PL" w:eastAsia="pl-PL"/>
        </w:rPr>
        <w:t>1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>.20</w:t>
      </w:r>
      <w:r w:rsidR="00AF6864">
        <w:rPr>
          <w:rFonts w:ascii="Arial Narrow" w:hAnsi="Arial Narrow"/>
          <w:b w:val="0"/>
          <w:szCs w:val="24"/>
          <w:lang w:val="pl-PL" w:eastAsia="pl-PL"/>
        </w:rPr>
        <w:t>20</w:t>
      </w:r>
      <w:r w:rsidR="002033B3" w:rsidRPr="00363AFB">
        <w:rPr>
          <w:rFonts w:ascii="Arial Narrow" w:hAnsi="Arial Narrow"/>
          <w:b w:val="0"/>
          <w:szCs w:val="24"/>
          <w:lang w:val="pl-PL" w:eastAsia="pl-PL"/>
        </w:rPr>
        <w:t xml:space="preserve"> (należy używać do oznaczania korespondencji kierowanej do Zamawiającego)</w:t>
      </w:r>
    </w:p>
    <w:p w14:paraId="46D876D8" w14:textId="77777777" w:rsidR="0094025D" w:rsidRPr="002033B3" w:rsidRDefault="00A43173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Cs/>
          <w:sz w:val="20"/>
        </w:rPr>
      </w:pPr>
      <w:r w:rsidRPr="002033B3">
        <w:rPr>
          <w:rFonts w:ascii="Arial Narrow" w:hAnsi="Arial Narrow"/>
          <w:bCs/>
          <w:sz w:val="20"/>
        </w:rPr>
        <w:t xml:space="preserve">        </w:t>
      </w:r>
    </w:p>
    <w:p w14:paraId="79541ED9" w14:textId="77777777" w:rsidR="00A43173" w:rsidRDefault="00A43173">
      <w:pPr>
        <w:rPr>
          <w:rFonts w:ascii="Arial Narrow" w:hAnsi="Arial Narrow"/>
          <w:b/>
          <w:sz w:val="24"/>
          <w:szCs w:val="24"/>
          <w:lang w:val="x-none" w:eastAsia="x-none"/>
        </w:rPr>
      </w:pPr>
    </w:p>
    <w:p w14:paraId="2B3057A1" w14:textId="77777777"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II. TRYB UDZIELENIA ZAMÓWIENIA</w:t>
      </w:r>
    </w:p>
    <w:p w14:paraId="789E8B6F" w14:textId="77777777"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</w:p>
    <w:p w14:paraId="75581A41" w14:textId="77777777" w:rsidR="00ED2621" w:rsidRPr="002033B3" w:rsidRDefault="00ED2621" w:rsidP="00ED2621">
      <w:pPr>
        <w:pStyle w:val="Tekstpodstawowy"/>
        <w:tabs>
          <w:tab w:val="left" w:pos="686"/>
          <w:tab w:val="left" w:pos="1507"/>
        </w:tabs>
        <w:spacing w:line="240" w:lineRule="auto"/>
        <w:jc w:val="both"/>
        <w:rPr>
          <w:rFonts w:ascii="Arial Narrow" w:hAnsi="Arial Narrow"/>
          <w:b w:val="0"/>
          <w:sz w:val="20"/>
        </w:rPr>
      </w:pPr>
      <w:r w:rsidRPr="00363AFB">
        <w:rPr>
          <w:rFonts w:ascii="Arial Narrow" w:hAnsi="Arial Narrow"/>
          <w:b w:val="0"/>
          <w:szCs w:val="24"/>
          <w:lang w:val="pl-PL" w:eastAsia="pl-PL"/>
        </w:rPr>
        <w:t>Postępowanie o udzielenie zamówienia publicznego prowadzone jest w trybie przetargu nieograniczonego</w:t>
      </w:r>
      <w:r w:rsidR="00A93FB7">
        <w:rPr>
          <w:rFonts w:ascii="Arial Narrow" w:hAnsi="Arial Narrow"/>
          <w:b w:val="0"/>
          <w:szCs w:val="24"/>
          <w:lang w:val="pl-PL" w:eastAsia="pl-PL"/>
        </w:rPr>
        <w:t>.</w:t>
      </w:r>
      <w:r w:rsidRPr="002033B3">
        <w:rPr>
          <w:rFonts w:ascii="Arial Narrow" w:hAnsi="Arial Narrow"/>
          <w:b w:val="0"/>
          <w:sz w:val="20"/>
        </w:rPr>
        <w:t xml:space="preserve"> </w:t>
      </w:r>
    </w:p>
    <w:p w14:paraId="4FF43669" w14:textId="77777777" w:rsidR="0094025D" w:rsidRPr="00953906" w:rsidRDefault="0094025D">
      <w:pPr>
        <w:pStyle w:val="Stopka"/>
        <w:tabs>
          <w:tab w:val="clear" w:pos="4536"/>
          <w:tab w:val="clear" w:pos="9072"/>
          <w:tab w:val="left" w:pos="686"/>
          <w:tab w:val="left" w:pos="1507"/>
        </w:tabs>
        <w:rPr>
          <w:rFonts w:ascii="Arial Narrow" w:hAnsi="Arial Narrow"/>
          <w:b/>
          <w:bCs/>
          <w:szCs w:val="24"/>
        </w:rPr>
      </w:pPr>
    </w:p>
    <w:p w14:paraId="66D82B4A" w14:textId="77777777" w:rsidR="00ED2621" w:rsidRPr="00953906" w:rsidRDefault="00ED2621" w:rsidP="00ED2621">
      <w:pPr>
        <w:pStyle w:val="Tekstpodstawowy"/>
        <w:widowControl/>
        <w:tabs>
          <w:tab w:val="left" w:pos="686"/>
          <w:tab w:val="left" w:pos="1507"/>
        </w:tabs>
        <w:spacing w:line="240" w:lineRule="auto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>III. OPIS PRZEDMIOTU ZAMÓWIENIA</w:t>
      </w:r>
    </w:p>
    <w:p w14:paraId="0E01AB39" w14:textId="77777777" w:rsidR="005E10C8" w:rsidRDefault="005E10C8" w:rsidP="005E10C8">
      <w:pPr>
        <w:spacing w:line="360" w:lineRule="auto"/>
        <w:rPr>
          <w:rFonts w:ascii="Arial Narrow" w:hAnsi="Arial Narrow"/>
          <w:sz w:val="24"/>
          <w:szCs w:val="24"/>
        </w:rPr>
      </w:pPr>
    </w:p>
    <w:p w14:paraId="6DB4A9CE" w14:textId="34439153" w:rsidR="005E10C8" w:rsidRPr="005E10C8" w:rsidRDefault="005E10C8" w:rsidP="00AF6864">
      <w:pPr>
        <w:spacing w:line="360" w:lineRule="auto"/>
        <w:rPr>
          <w:rFonts w:ascii="Arial Narrow" w:hAnsi="Arial Narrow"/>
          <w:sz w:val="24"/>
          <w:szCs w:val="24"/>
        </w:rPr>
      </w:pPr>
      <w:r w:rsidRPr="005E10C8">
        <w:rPr>
          <w:rFonts w:ascii="Arial Narrow" w:hAnsi="Arial Narrow"/>
          <w:sz w:val="24"/>
          <w:szCs w:val="24"/>
        </w:rPr>
        <w:t>Przedmiotem zamówienia jest</w:t>
      </w:r>
      <w:r w:rsidR="00AF6864">
        <w:rPr>
          <w:rFonts w:ascii="Arial Narrow" w:hAnsi="Arial Narrow"/>
          <w:sz w:val="24"/>
          <w:szCs w:val="24"/>
        </w:rPr>
        <w:t xml:space="preserve"> dostawa </w:t>
      </w:r>
      <w:r w:rsidR="001C37A6">
        <w:rPr>
          <w:rFonts w:ascii="Arial Narrow" w:hAnsi="Arial Narrow"/>
          <w:sz w:val="24"/>
          <w:szCs w:val="24"/>
        </w:rPr>
        <w:t xml:space="preserve">fabrycznie nowego </w:t>
      </w:r>
      <w:r w:rsidR="00AF6864">
        <w:rPr>
          <w:rFonts w:ascii="Arial Narrow" w:hAnsi="Arial Narrow"/>
          <w:sz w:val="24"/>
          <w:szCs w:val="24"/>
        </w:rPr>
        <w:t>samochodu osobowego</w:t>
      </w:r>
    </w:p>
    <w:p w14:paraId="46E343E3" w14:textId="77777777" w:rsidR="005E10C8" w:rsidRDefault="005E10C8" w:rsidP="00855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4"/>
          <w:szCs w:val="24"/>
        </w:rPr>
      </w:pPr>
    </w:p>
    <w:p w14:paraId="17B045A4" w14:textId="123F357F" w:rsidR="00855035" w:rsidRDefault="00855035" w:rsidP="008550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CPV</w:t>
      </w:r>
      <w:r>
        <w:rPr>
          <w:rFonts w:ascii="Arial Narrow" w:hAnsi="Arial Narrow"/>
          <w:b/>
          <w:sz w:val="24"/>
          <w:szCs w:val="24"/>
        </w:rPr>
        <w:t>:</w:t>
      </w:r>
      <w:r w:rsidR="00AF6864">
        <w:rPr>
          <w:rFonts w:ascii="Arial Narrow" w:hAnsi="Arial Narrow"/>
          <w:b/>
          <w:sz w:val="24"/>
          <w:szCs w:val="24"/>
        </w:rPr>
        <w:t xml:space="preserve"> 34110000-1</w:t>
      </w:r>
      <w:r w:rsidR="001C37A6">
        <w:rPr>
          <w:rFonts w:ascii="Arial Narrow" w:hAnsi="Arial Narrow"/>
          <w:b/>
          <w:sz w:val="24"/>
          <w:szCs w:val="24"/>
        </w:rPr>
        <w:t xml:space="preserve"> – samochody osobowe</w:t>
      </w:r>
    </w:p>
    <w:p w14:paraId="50893E89" w14:textId="77777777" w:rsidR="006173EE" w:rsidRDefault="006173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14:paraId="3C30E00B" w14:textId="77777777" w:rsidR="00ED2621" w:rsidRPr="00953906" w:rsidRDefault="00ED2621" w:rsidP="00ED26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IV. OFERTY CZĘŚCIOWE</w:t>
      </w:r>
    </w:p>
    <w:p w14:paraId="3A0FCA68" w14:textId="77777777"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nie dopuszcza składania ofert częściowych. </w:t>
      </w:r>
    </w:p>
    <w:p w14:paraId="0AD4CB68" w14:textId="77777777"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208BFD2B" w14:textId="77777777"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V. OFERTY WARIANTOWE</w:t>
      </w:r>
    </w:p>
    <w:p w14:paraId="357C30CA" w14:textId="77777777"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składania ofert wariantowych.</w:t>
      </w:r>
    </w:p>
    <w:p w14:paraId="78688ADF" w14:textId="77777777" w:rsidR="00E711E0" w:rsidRPr="00953906" w:rsidRDefault="00E711E0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b/>
          <w:bCs/>
          <w:sz w:val="24"/>
          <w:szCs w:val="24"/>
        </w:rPr>
      </w:pPr>
    </w:p>
    <w:p w14:paraId="5DA496E1" w14:textId="77777777" w:rsidR="00ED2621" w:rsidRPr="00953906" w:rsidRDefault="00ED262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953906">
        <w:rPr>
          <w:rFonts w:ascii="Arial Narrow" w:hAnsi="Arial Narrow"/>
          <w:b/>
          <w:bCs/>
          <w:sz w:val="24"/>
          <w:szCs w:val="24"/>
        </w:rPr>
        <w:t>VI. ZAMÓWIENIA UZUPEŁNIAJĄCE</w:t>
      </w:r>
    </w:p>
    <w:p w14:paraId="0E3D17F9" w14:textId="77777777" w:rsidR="00E711E0" w:rsidRDefault="00BD5734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</w:t>
      </w:r>
      <w:r w:rsidR="008720AF">
        <w:rPr>
          <w:rFonts w:ascii="Arial Narrow" w:hAnsi="Arial Narrow"/>
          <w:sz w:val="24"/>
          <w:szCs w:val="24"/>
        </w:rPr>
        <w:t xml:space="preserve"> nie </w:t>
      </w:r>
      <w:r w:rsidR="00206477" w:rsidRPr="008E63ED">
        <w:rPr>
          <w:rFonts w:ascii="Arial Narrow" w:hAnsi="Arial Narrow"/>
          <w:sz w:val="24"/>
          <w:szCs w:val="24"/>
        </w:rPr>
        <w:t>przewiduje udziela</w:t>
      </w:r>
      <w:r w:rsidR="00E711E0" w:rsidRPr="008E63ED">
        <w:rPr>
          <w:rFonts w:ascii="Arial Narrow" w:hAnsi="Arial Narrow"/>
          <w:sz w:val="24"/>
          <w:szCs w:val="24"/>
        </w:rPr>
        <w:t>ni</w:t>
      </w:r>
      <w:r w:rsidR="00057E21" w:rsidRPr="008E63ED">
        <w:rPr>
          <w:rFonts w:ascii="Arial Narrow" w:hAnsi="Arial Narrow"/>
          <w:sz w:val="24"/>
          <w:szCs w:val="24"/>
        </w:rPr>
        <w:t>a</w:t>
      </w:r>
      <w:r w:rsidR="00E711E0" w:rsidRPr="008E63ED">
        <w:rPr>
          <w:rFonts w:ascii="Arial Narrow" w:hAnsi="Arial Narrow"/>
          <w:sz w:val="24"/>
          <w:szCs w:val="24"/>
        </w:rPr>
        <w:t xml:space="preserve"> zamówień uzupełniających</w:t>
      </w:r>
      <w:r w:rsidR="00A67C72">
        <w:rPr>
          <w:rFonts w:ascii="Arial Narrow" w:hAnsi="Arial Narrow"/>
          <w:sz w:val="24"/>
          <w:szCs w:val="24"/>
        </w:rPr>
        <w:t>.</w:t>
      </w:r>
    </w:p>
    <w:p w14:paraId="58CD63F4" w14:textId="77777777" w:rsidR="00F06A17" w:rsidRPr="00953906" w:rsidRDefault="00F06A17" w:rsidP="00E711E0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5A805FD4" w14:textId="77777777" w:rsidR="00ED2621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VII. TERMIN WYKONANIA PRZEDMIOTU ZAMÓWIENIA </w:t>
      </w:r>
    </w:p>
    <w:p w14:paraId="09E94034" w14:textId="77777777" w:rsidR="005E10C8" w:rsidRPr="00953906" w:rsidRDefault="005E10C8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sz w:val="24"/>
          <w:szCs w:val="24"/>
        </w:rPr>
      </w:pPr>
    </w:p>
    <w:p w14:paraId="5450CBDA" w14:textId="743F73AA" w:rsidR="00E711E0" w:rsidRDefault="00585DBE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dnia 30 czerwca 2020r. </w:t>
      </w:r>
    </w:p>
    <w:p w14:paraId="3AA9568B" w14:textId="64525B57" w:rsidR="00B17BCA" w:rsidRPr="00B17BCA" w:rsidRDefault="00B17BCA" w:rsidP="00B17BCA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B17BCA">
        <w:rPr>
          <w:rFonts w:ascii="Arial Narrow" w:hAnsi="Arial Narrow"/>
          <w:sz w:val="24"/>
          <w:szCs w:val="24"/>
        </w:rPr>
        <w:t xml:space="preserve">W przypadku skorzystania przez Zamawiającego z prawa Opcji termin </w:t>
      </w:r>
      <w:r w:rsidR="00585DBE">
        <w:rPr>
          <w:rFonts w:ascii="Arial Narrow" w:hAnsi="Arial Narrow"/>
          <w:sz w:val="24"/>
          <w:szCs w:val="24"/>
        </w:rPr>
        <w:t xml:space="preserve">dostawy </w:t>
      </w:r>
      <w:r w:rsidRPr="00B17BCA">
        <w:rPr>
          <w:rFonts w:ascii="Arial Narrow" w:hAnsi="Arial Narrow"/>
          <w:sz w:val="24"/>
          <w:szCs w:val="24"/>
        </w:rPr>
        <w:t xml:space="preserve">określi Wykonawca w  formularzu ofertowym. </w:t>
      </w:r>
    </w:p>
    <w:p w14:paraId="0D69DF00" w14:textId="77777777" w:rsidR="00057E21" w:rsidRPr="00953906" w:rsidRDefault="00057E21" w:rsidP="007F2761">
      <w:pPr>
        <w:tabs>
          <w:tab w:val="left" w:pos="0"/>
          <w:tab w:val="right" w:pos="5886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319CC7EF" w14:textId="77777777"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66AEF9DB" w14:textId="77777777"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VIII. WARUNKI UDZIAŁU W POSTĘPOWANIU ORAZ OPIS SPOSOBU DOKONYWANIA OCEN SPEŁNIENIA TYCH WARUNKÓW </w:t>
      </w:r>
    </w:p>
    <w:p w14:paraId="61B44530" w14:textId="77777777" w:rsidR="00F334C9" w:rsidRPr="00953906" w:rsidRDefault="00F334C9" w:rsidP="00F334C9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</w:p>
    <w:p w14:paraId="5BCF1B3A" w14:textId="77777777" w:rsidR="00057E21" w:rsidRDefault="00057E21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F433C4">
        <w:rPr>
          <w:rFonts w:ascii="Arial Narrow" w:hAnsi="Arial Narrow"/>
          <w:bCs/>
          <w:sz w:val="24"/>
          <w:szCs w:val="24"/>
        </w:rPr>
        <w:t xml:space="preserve">1. </w:t>
      </w:r>
      <w:r w:rsidR="00A67C72">
        <w:rPr>
          <w:rFonts w:ascii="Arial Narrow" w:hAnsi="Arial Narrow"/>
          <w:bCs/>
          <w:sz w:val="24"/>
          <w:szCs w:val="24"/>
        </w:rPr>
        <w:t xml:space="preserve">O udzielenie zamówienia mogą ubiegać się wykonawcy, którzy spełniają warunki </w:t>
      </w:r>
      <w:r w:rsidR="003C1FE4">
        <w:rPr>
          <w:rFonts w:ascii="Arial Narrow" w:hAnsi="Arial Narrow"/>
          <w:bCs/>
          <w:sz w:val="24"/>
          <w:szCs w:val="24"/>
        </w:rPr>
        <w:t xml:space="preserve">dotyczące </w:t>
      </w:r>
      <w:r w:rsidR="00A67C72">
        <w:rPr>
          <w:rFonts w:ascii="Arial Narrow" w:hAnsi="Arial Narrow"/>
          <w:bCs/>
          <w:sz w:val="24"/>
          <w:szCs w:val="24"/>
        </w:rPr>
        <w:t>(określone w art.</w:t>
      </w:r>
      <w:r w:rsidR="004471AF">
        <w:rPr>
          <w:rFonts w:ascii="Arial Narrow" w:hAnsi="Arial Narrow"/>
          <w:bCs/>
          <w:sz w:val="24"/>
          <w:szCs w:val="24"/>
        </w:rPr>
        <w:t xml:space="preserve"> </w:t>
      </w:r>
      <w:r w:rsidR="00A67C72">
        <w:rPr>
          <w:rFonts w:ascii="Arial Narrow" w:hAnsi="Arial Narrow"/>
          <w:bCs/>
          <w:sz w:val="24"/>
          <w:szCs w:val="24"/>
        </w:rPr>
        <w:t>22</w:t>
      </w:r>
      <w:r w:rsidR="003C1FE4">
        <w:rPr>
          <w:rFonts w:ascii="Arial Narrow" w:hAnsi="Arial Narrow"/>
          <w:bCs/>
          <w:sz w:val="24"/>
          <w:szCs w:val="24"/>
        </w:rPr>
        <w:t xml:space="preserve"> ust. pzp):</w:t>
      </w:r>
    </w:p>
    <w:p w14:paraId="33546347" w14:textId="3C53F2D8"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1.1. posiadania uprawnień do wykonywania określ</w:t>
      </w:r>
      <w:r w:rsidR="009638C5">
        <w:rPr>
          <w:rFonts w:ascii="Arial Narrow" w:hAnsi="Arial Narrow"/>
          <w:bCs/>
          <w:sz w:val="24"/>
          <w:szCs w:val="24"/>
        </w:rPr>
        <w:t>o</w:t>
      </w:r>
      <w:r>
        <w:rPr>
          <w:rFonts w:ascii="Arial Narrow" w:hAnsi="Arial Narrow"/>
          <w:bCs/>
          <w:sz w:val="24"/>
          <w:szCs w:val="24"/>
        </w:rPr>
        <w:t>nej działalności lub czynności, jeżeli przepisy prawa nakładają obowiązek ich posiadania;</w:t>
      </w:r>
    </w:p>
    <w:p w14:paraId="47716127" w14:textId="77777777"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1.2. posiadania wiedzy i doświadczenia;</w:t>
      </w:r>
    </w:p>
    <w:p w14:paraId="63A8DE25" w14:textId="51B1C310" w:rsidR="003C1FE4" w:rsidRDefault="003C1FE4" w:rsidP="003C1FE4">
      <w:pPr>
        <w:tabs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1.3.</w:t>
      </w:r>
      <w:r w:rsidR="00334E35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dysponowania odpowiednim potencjałem technicznym lub osobami zdolnymi do wykonania zamówienia</w:t>
      </w:r>
      <w:r w:rsidR="004C1753">
        <w:rPr>
          <w:rFonts w:ascii="Arial Narrow" w:hAnsi="Arial Narrow"/>
          <w:bCs/>
          <w:sz w:val="24"/>
          <w:szCs w:val="24"/>
        </w:rPr>
        <w:t>;</w:t>
      </w:r>
    </w:p>
    <w:p w14:paraId="605F2E7F" w14:textId="277BC142" w:rsidR="003C1FE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1.4.</w:t>
      </w:r>
      <w:r w:rsidR="00334E35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sytu</w:t>
      </w:r>
      <w:r w:rsidR="004C1753">
        <w:rPr>
          <w:rFonts w:ascii="Arial Narrow" w:hAnsi="Arial Narrow"/>
          <w:bCs/>
          <w:sz w:val="24"/>
          <w:szCs w:val="24"/>
        </w:rPr>
        <w:t>acji ekonomicznej i finansowej.</w:t>
      </w:r>
    </w:p>
    <w:p w14:paraId="3E879E0C" w14:textId="77777777" w:rsidR="003C1FE4" w:rsidRPr="00F433C4" w:rsidRDefault="003C1FE4" w:rsidP="00057E21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</w:p>
    <w:p w14:paraId="73C6F904" w14:textId="77777777" w:rsidR="00F433C4" w:rsidRPr="00F433C4" w:rsidRDefault="003C1FE4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F433C4" w:rsidRPr="00F433C4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na podstawie art.</w:t>
      </w:r>
      <w:r w:rsidR="004C175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22a</w:t>
      </w:r>
      <w:r w:rsidR="00F433C4" w:rsidRPr="00F433C4">
        <w:rPr>
          <w:rFonts w:ascii="Arial Narrow" w:hAnsi="Arial Narrow"/>
          <w:sz w:val="24"/>
          <w:szCs w:val="24"/>
        </w:rPr>
        <w:t xml:space="preserve"> może w celu potwierdzenia spełniania warunków udziału w postępowaniu w stosownych sytuacjach oraz w odnies</w:t>
      </w:r>
      <w:r w:rsidR="004471AF">
        <w:rPr>
          <w:rFonts w:ascii="Arial Narrow" w:hAnsi="Arial Narrow"/>
          <w:sz w:val="24"/>
          <w:szCs w:val="24"/>
        </w:rPr>
        <w:t>ieniu do konkretnego zamówienia</w:t>
      </w:r>
      <w:r w:rsidR="00F433C4" w:rsidRPr="00F433C4">
        <w:rPr>
          <w:rFonts w:ascii="Arial Narrow" w:hAnsi="Arial Narrow"/>
          <w:sz w:val="24"/>
          <w:szCs w:val="24"/>
        </w:rPr>
        <w:t xml:space="preserve"> lub jego części, polegać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zdolnościach technicznych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zawodowych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sytuacji finansowej</w:t>
      </w:r>
      <w:r w:rsidR="004471AF">
        <w:rPr>
          <w:rFonts w:ascii="Arial Narrow" w:hAnsi="Arial Narrow"/>
          <w:sz w:val="24"/>
          <w:szCs w:val="24"/>
        </w:rPr>
        <w:t>,</w:t>
      </w:r>
      <w:r w:rsidR="00F433C4" w:rsidRPr="00F433C4">
        <w:rPr>
          <w:rFonts w:ascii="Arial Narrow" w:hAnsi="Arial Narrow"/>
          <w:sz w:val="24"/>
          <w:szCs w:val="24"/>
        </w:rPr>
        <w:t xml:space="preserve"> lub ekonomicznej innych podmiotów, niezależnie od charakteru prawnego łączących go z nim stosunków prawnych.</w:t>
      </w:r>
    </w:p>
    <w:p w14:paraId="334BF34F" w14:textId="77777777" w:rsidR="00F433C4" w:rsidRPr="00F433C4" w:rsidRDefault="003C1FE4" w:rsidP="000802DA">
      <w:pPr>
        <w:tabs>
          <w:tab w:val="left" w:pos="284"/>
          <w:tab w:val="right" w:pos="89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433C4" w:rsidRPr="00F433C4">
        <w:rPr>
          <w:rFonts w:ascii="Arial Narrow" w:hAnsi="Arial Narrow"/>
          <w:sz w:val="24"/>
          <w:szCs w:val="24"/>
        </w:rPr>
        <w:t>.</w:t>
      </w:r>
      <w:r w:rsidR="000802DA">
        <w:rPr>
          <w:rFonts w:ascii="Arial Narrow" w:hAnsi="Arial Narrow"/>
          <w:sz w:val="24"/>
          <w:szCs w:val="24"/>
        </w:rPr>
        <w:t xml:space="preserve"> </w:t>
      </w:r>
      <w:r w:rsidR="00F433C4" w:rsidRPr="00F433C4">
        <w:rPr>
          <w:rFonts w:ascii="Arial Narrow" w:hAnsi="Arial Narrow"/>
          <w:sz w:val="24"/>
          <w:szCs w:val="24"/>
        </w:rPr>
        <w:t xml:space="preserve">Wykonawca, który polega na zdolnościach lub sytuacji innych podmiotów, musi udowodnić </w:t>
      </w:r>
      <w:r w:rsidR="004471AF">
        <w:rPr>
          <w:rFonts w:ascii="Arial Narrow" w:hAnsi="Arial Narrow"/>
          <w:sz w:val="24"/>
          <w:szCs w:val="24"/>
        </w:rPr>
        <w:t>Z</w:t>
      </w:r>
      <w:r w:rsidR="00F433C4" w:rsidRPr="00F433C4">
        <w:rPr>
          <w:rFonts w:ascii="Arial Narrow" w:hAnsi="Arial Narrow"/>
          <w:sz w:val="24"/>
          <w:szCs w:val="24"/>
        </w:rPr>
        <w:t xml:space="preserve">amawiającemu, że realizując zamówienie, będzie dysponował niezbędnymi zasobami tych podmiotów, w szczególności </w:t>
      </w:r>
      <w:r w:rsidR="00F433C4" w:rsidRPr="004471AF">
        <w:rPr>
          <w:rFonts w:ascii="Arial Narrow" w:hAnsi="Arial Narrow"/>
          <w:spacing w:val="-4"/>
          <w:sz w:val="24"/>
          <w:szCs w:val="24"/>
        </w:rPr>
        <w:t>przedstawiając zobowiązanie tych podmiotów do oddania mu do dyspozycji niezbędnych zasobów</w:t>
      </w:r>
      <w:r w:rsidR="00F433C4" w:rsidRPr="00F433C4">
        <w:rPr>
          <w:rFonts w:ascii="Arial Narrow" w:hAnsi="Arial Narrow"/>
          <w:sz w:val="24"/>
          <w:szCs w:val="24"/>
        </w:rPr>
        <w:t xml:space="preserve"> na</w:t>
      </w:r>
      <w:r w:rsidR="004471AF">
        <w:rPr>
          <w:rFonts w:ascii="Arial Narrow" w:hAnsi="Arial Narrow"/>
          <w:sz w:val="24"/>
          <w:szCs w:val="24"/>
        </w:rPr>
        <w:t> </w:t>
      </w:r>
      <w:r w:rsidR="00F433C4" w:rsidRPr="00F433C4">
        <w:rPr>
          <w:rFonts w:ascii="Arial Narrow" w:hAnsi="Arial Narrow"/>
          <w:sz w:val="24"/>
          <w:szCs w:val="24"/>
        </w:rPr>
        <w:t>potrzeby realizacji zamówienia.</w:t>
      </w:r>
    </w:p>
    <w:p w14:paraId="03C1E410" w14:textId="77777777" w:rsidR="00F334C9" w:rsidRDefault="003C1FE4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C1FE4"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hAnsi="Arial Narrow"/>
          <w:sz w:val="24"/>
          <w:szCs w:val="24"/>
        </w:rPr>
        <w:t xml:space="preserve">Ocena spełniania warunków </w:t>
      </w:r>
      <w:r w:rsidR="007E29EA">
        <w:rPr>
          <w:rFonts w:ascii="Arial Narrow" w:hAnsi="Arial Narrow"/>
          <w:sz w:val="24"/>
          <w:szCs w:val="24"/>
        </w:rPr>
        <w:t xml:space="preserve">udziału w postępowaniu będzie dokonywana na podstawie </w:t>
      </w:r>
      <w:r w:rsidR="00F334C9" w:rsidRPr="00953906">
        <w:rPr>
          <w:rFonts w:ascii="Arial Narrow" w:hAnsi="Arial Narrow"/>
          <w:sz w:val="24"/>
          <w:szCs w:val="24"/>
        </w:rPr>
        <w:t>dokumentów</w:t>
      </w:r>
      <w:r w:rsidR="00F251D5">
        <w:rPr>
          <w:rFonts w:ascii="Arial Narrow" w:hAnsi="Arial Narrow"/>
          <w:sz w:val="24"/>
          <w:szCs w:val="24"/>
        </w:rPr>
        <w:br/>
      </w:r>
      <w:r w:rsidR="00F334C9" w:rsidRPr="00953906">
        <w:rPr>
          <w:rFonts w:ascii="Arial Narrow" w:hAnsi="Arial Narrow"/>
          <w:sz w:val="24"/>
          <w:szCs w:val="24"/>
        </w:rPr>
        <w:t xml:space="preserve">i </w:t>
      </w:r>
      <w:r w:rsidR="007E29EA">
        <w:rPr>
          <w:rFonts w:ascii="Arial Narrow" w:hAnsi="Arial Narrow"/>
          <w:sz w:val="24"/>
          <w:szCs w:val="24"/>
        </w:rPr>
        <w:t xml:space="preserve"> oświadczeń, o których mowa w rozdziale IX SIWZ.</w:t>
      </w:r>
      <w:r w:rsidR="007E29EA">
        <w:rPr>
          <w:rFonts w:ascii="Arial Narrow" w:hAnsi="Arial Narrow"/>
          <w:sz w:val="24"/>
          <w:szCs w:val="24"/>
        </w:rPr>
        <w:tab/>
      </w:r>
    </w:p>
    <w:p w14:paraId="4056DC6E" w14:textId="77777777" w:rsidR="00F334C9" w:rsidRPr="00953906" w:rsidRDefault="007E29EA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Zamawiający uzna, że Wykonawca </w:t>
      </w:r>
      <w:r w:rsidR="00EE2307">
        <w:rPr>
          <w:rFonts w:ascii="Arial Narrow" w:hAnsi="Arial Narrow"/>
          <w:sz w:val="24"/>
          <w:szCs w:val="24"/>
        </w:rPr>
        <w:t>spełnia warunki udziału w postepowaniu, jeżeli złożył oświadczenie, o</w:t>
      </w:r>
      <w:r w:rsidR="004471AF">
        <w:rPr>
          <w:rFonts w:ascii="Arial Narrow" w:hAnsi="Arial Narrow"/>
          <w:sz w:val="24"/>
          <w:szCs w:val="24"/>
        </w:rPr>
        <w:t> </w:t>
      </w:r>
      <w:r w:rsidR="00EE2307">
        <w:rPr>
          <w:rFonts w:ascii="Arial Narrow" w:hAnsi="Arial Narrow"/>
          <w:sz w:val="24"/>
          <w:szCs w:val="24"/>
        </w:rPr>
        <w:t>którym mowa w rozdziale IX</w:t>
      </w:r>
      <w:r w:rsidR="00236456">
        <w:rPr>
          <w:rFonts w:ascii="Arial Narrow" w:hAnsi="Arial Narrow"/>
          <w:sz w:val="24"/>
          <w:szCs w:val="24"/>
        </w:rPr>
        <w:t xml:space="preserve"> pkt.1 SIWZ.</w:t>
      </w:r>
    </w:p>
    <w:p w14:paraId="5F533EA7" w14:textId="77777777" w:rsidR="00F334C9" w:rsidRPr="00236456" w:rsidRDefault="00236456" w:rsidP="004471AF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23645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F334C9" w:rsidRPr="00236456">
        <w:rPr>
          <w:rFonts w:ascii="Arial Narrow" w:hAnsi="Arial Narrow"/>
          <w:sz w:val="24"/>
          <w:szCs w:val="24"/>
        </w:rPr>
        <w:t>Wykonawcy wspólnie ubiegający</w:t>
      </w:r>
      <w:r w:rsidRPr="00236456">
        <w:rPr>
          <w:rFonts w:ascii="Arial Narrow" w:hAnsi="Arial Narrow"/>
          <w:sz w:val="24"/>
          <w:szCs w:val="24"/>
        </w:rPr>
        <w:t>ch się o udzielenia</w:t>
      </w:r>
      <w:r w:rsidR="00F334C9" w:rsidRPr="00236456">
        <w:rPr>
          <w:rFonts w:ascii="Arial Narrow" w:hAnsi="Arial Narrow"/>
          <w:sz w:val="24"/>
          <w:szCs w:val="24"/>
        </w:rPr>
        <w:t xml:space="preserve"> zamówienia</w:t>
      </w:r>
      <w:r w:rsidR="004471AF">
        <w:rPr>
          <w:rFonts w:ascii="Arial Narrow" w:hAnsi="Arial Narrow"/>
          <w:sz w:val="24"/>
          <w:szCs w:val="24"/>
        </w:rPr>
        <w:t>:</w:t>
      </w:r>
      <w:r w:rsidRPr="00236456">
        <w:rPr>
          <w:rFonts w:ascii="Arial Narrow" w:hAnsi="Arial Narrow"/>
          <w:sz w:val="24"/>
          <w:szCs w:val="24"/>
        </w:rPr>
        <w:t xml:space="preserve"> Zamawiający uzna warunki</w:t>
      </w:r>
      <w:r w:rsidR="004471AF">
        <w:rPr>
          <w:rFonts w:ascii="Arial Narrow" w:hAnsi="Arial Narrow"/>
          <w:sz w:val="24"/>
          <w:szCs w:val="24"/>
        </w:rPr>
        <w:t>,</w:t>
      </w:r>
      <w:r w:rsidRPr="00236456">
        <w:rPr>
          <w:rFonts w:ascii="Arial Narrow" w:hAnsi="Arial Narrow"/>
          <w:sz w:val="24"/>
          <w:szCs w:val="24"/>
        </w:rPr>
        <w:t xml:space="preserve"> o których mowa powyżej, jeżeli Wykonawcy spełniają je łącznie</w:t>
      </w:r>
      <w:r w:rsidR="009B7B2B" w:rsidRPr="00236456">
        <w:rPr>
          <w:rFonts w:ascii="Arial Narrow" w:hAnsi="Arial Narrow"/>
          <w:sz w:val="24"/>
          <w:szCs w:val="24"/>
        </w:rPr>
        <w:t>.</w:t>
      </w:r>
    </w:p>
    <w:p w14:paraId="17976C94" w14:textId="77777777" w:rsidR="004471AF" w:rsidRPr="00953906" w:rsidRDefault="004471AF" w:rsidP="00F334C9">
      <w:pPr>
        <w:spacing w:before="120"/>
        <w:jc w:val="both"/>
        <w:rPr>
          <w:rFonts w:ascii="Arial Narrow" w:hAnsi="Arial Narrow"/>
          <w:b/>
          <w:sz w:val="24"/>
          <w:szCs w:val="24"/>
        </w:rPr>
      </w:pPr>
    </w:p>
    <w:p w14:paraId="272D306D" w14:textId="77777777" w:rsidR="00ED2621" w:rsidRPr="00953906" w:rsidRDefault="00ED2621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IX. </w:t>
      </w:r>
      <w:r w:rsidR="009B7B2B" w:rsidRPr="009B7B2B">
        <w:rPr>
          <w:rFonts w:ascii="Arial Narrow" w:hAnsi="Arial Narrow"/>
          <w:b/>
          <w:sz w:val="24"/>
          <w:szCs w:val="24"/>
        </w:rPr>
        <w:t>Wykaz oświadczeń lub dokumentów potwierdzających spełnianie warunków udziału w postępowaniu oraz brak podstaw do wykluczenia</w:t>
      </w:r>
    </w:p>
    <w:p w14:paraId="0BA78417" w14:textId="77777777" w:rsidR="009B7B2B" w:rsidRDefault="009B7B2B" w:rsidP="00ED2621">
      <w:pPr>
        <w:tabs>
          <w:tab w:val="left" w:pos="0"/>
          <w:tab w:val="right" w:pos="8953"/>
        </w:tabs>
        <w:jc w:val="both"/>
        <w:rPr>
          <w:rFonts w:ascii="Arial Narrow" w:hAnsi="Arial Narrow"/>
          <w:bCs/>
          <w:sz w:val="24"/>
          <w:szCs w:val="24"/>
        </w:rPr>
      </w:pPr>
    </w:p>
    <w:p w14:paraId="34832C90" w14:textId="77777777" w:rsidR="009B7B2B" w:rsidRDefault="009B7B2B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9B7B2B">
        <w:rPr>
          <w:rFonts w:ascii="Arial Narrow" w:hAnsi="Arial Narrow"/>
          <w:bCs/>
          <w:sz w:val="24"/>
          <w:szCs w:val="24"/>
        </w:rPr>
        <w:t xml:space="preserve">1. </w:t>
      </w:r>
      <w:r w:rsidR="00236456">
        <w:rPr>
          <w:rFonts w:ascii="Arial Narrow" w:hAnsi="Arial Narrow"/>
          <w:bCs/>
          <w:sz w:val="24"/>
          <w:szCs w:val="24"/>
        </w:rPr>
        <w:t>W celu wykazania spełniania przez Wykonawcę warunków, o których mowa w rozdziale VIII SIWZ, Zamawiający żąda złożenia aktualnego na dzień składania ofert oświadczenia o spełnianiu warunków udziału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="00236456">
        <w:rPr>
          <w:rFonts w:ascii="Arial Narrow" w:hAnsi="Arial Narrow"/>
          <w:bCs/>
          <w:sz w:val="24"/>
          <w:szCs w:val="24"/>
        </w:rPr>
        <w:t>postępowaniu</w:t>
      </w:r>
      <w:r w:rsidRPr="009B7B2B">
        <w:rPr>
          <w:rFonts w:ascii="Arial Narrow" w:hAnsi="Arial Narrow"/>
          <w:bCs/>
          <w:sz w:val="24"/>
          <w:szCs w:val="24"/>
        </w:rPr>
        <w:t xml:space="preserve"> wg wzoru stanowiącego </w:t>
      </w:r>
      <w:r>
        <w:rPr>
          <w:rFonts w:ascii="Arial Narrow" w:hAnsi="Arial Narrow"/>
          <w:b/>
          <w:bCs/>
          <w:sz w:val="24"/>
          <w:szCs w:val="24"/>
        </w:rPr>
        <w:t>załącznik nr 3</w:t>
      </w:r>
      <w:r w:rsidRPr="009B7B2B">
        <w:rPr>
          <w:rFonts w:ascii="Arial Narrow" w:hAnsi="Arial Narrow"/>
          <w:b/>
          <w:bCs/>
          <w:sz w:val="24"/>
          <w:szCs w:val="24"/>
        </w:rPr>
        <w:t xml:space="preserve"> do SIWZ</w:t>
      </w:r>
      <w:r w:rsidRPr="009B7B2B">
        <w:rPr>
          <w:rFonts w:ascii="Arial Narrow" w:hAnsi="Arial Narrow"/>
          <w:bCs/>
          <w:sz w:val="24"/>
          <w:szCs w:val="24"/>
        </w:rPr>
        <w:t xml:space="preserve">. </w:t>
      </w:r>
    </w:p>
    <w:p w14:paraId="275171B9" w14:textId="77777777" w:rsidR="009B7B2B" w:rsidRDefault="009B7B2B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1.1. </w:t>
      </w:r>
      <w:r w:rsidRPr="009B7B2B">
        <w:rPr>
          <w:rFonts w:ascii="Arial Narrow" w:hAnsi="Arial Narrow"/>
          <w:bCs/>
          <w:sz w:val="24"/>
          <w:szCs w:val="24"/>
        </w:rPr>
        <w:t>Wykonawca, który powołuje się na zasoby innych podmiotów, w celu wykazania spełniania</w:t>
      </w:r>
      <w:r w:rsidR="00236456">
        <w:rPr>
          <w:rFonts w:ascii="Arial Narrow" w:hAnsi="Arial Narrow"/>
          <w:bCs/>
          <w:sz w:val="24"/>
          <w:szCs w:val="24"/>
        </w:rPr>
        <w:t xml:space="preserve"> warunków</w:t>
      </w:r>
      <w:r w:rsidRPr="009B7B2B">
        <w:rPr>
          <w:rFonts w:ascii="Arial Narrow" w:hAnsi="Arial Narrow"/>
          <w:bCs/>
          <w:sz w:val="24"/>
          <w:szCs w:val="24"/>
        </w:rPr>
        <w:t>, w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>zakresie, w jakim powołuje się na ich zasoby, warunków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tych podmiotach w ww. oświadczeniu. </w:t>
      </w:r>
    </w:p>
    <w:p w14:paraId="7A847EC6" w14:textId="77777777" w:rsidR="009B7B2B" w:rsidRDefault="009B7B2B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1.2. </w:t>
      </w:r>
      <w:r w:rsidRPr="009B7B2B">
        <w:rPr>
          <w:rFonts w:ascii="Arial Narrow" w:hAnsi="Arial Narrow"/>
          <w:bCs/>
          <w:sz w:val="24"/>
          <w:szCs w:val="24"/>
        </w:rPr>
        <w:t>Wykonawca, który zamierza powierzyć wykonanie części zamówienia podwykonawcom, w celu wykazania braku istnienia wobec nich podstaw do wykluczenia z udziału w postępowaniu, zamieszcza informacje o</w:t>
      </w:r>
      <w:r w:rsidR="004471AF">
        <w:rPr>
          <w:rFonts w:ascii="Arial Narrow" w:hAnsi="Arial Narrow"/>
          <w:bCs/>
          <w:sz w:val="24"/>
          <w:szCs w:val="24"/>
        </w:rPr>
        <w:t> </w:t>
      </w:r>
      <w:r w:rsidRPr="009B7B2B">
        <w:rPr>
          <w:rFonts w:ascii="Arial Narrow" w:hAnsi="Arial Narrow"/>
          <w:bCs/>
          <w:sz w:val="24"/>
          <w:szCs w:val="24"/>
        </w:rPr>
        <w:t xml:space="preserve">podwykonawcach w ww. oświadczeniu. </w:t>
      </w:r>
    </w:p>
    <w:p w14:paraId="48007774" w14:textId="77777777" w:rsidR="009B7B2B" w:rsidRDefault="009B7B2B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1.3. </w:t>
      </w:r>
      <w:r w:rsidRPr="009B7B2B">
        <w:rPr>
          <w:rFonts w:ascii="Arial Narrow" w:hAnsi="Arial Narrow"/>
          <w:bCs/>
          <w:sz w:val="24"/>
          <w:szCs w:val="24"/>
        </w:rPr>
        <w:t>W przypadku wspólnego ubiegania się o zamówienie przez Wykonawców</w:t>
      </w:r>
      <w:r w:rsidR="004471AF">
        <w:rPr>
          <w:rFonts w:ascii="Arial Narrow" w:hAnsi="Arial Narrow"/>
          <w:bCs/>
          <w:sz w:val="24"/>
          <w:szCs w:val="24"/>
        </w:rPr>
        <w:t>,</w:t>
      </w:r>
      <w:r w:rsidRPr="009B7B2B">
        <w:rPr>
          <w:rFonts w:ascii="Arial Narrow" w:hAnsi="Arial Narrow"/>
          <w:bCs/>
          <w:sz w:val="24"/>
          <w:szCs w:val="24"/>
        </w:rPr>
        <w:t xml:space="preserve"> ww. oświadczenie składa każdy z Wykonawców wspólnie ubiegających się o zamówienie. Oświadczenie potwierdza spełnianie warunków udziału w postępowaniu oraz brak podstaw wykluczenia w zakresie, w którym każdy z Wykonawców wykazuje spełnianie warunków udziału w postępowaniu oraz brak podstaw wykluczenia. </w:t>
      </w:r>
    </w:p>
    <w:p w14:paraId="54F36AFD" w14:textId="77777777" w:rsidR="009B7B2B" w:rsidRDefault="009B7B2B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bCs/>
          <w:sz w:val="24"/>
          <w:szCs w:val="24"/>
        </w:rPr>
      </w:pPr>
    </w:p>
    <w:p w14:paraId="195C618D" w14:textId="77777777" w:rsidR="00063E2F" w:rsidRDefault="00236456" w:rsidP="00946B96">
      <w:pPr>
        <w:pStyle w:val="Tekstpodstawowy2"/>
        <w:tabs>
          <w:tab w:val="clear" w:pos="24"/>
        </w:tabs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4471AF">
        <w:rPr>
          <w:bCs/>
          <w:sz w:val="24"/>
          <w:szCs w:val="24"/>
        </w:rPr>
        <w:t xml:space="preserve"> </w:t>
      </w:r>
      <w:r w:rsidR="00063E2F" w:rsidRPr="00063E2F">
        <w:rPr>
          <w:bCs/>
          <w:sz w:val="24"/>
          <w:szCs w:val="24"/>
        </w:rPr>
        <w:t>Wykonawca, który polega na zdolnościach lub sytuacji innych podmiotów, musi udowodnić Zamawiającemu, że realizując zamówienie będzie dysponował niezbędnymi zasobami tych podmiotów, w szczególności przedstawiając pisemne zobowiązanie tych podmiotów do oddania mu do dyspozycji niezbędnych zasobów na</w:t>
      </w:r>
      <w:r w:rsidR="004471AF">
        <w:rPr>
          <w:bCs/>
          <w:sz w:val="24"/>
          <w:szCs w:val="24"/>
        </w:rPr>
        <w:t> </w:t>
      </w:r>
      <w:r w:rsidR="00063E2F" w:rsidRPr="00063E2F">
        <w:rPr>
          <w:bCs/>
          <w:sz w:val="24"/>
          <w:szCs w:val="24"/>
        </w:rPr>
        <w:t xml:space="preserve">potrzeby realizacji zamówienia. </w:t>
      </w:r>
    </w:p>
    <w:p w14:paraId="08171872" w14:textId="77777777" w:rsidR="00063E2F" w:rsidRDefault="00946B96" w:rsidP="00946B96">
      <w:pPr>
        <w:pStyle w:val="Tekstpodstawowy2"/>
        <w:tabs>
          <w:tab w:val="clear" w:pos="24"/>
        </w:tabs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63E2F" w:rsidRPr="00063E2F">
        <w:rPr>
          <w:bCs/>
          <w:sz w:val="24"/>
          <w:szCs w:val="24"/>
        </w:rPr>
        <w:t xml:space="preserve">W celu oceny, czy Wykonawca polegając na zdolnościach lub sytuacji innych podmiotów na zasadach określonych w art. 22a </w:t>
      </w:r>
      <w:r w:rsidR="00B84C6A">
        <w:rPr>
          <w:bCs/>
          <w:sz w:val="24"/>
          <w:szCs w:val="24"/>
        </w:rPr>
        <w:t>pzp</w:t>
      </w:r>
      <w:r w:rsidR="00063E2F" w:rsidRPr="00063E2F">
        <w:rPr>
          <w:bCs/>
          <w:sz w:val="24"/>
          <w:szCs w:val="24"/>
        </w:rPr>
        <w:t xml:space="preserve">, będzie dysponował niezbędnymi zasobami w stopniu umożliwiającym należyte wykonanie zamówienia publicznego oraz oceny, czy stosunek łączący Wykonawcę z tymi podmiotami </w:t>
      </w:r>
      <w:r w:rsidR="00063E2F" w:rsidRPr="004471AF">
        <w:rPr>
          <w:bCs/>
          <w:spacing w:val="-4"/>
          <w:sz w:val="24"/>
          <w:szCs w:val="24"/>
        </w:rPr>
        <w:t>gwarantuje rzeczywisty dostęp do ich zasobów, Zamawiający żąda zobowiązania, które określa</w:t>
      </w:r>
      <w:r w:rsidR="00063E2F" w:rsidRPr="00063E2F">
        <w:rPr>
          <w:bCs/>
          <w:sz w:val="24"/>
          <w:szCs w:val="24"/>
        </w:rPr>
        <w:t xml:space="preserve"> w</w:t>
      </w:r>
      <w:r w:rsidR="004471AF">
        <w:rPr>
          <w:bCs/>
          <w:sz w:val="24"/>
          <w:szCs w:val="24"/>
        </w:rPr>
        <w:t> </w:t>
      </w:r>
      <w:r w:rsidR="00063E2F" w:rsidRPr="00063E2F">
        <w:rPr>
          <w:bCs/>
          <w:sz w:val="24"/>
          <w:szCs w:val="24"/>
        </w:rPr>
        <w:t xml:space="preserve">szczególności: </w:t>
      </w:r>
    </w:p>
    <w:p w14:paraId="7911860F" w14:textId="77777777" w:rsidR="00063E2F" w:rsidRDefault="00063E2F" w:rsidP="008627B2">
      <w:pPr>
        <w:pStyle w:val="Tekstpodstawowy2"/>
        <w:tabs>
          <w:tab w:val="clear" w:pos="24"/>
        </w:tabs>
        <w:ind w:left="426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a) zakres dostępnych Wykonawcy zasobów innego podmiotu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14:paraId="3050D394" w14:textId="77777777" w:rsidR="00063E2F" w:rsidRDefault="00063E2F" w:rsidP="008627B2">
      <w:pPr>
        <w:pStyle w:val="Tekstpodstawowy2"/>
        <w:tabs>
          <w:tab w:val="clear" w:pos="24"/>
        </w:tabs>
        <w:ind w:left="426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b) sposób wykorz</w:t>
      </w:r>
      <w:r w:rsidR="004471AF">
        <w:rPr>
          <w:bCs/>
          <w:sz w:val="24"/>
          <w:szCs w:val="24"/>
        </w:rPr>
        <w:t>ystania zasobów innego podmiotu</w:t>
      </w:r>
      <w:r w:rsidRPr="00063E2F">
        <w:rPr>
          <w:bCs/>
          <w:sz w:val="24"/>
          <w:szCs w:val="24"/>
        </w:rPr>
        <w:t xml:space="preserve"> przez Wykonawcę,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14:paraId="27D19E6C" w14:textId="77777777" w:rsidR="00063E2F" w:rsidRDefault="00063E2F" w:rsidP="008627B2">
      <w:pPr>
        <w:pStyle w:val="Tekstpodstawowy2"/>
        <w:tabs>
          <w:tab w:val="clear" w:pos="24"/>
        </w:tabs>
        <w:ind w:left="426"/>
        <w:rPr>
          <w:bCs/>
          <w:sz w:val="24"/>
          <w:szCs w:val="24"/>
        </w:rPr>
      </w:pPr>
      <w:r w:rsidRPr="00063E2F">
        <w:rPr>
          <w:bCs/>
          <w:sz w:val="24"/>
          <w:szCs w:val="24"/>
        </w:rPr>
        <w:t>c) zakres i okres udziału innego podmiotu przy wykonywaniu zamówienia publicznego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</w:t>
      </w:r>
    </w:p>
    <w:p w14:paraId="2FB75DEB" w14:textId="77777777" w:rsidR="00063E2F" w:rsidRDefault="00063E2F" w:rsidP="008627B2">
      <w:pPr>
        <w:pStyle w:val="Tekstpodstawowy2"/>
        <w:tabs>
          <w:tab w:val="clear" w:pos="24"/>
        </w:tabs>
        <w:ind w:left="426"/>
        <w:rPr>
          <w:bCs/>
          <w:sz w:val="24"/>
          <w:szCs w:val="24"/>
        </w:rPr>
      </w:pPr>
      <w:r w:rsidRPr="004471AF">
        <w:rPr>
          <w:bCs/>
          <w:spacing w:val="-4"/>
          <w:sz w:val="24"/>
          <w:szCs w:val="24"/>
        </w:rPr>
        <w:t>d) czy podmiot, na zdolnościach którego Wykonawca polega w odniesieniu do warunków udziału w</w:t>
      </w:r>
      <w:r w:rsidRPr="00063E2F">
        <w:rPr>
          <w:bCs/>
          <w:sz w:val="24"/>
          <w:szCs w:val="24"/>
        </w:rPr>
        <w:t xml:space="preserve"> postępowaniu dotyczących kwalifikacji zawodowych lub doświadczenia, zrealizuje usługi, których wskazane zdolności dotyczą. </w:t>
      </w:r>
    </w:p>
    <w:p w14:paraId="289ABB31" w14:textId="77777777" w:rsidR="00F334C9" w:rsidRPr="00953906" w:rsidRDefault="00F334C9" w:rsidP="00946B96">
      <w:pPr>
        <w:pStyle w:val="Tekstpodstawowy2"/>
        <w:tabs>
          <w:tab w:val="clear" w:pos="24"/>
          <w:tab w:val="right" w:pos="8953"/>
        </w:tabs>
        <w:ind w:left="426" w:hanging="426"/>
        <w:rPr>
          <w:b/>
          <w:bCs/>
          <w:sz w:val="24"/>
          <w:szCs w:val="24"/>
        </w:rPr>
      </w:pPr>
    </w:p>
    <w:p w14:paraId="530C10D4" w14:textId="77777777" w:rsidR="00F334C9" w:rsidRDefault="00063E2F" w:rsidP="00946B96">
      <w:pPr>
        <w:pStyle w:val="Tekstpodstawowy2"/>
        <w:tabs>
          <w:tab w:val="clear" w:pos="24"/>
          <w:tab w:val="right" w:pos="8953"/>
        </w:tabs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063E2F">
        <w:rPr>
          <w:bCs/>
          <w:sz w:val="24"/>
          <w:szCs w:val="24"/>
        </w:rPr>
        <w:t xml:space="preserve"> W celu </w:t>
      </w:r>
      <w:r w:rsidR="00E9260D">
        <w:rPr>
          <w:bCs/>
          <w:sz w:val="24"/>
          <w:szCs w:val="24"/>
        </w:rPr>
        <w:t>wykazania</w:t>
      </w:r>
      <w:r w:rsidRPr="00063E2F">
        <w:rPr>
          <w:bCs/>
          <w:sz w:val="24"/>
          <w:szCs w:val="24"/>
        </w:rPr>
        <w:t xml:space="preserve"> braku podstaw w</w:t>
      </w:r>
      <w:r w:rsidR="00E9260D">
        <w:rPr>
          <w:bCs/>
          <w:sz w:val="24"/>
          <w:szCs w:val="24"/>
        </w:rPr>
        <w:t>ykluczenia Wykonawcy z postępowania o udzielenie zamówienia w okolicznościach, o których mowa w art.</w:t>
      </w:r>
      <w:r w:rsidR="004471AF">
        <w:rPr>
          <w:bCs/>
          <w:sz w:val="24"/>
          <w:szCs w:val="24"/>
        </w:rPr>
        <w:t xml:space="preserve"> </w:t>
      </w:r>
      <w:r w:rsidR="00E9260D">
        <w:rPr>
          <w:bCs/>
          <w:sz w:val="24"/>
          <w:szCs w:val="24"/>
        </w:rPr>
        <w:t>24 ust.1 pzp</w:t>
      </w:r>
      <w:r w:rsidR="004471AF">
        <w:rPr>
          <w:bCs/>
          <w:sz w:val="24"/>
          <w:szCs w:val="24"/>
        </w:rPr>
        <w:t>,</w:t>
      </w:r>
      <w:r w:rsidRPr="00063E2F">
        <w:rPr>
          <w:bCs/>
          <w:sz w:val="24"/>
          <w:szCs w:val="24"/>
        </w:rPr>
        <w:t xml:space="preserve"> Zamawiający zażąda</w:t>
      </w:r>
      <w:r w:rsidR="00E9260D">
        <w:rPr>
          <w:bCs/>
          <w:sz w:val="24"/>
          <w:szCs w:val="24"/>
        </w:rPr>
        <w:t xml:space="preserve"> złożenia następujących dokumentów</w:t>
      </w:r>
      <w:r w:rsidRPr="00063E2F">
        <w:rPr>
          <w:bCs/>
          <w:sz w:val="24"/>
          <w:szCs w:val="24"/>
        </w:rPr>
        <w:t>:</w:t>
      </w:r>
    </w:p>
    <w:p w14:paraId="10EE808A" w14:textId="77777777" w:rsidR="00E9260D" w:rsidRDefault="00E9260D" w:rsidP="00946B96">
      <w:pPr>
        <w:pStyle w:val="Tekstpodstawowy2"/>
        <w:tabs>
          <w:tab w:val="clear" w:pos="24"/>
          <w:tab w:val="right" w:pos="8953"/>
        </w:tabs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3.1. Oświadczenia o braku podstaw do wykluczenia</w:t>
      </w:r>
      <w:r w:rsidR="004471A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według wzoru stanowiącego załącznik nr</w:t>
      </w:r>
      <w:r w:rsidR="0089505F">
        <w:rPr>
          <w:bCs/>
          <w:sz w:val="24"/>
          <w:szCs w:val="24"/>
        </w:rPr>
        <w:t xml:space="preserve"> 3 SIWZ</w:t>
      </w:r>
      <w:r w:rsidR="004471AF">
        <w:rPr>
          <w:bCs/>
          <w:sz w:val="24"/>
          <w:szCs w:val="24"/>
        </w:rPr>
        <w:t>,</w:t>
      </w:r>
    </w:p>
    <w:p w14:paraId="28C5FAB6" w14:textId="77777777" w:rsidR="00D66990" w:rsidRDefault="00D66990" w:rsidP="00946B96">
      <w:pPr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3.2.</w:t>
      </w:r>
      <w:r w:rsidRPr="00D66990">
        <w:rPr>
          <w:rFonts w:ascii="Arial Narrow" w:hAnsi="Arial Narrow"/>
          <w:sz w:val="24"/>
          <w:szCs w:val="24"/>
        </w:rPr>
        <w:t xml:space="preserve"> Oświadczenie </w:t>
      </w:r>
      <w:r w:rsidR="004471AF">
        <w:rPr>
          <w:rFonts w:ascii="Arial Narrow" w:hAnsi="Arial Narrow"/>
          <w:sz w:val="24"/>
          <w:szCs w:val="24"/>
        </w:rPr>
        <w:t>W</w:t>
      </w:r>
      <w:r w:rsidRPr="00D66990">
        <w:rPr>
          <w:rFonts w:ascii="Arial Narrow" w:hAnsi="Arial Narrow"/>
          <w:sz w:val="24"/>
          <w:szCs w:val="24"/>
        </w:rPr>
        <w:t xml:space="preserve">ykonawcy o przynależności lub braku przynależności do tej samej grupy kapitałowej lub informację </w:t>
      </w:r>
      <w:r w:rsidRPr="00B52E3B">
        <w:rPr>
          <w:rFonts w:ascii="Arial Narrow" w:hAnsi="Arial Narrow"/>
          <w:sz w:val="24"/>
          <w:szCs w:val="24"/>
        </w:rPr>
        <w:t>(</w:t>
      </w:r>
      <w:r w:rsidRPr="008E63ED">
        <w:rPr>
          <w:rFonts w:ascii="Arial Narrow" w:hAnsi="Arial Narrow"/>
          <w:sz w:val="24"/>
          <w:szCs w:val="24"/>
        </w:rPr>
        <w:t xml:space="preserve">zał. </w:t>
      </w:r>
      <w:r w:rsidR="00A644D8" w:rsidRPr="008E63ED">
        <w:rPr>
          <w:rFonts w:ascii="Arial Narrow" w:hAnsi="Arial Narrow"/>
          <w:sz w:val="24"/>
          <w:szCs w:val="24"/>
        </w:rPr>
        <w:t>N</w:t>
      </w:r>
      <w:r w:rsidRPr="008E63ED">
        <w:rPr>
          <w:rFonts w:ascii="Arial Narrow" w:hAnsi="Arial Narrow"/>
          <w:sz w:val="24"/>
          <w:szCs w:val="24"/>
        </w:rPr>
        <w:t>r</w:t>
      </w:r>
      <w:r w:rsidR="00A644D8" w:rsidRPr="008E63ED">
        <w:rPr>
          <w:rFonts w:ascii="Arial Narrow" w:hAnsi="Arial Narrow"/>
          <w:sz w:val="24"/>
          <w:szCs w:val="24"/>
        </w:rPr>
        <w:t xml:space="preserve"> </w:t>
      </w:r>
      <w:r w:rsidR="00C21A86">
        <w:rPr>
          <w:rFonts w:ascii="Arial Narrow" w:hAnsi="Arial Narrow"/>
          <w:sz w:val="24"/>
          <w:szCs w:val="24"/>
        </w:rPr>
        <w:t>4</w:t>
      </w:r>
      <w:r w:rsidRPr="00B52E3B">
        <w:rPr>
          <w:rFonts w:ascii="Arial Narrow" w:hAnsi="Arial Narrow"/>
          <w:sz w:val="24"/>
          <w:szCs w:val="24"/>
        </w:rPr>
        <w:t>),</w:t>
      </w:r>
      <w:r w:rsidRPr="00D66990">
        <w:rPr>
          <w:rFonts w:ascii="Arial Narrow" w:hAnsi="Arial Narrow"/>
          <w:sz w:val="24"/>
          <w:szCs w:val="24"/>
        </w:rPr>
        <w:t xml:space="preserve"> że nie należy do żadnej grupy kapitałowej. Wraz ze złożeniem oświadczenia</w:t>
      </w:r>
      <w:r w:rsidR="004471AF">
        <w:rPr>
          <w:rFonts w:ascii="Arial Narrow" w:hAnsi="Arial Narrow"/>
          <w:sz w:val="24"/>
          <w:szCs w:val="24"/>
        </w:rPr>
        <w:t>,</w:t>
      </w:r>
      <w:r w:rsidRPr="00D66990">
        <w:rPr>
          <w:rFonts w:ascii="Arial Narrow" w:hAnsi="Arial Narrow"/>
          <w:sz w:val="24"/>
          <w:szCs w:val="24"/>
        </w:rPr>
        <w:t xml:space="preserve"> Wykonawca </w:t>
      </w:r>
      <w:r w:rsidRPr="00033448">
        <w:rPr>
          <w:rFonts w:ascii="Arial Narrow" w:hAnsi="Arial Narrow"/>
          <w:spacing w:val="-4"/>
          <w:sz w:val="24"/>
          <w:szCs w:val="24"/>
        </w:rPr>
        <w:t>może złożyć dowody, że powiązania z innym Wykonawcą nie prowadzą do zakłócenia konkurencji w</w:t>
      </w:r>
      <w:r w:rsidRPr="00D66990">
        <w:rPr>
          <w:rFonts w:ascii="Arial Narrow" w:hAnsi="Arial Narrow"/>
          <w:sz w:val="24"/>
          <w:szCs w:val="24"/>
        </w:rPr>
        <w:t xml:space="preserve"> postępowaniu o udzielenie zamówienia publicznego.</w:t>
      </w:r>
    </w:p>
    <w:p w14:paraId="4E2FE405" w14:textId="77777777" w:rsidR="00F334C9" w:rsidRPr="00953906" w:rsidRDefault="00F334C9" w:rsidP="00946B96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</w:t>
      </w:r>
    </w:p>
    <w:p w14:paraId="1E4B6DBC" w14:textId="77777777" w:rsidR="00F334C9" w:rsidRPr="00953906" w:rsidRDefault="0089505F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F334C9" w:rsidRPr="00953906">
        <w:rPr>
          <w:rFonts w:ascii="Arial Narrow" w:hAnsi="Arial Narrow"/>
          <w:sz w:val="24"/>
          <w:szCs w:val="24"/>
        </w:rPr>
        <w:t xml:space="preserve">Dokumenty należy złożyć w formie oryginału lub kserokopii poświadczonej za zgodność z oryginałem przez </w:t>
      </w:r>
      <w:r w:rsidR="004471AF">
        <w:rPr>
          <w:rFonts w:ascii="Arial Narrow" w:hAnsi="Arial Narrow"/>
          <w:sz w:val="24"/>
          <w:szCs w:val="24"/>
        </w:rPr>
        <w:t>W</w:t>
      </w:r>
      <w:r w:rsidR="00F334C9" w:rsidRPr="00953906">
        <w:rPr>
          <w:rFonts w:ascii="Arial Narrow" w:hAnsi="Arial Narrow"/>
          <w:sz w:val="24"/>
          <w:szCs w:val="24"/>
        </w:rPr>
        <w:t xml:space="preserve">ykonawcę. W przypadku, gdy złożona kopia dokumentu będzie nieczytelna lub budzić będzie uzasadnione wątpliwości co do jej prawdziwości, </w:t>
      </w:r>
      <w:r w:rsidR="004471AF">
        <w:rPr>
          <w:rFonts w:ascii="Arial Narrow" w:hAnsi="Arial Narrow"/>
          <w:sz w:val="24"/>
          <w:szCs w:val="24"/>
        </w:rPr>
        <w:t>Z</w:t>
      </w:r>
      <w:r w:rsidR="00F334C9" w:rsidRPr="00953906">
        <w:rPr>
          <w:rFonts w:ascii="Arial Narrow" w:hAnsi="Arial Narrow"/>
          <w:sz w:val="24"/>
          <w:szCs w:val="24"/>
        </w:rPr>
        <w:t>amawiający może zażądać przedstawienia oryginału lub notarialnie potwierdzonej kopii dokumentu, o ile nie będzie mógł sprawdzić jej prawdziwości w inny sposób.</w:t>
      </w:r>
    </w:p>
    <w:p w14:paraId="4EBD7793" w14:textId="77777777" w:rsidR="00F334C9" w:rsidRPr="00953906" w:rsidRDefault="00F334C9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55A117AB" w14:textId="77777777" w:rsidR="00F334C9" w:rsidRDefault="0089505F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F334C9" w:rsidRPr="00953906">
        <w:rPr>
          <w:rFonts w:ascii="Arial Narrow" w:hAnsi="Arial Narrow"/>
          <w:sz w:val="24"/>
          <w:szCs w:val="24"/>
        </w:rPr>
        <w:t>W przypadku podpisywania dokumentów przez osoby nie wymienione we właściwych rejestrach jako upoważnione do reprezentowania Wykonawcy, do oferty należy dołączyć stosowne pełnomocnictwo w oryginale lub notarialnie potwierdzoną kopię.</w:t>
      </w:r>
    </w:p>
    <w:p w14:paraId="2015F016" w14:textId="77777777" w:rsidR="0089505F" w:rsidRDefault="0089505F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04A8443A" w14:textId="77777777" w:rsidR="0089505F" w:rsidRPr="00953906" w:rsidRDefault="0089505F" w:rsidP="00946B96">
      <w:pPr>
        <w:tabs>
          <w:tab w:val="right" w:pos="8953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Dokumenty sporządzone w języku obcym muszą być złożone wraz z tłumaczeniem na język polski.</w:t>
      </w:r>
    </w:p>
    <w:p w14:paraId="464E1C71" w14:textId="77777777" w:rsidR="00E711E0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3DA5FDCF" w14:textId="77777777" w:rsidR="00463089" w:rsidRPr="00953906" w:rsidRDefault="00463089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2406B11D" w14:textId="77777777"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  <w:r w:rsidRPr="00953906">
        <w:rPr>
          <w:rFonts w:ascii="Arial Narrow" w:hAnsi="Arial Narrow"/>
          <w:color w:val="000000"/>
          <w:szCs w:val="24"/>
        </w:rPr>
        <w:t>X. INFORMACJA O SPOSOBIE POROZUMIEWANIA SIĘ Z WYKONAWCAMI I SPOSOBIE UDZIELANIA WYJAŚNIEŃ DOTYCZĄCYCH SIWZ</w:t>
      </w:r>
    </w:p>
    <w:p w14:paraId="2FC560E1" w14:textId="77777777"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color w:val="000000"/>
          <w:szCs w:val="24"/>
        </w:rPr>
      </w:pPr>
    </w:p>
    <w:p w14:paraId="42226C2F" w14:textId="77777777" w:rsidR="00ED2621" w:rsidRPr="00953906" w:rsidRDefault="00ED2621" w:rsidP="00460D82">
      <w:pPr>
        <w:pStyle w:val="Tekstpodstawowy"/>
        <w:numPr>
          <w:ilvl w:val="0"/>
          <w:numId w:val="3"/>
        </w:numPr>
        <w:tabs>
          <w:tab w:val="clear" w:pos="644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Oświadczenia, wnioski i zawiadomienia oraz informacje w postępowaniu o udzielenie zamówienia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publicznego, Zamawiający i Wykonawcy przekazują faxem lub pisemnie. W przypadku porozumiewania się za pomocą faxu – każda ze stron na żądanie drugiej niezwłocznie potwierdza otrzymanie.</w:t>
      </w:r>
    </w:p>
    <w:p w14:paraId="3D9D15C0" w14:textId="77777777"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14:paraId="4E5835F3" w14:textId="77777777" w:rsidR="00ED2621" w:rsidRPr="00953906" w:rsidRDefault="00ED2621" w:rsidP="00ED2621">
      <w:pPr>
        <w:pStyle w:val="Tekstpodstawowy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2.  Forma pisemna zastrzeżona jest dla oferty oraz uzupełnień oświadczeń i dokumentów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zgodnie z art.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 xml:space="preserve"> 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>82 ust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.</w:t>
      </w:r>
      <w:r w:rsidR="0089505F">
        <w:rPr>
          <w:rFonts w:ascii="Arial Narrow" w:hAnsi="Arial Narrow"/>
          <w:b w:val="0"/>
          <w:color w:val="000000"/>
          <w:szCs w:val="24"/>
          <w:lang w:val="pl-PL"/>
        </w:rPr>
        <w:t xml:space="preserve"> 2 </w:t>
      </w:r>
      <w:r w:rsidRPr="00953906">
        <w:rPr>
          <w:rFonts w:ascii="Arial Narrow" w:hAnsi="Arial Narrow"/>
          <w:b w:val="0"/>
          <w:color w:val="000000"/>
          <w:szCs w:val="24"/>
        </w:rPr>
        <w:t>pzp oraz pełnomocnictw.</w:t>
      </w:r>
    </w:p>
    <w:p w14:paraId="291A84E5" w14:textId="77777777"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</w:p>
    <w:p w14:paraId="796901F4" w14:textId="77777777" w:rsidR="00ED2621" w:rsidRPr="00953906" w:rsidRDefault="00ED2621" w:rsidP="00033448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3.</w:t>
      </w:r>
      <w:r w:rsidR="00033448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 xml:space="preserve">Osobą ze strony </w:t>
      </w:r>
      <w:r w:rsidR="00033448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 xml:space="preserve">amawiającego uprawnioną do porozumiewania się z wykonawcami w sprawach </w:t>
      </w:r>
      <w:r w:rsidR="00F621F9">
        <w:rPr>
          <w:rFonts w:ascii="Arial Narrow" w:hAnsi="Arial Narrow"/>
          <w:sz w:val="24"/>
          <w:szCs w:val="24"/>
        </w:rPr>
        <w:t>dotyczących postępowania są</w:t>
      </w:r>
      <w:r w:rsidR="00033448">
        <w:rPr>
          <w:rFonts w:ascii="Arial Narrow" w:hAnsi="Arial Narrow"/>
          <w:sz w:val="24"/>
          <w:szCs w:val="24"/>
        </w:rPr>
        <w:t>:</w:t>
      </w:r>
      <w:r w:rsidR="00F621F9">
        <w:rPr>
          <w:rFonts w:ascii="Arial Narrow" w:hAnsi="Arial Narrow"/>
          <w:sz w:val="24"/>
          <w:szCs w:val="24"/>
        </w:rPr>
        <w:t xml:space="preserve"> Dorota Niebrzydowska,</w:t>
      </w:r>
      <w:r w:rsidR="00033448">
        <w:rPr>
          <w:rFonts w:ascii="Arial Narrow" w:hAnsi="Arial Narrow"/>
          <w:sz w:val="24"/>
          <w:szCs w:val="24"/>
        </w:rPr>
        <w:t xml:space="preserve"> </w:t>
      </w:r>
      <w:r w:rsidR="005F1741">
        <w:rPr>
          <w:rFonts w:ascii="Arial Narrow" w:hAnsi="Arial Narrow"/>
          <w:sz w:val="24"/>
          <w:szCs w:val="24"/>
        </w:rPr>
        <w:t>Jarosław Dobrowolski</w:t>
      </w:r>
      <w:r w:rsidR="00033448">
        <w:rPr>
          <w:rFonts w:ascii="Arial Narrow" w:hAnsi="Arial Narrow"/>
          <w:sz w:val="24"/>
          <w:szCs w:val="24"/>
        </w:rPr>
        <w:t xml:space="preserve">, tel. 85 </w:t>
      </w:r>
      <w:r w:rsidR="00972852">
        <w:rPr>
          <w:rFonts w:ascii="Arial Narrow" w:hAnsi="Arial Narrow"/>
          <w:sz w:val="24"/>
          <w:szCs w:val="24"/>
        </w:rPr>
        <w:t>74 56 218</w:t>
      </w:r>
      <w:r w:rsidRPr="00953906">
        <w:rPr>
          <w:rFonts w:ascii="Arial Narrow" w:hAnsi="Arial Narrow"/>
          <w:sz w:val="24"/>
          <w:szCs w:val="24"/>
        </w:rPr>
        <w:t>,</w:t>
      </w:r>
      <w:r w:rsidR="00F621F9">
        <w:rPr>
          <w:rFonts w:ascii="Arial Narrow" w:hAnsi="Arial Narrow"/>
          <w:sz w:val="24"/>
          <w:szCs w:val="24"/>
        </w:rPr>
        <w:br/>
      </w:r>
      <w:r w:rsidRPr="00953906">
        <w:rPr>
          <w:rFonts w:ascii="Arial Narrow" w:hAnsi="Arial Narrow"/>
          <w:sz w:val="24"/>
          <w:szCs w:val="24"/>
        </w:rPr>
        <w:t>fax 85 744 34 23</w:t>
      </w:r>
    </w:p>
    <w:p w14:paraId="4C7CF9C2" w14:textId="77777777" w:rsidR="00ED2621" w:rsidRPr="00972852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szCs w:val="24"/>
          <w:lang w:val="pl-PL"/>
        </w:rPr>
      </w:pPr>
    </w:p>
    <w:p w14:paraId="718654BA" w14:textId="77777777"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Wykonawca może zwrócić się do Zamawiającego o wyjaśnienie treści SIWZ. Zamawiający niezwłocznie  udzieli wyja</w:t>
      </w:r>
      <w:r w:rsidR="0089505F">
        <w:rPr>
          <w:rFonts w:ascii="Arial Narrow" w:hAnsi="Arial Narrow"/>
          <w:b w:val="0"/>
          <w:color w:val="000000"/>
          <w:szCs w:val="24"/>
        </w:rPr>
        <w:t xml:space="preserve">śnień, zgodnie z art. 38 ust.1 </w:t>
      </w:r>
      <w:r w:rsidRPr="00953906">
        <w:rPr>
          <w:rFonts w:ascii="Arial Narrow" w:hAnsi="Arial Narrow"/>
          <w:b w:val="0"/>
          <w:color w:val="000000"/>
          <w:szCs w:val="24"/>
        </w:rPr>
        <w:t>pzp pod warunkiem, że wniosek o wyjaśnienie treści SIWZ wpłynął nie później niż do końca dnia, w którym upływa połowa wyznaczonego terminu składania ofert.</w:t>
      </w:r>
    </w:p>
    <w:p w14:paraId="496D47D3" w14:textId="77777777" w:rsidR="00ED2621" w:rsidRPr="00953906" w:rsidRDefault="00ED2621" w:rsidP="00ED2621">
      <w:pPr>
        <w:pStyle w:val="Tekstpodstawowy"/>
        <w:tabs>
          <w:tab w:val="left" w:pos="24"/>
          <w:tab w:val="left" w:pos="28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14:paraId="006944FE" w14:textId="77777777"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953906">
        <w:rPr>
          <w:rFonts w:ascii="Arial Narrow" w:hAnsi="Arial Narrow"/>
          <w:b w:val="0"/>
          <w:color w:val="000000"/>
          <w:szCs w:val="24"/>
        </w:rPr>
        <w:t>Jeżeli wniosek o wyjaśnienie treści SIWZ wpłynął po upływie w/w terminu</w:t>
      </w:r>
      <w:r w:rsidR="00033448">
        <w:rPr>
          <w:rFonts w:ascii="Arial Narrow" w:hAnsi="Arial Narrow"/>
          <w:b w:val="0"/>
          <w:color w:val="000000"/>
          <w:szCs w:val="24"/>
          <w:lang w:val="pl-PL"/>
        </w:rPr>
        <w:t>,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Zamawiający może udzielić wyjaśnień lub pozostawić wniosek bez rozpatrzenia.</w:t>
      </w:r>
    </w:p>
    <w:p w14:paraId="618887DB" w14:textId="77777777"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14:paraId="4DD0D69E" w14:textId="77777777" w:rsidR="00ED2621" w:rsidRPr="00033448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pacing w:val="-4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Przedłużenie terminu składania ofert nie wpływa na bieg terminu składania wniosku, o którym mowa w pkt.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4.</w:t>
      </w:r>
    </w:p>
    <w:p w14:paraId="5FC64F80" w14:textId="77777777" w:rsidR="00ED2621" w:rsidRPr="00953906" w:rsidRDefault="00ED2621" w:rsidP="00ED2621">
      <w:pPr>
        <w:pStyle w:val="Tekstpodstawowy"/>
        <w:tabs>
          <w:tab w:val="left" w:pos="24"/>
        </w:tabs>
        <w:spacing w:line="240" w:lineRule="auto"/>
        <w:jc w:val="both"/>
        <w:rPr>
          <w:rFonts w:ascii="Arial Narrow" w:hAnsi="Arial Narrow"/>
          <w:b w:val="0"/>
          <w:color w:val="000000"/>
          <w:szCs w:val="24"/>
        </w:rPr>
      </w:pPr>
    </w:p>
    <w:p w14:paraId="55E4D51D" w14:textId="77777777" w:rsidR="00ED2621" w:rsidRPr="00953906" w:rsidRDefault="00ED2621" w:rsidP="00460D82">
      <w:pPr>
        <w:pStyle w:val="Tekstpodstawowy"/>
        <w:numPr>
          <w:ilvl w:val="0"/>
          <w:numId w:val="4"/>
        </w:numPr>
        <w:tabs>
          <w:tab w:val="clear" w:pos="720"/>
          <w:tab w:val="left" w:pos="24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b w:val="0"/>
          <w:color w:val="000000"/>
          <w:szCs w:val="24"/>
        </w:rPr>
      </w:pPr>
      <w:r w:rsidRPr="00033448">
        <w:rPr>
          <w:rFonts w:ascii="Arial Narrow" w:hAnsi="Arial Narrow"/>
          <w:b w:val="0"/>
          <w:color w:val="000000"/>
          <w:spacing w:val="-4"/>
          <w:szCs w:val="24"/>
        </w:rPr>
        <w:t>Treść zapytań wraz z wyjaśnieniami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: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 Zamawiający przekazuje treść wszystkim </w:t>
      </w:r>
      <w:r w:rsid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>W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ykonawcom, którym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doręczono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 xml:space="preserve">SIWZ, bez ujawniania źródła zapytania. Zamieszcza </w:t>
      </w:r>
      <w:r w:rsidR="00033448" w:rsidRPr="00033448">
        <w:rPr>
          <w:rFonts w:ascii="Arial Narrow" w:hAnsi="Arial Narrow"/>
          <w:b w:val="0"/>
          <w:color w:val="000000"/>
          <w:spacing w:val="-4"/>
          <w:szCs w:val="24"/>
          <w:lang w:val="pl-PL"/>
        </w:rPr>
        <w:t xml:space="preserve">ją </w:t>
      </w:r>
      <w:r w:rsidRPr="00033448">
        <w:rPr>
          <w:rFonts w:ascii="Arial Narrow" w:hAnsi="Arial Narrow"/>
          <w:b w:val="0"/>
          <w:color w:val="000000"/>
          <w:spacing w:val="-4"/>
          <w:szCs w:val="24"/>
        </w:rPr>
        <w:t>również na stronie internetowej, na której</w:t>
      </w:r>
      <w:r w:rsidRPr="00953906">
        <w:rPr>
          <w:rFonts w:ascii="Arial Narrow" w:hAnsi="Arial Narrow"/>
          <w:b w:val="0"/>
          <w:color w:val="000000"/>
          <w:szCs w:val="24"/>
        </w:rPr>
        <w:t xml:space="preserve"> udostępniona jest specyfikacja.</w:t>
      </w:r>
    </w:p>
    <w:p w14:paraId="46D09DCA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14:paraId="4C422992" w14:textId="77777777"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t>XI. WADIUM</w:t>
      </w:r>
    </w:p>
    <w:p w14:paraId="2141A20E" w14:textId="77777777" w:rsidR="006603CF" w:rsidRPr="00953906" w:rsidRDefault="002F02D9" w:rsidP="002F02D9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Nie jest wymagane</w:t>
      </w:r>
    </w:p>
    <w:p w14:paraId="6DF2A8A8" w14:textId="77777777" w:rsidR="003B50F5" w:rsidRPr="00953906" w:rsidRDefault="003B50F5" w:rsidP="00F52073">
      <w:pPr>
        <w:rPr>
          <w:rFonts w:ascii="Arial Narrow" w:hAnsi="Arial Narrow"/>
          <w:sz w:val="24"/>
          <w:szCs w:val="24"/>
        </w:rPr>
      </w:pPr>
    </w:p>
    <w:p w14:paraId="113D305E" w14:textId="77777777" w:rsidR="00ED2621" w:rsidRPr="00953906" w:rsidRDefault="00ED2621" w:rsidP="00ED2621">
      <w:pPr>
        <w:tabs>
          <w:tab w:val="right" w:pos="8953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953906">
        <w:rPr>
          <w:rFonts w:ascii="Arial Narrow" w:hAnsi="Arial Narrow"/>
          <w:b/>
          <w:color w:val="000000"/>
          <w:sz w:val="24"/>
          <w:szCs w:val="24"/>
        </w:rPr>
        <w:t>XII. TERMIN ZWIĄZANIA OFERTĄ</w:t>
      </w:r>
    </w:p>
    <w:p w14:paraId="73753906" w14:textId="77777777" w:rsidR="00ED2621" w:rsidRPr="00953906" w:rsidRDefault="00ED2621" w:rsidP="00ED2621">
      <w:pPr>
        <w:pStyle w:val="Tekstpodstawowy"/>
        <w:tabs>
          <w:tab w:val="left" w:pos="24"/>
          <w:tab w:val="left" w:pos="273"/>
        </w:tabs>
        <w:spacing w:line="240" w:lineRule="auto"/>
        <w:jc w:val="both"/>
        <w:rPr>
          <w:rFonts w:ascii="Arial Narrow" w:hAnsi="Arial Narrow"/>
          <w:b w:val="0"/>
          <w:szCs w:val="24"/>
        </w:rPr>
      </w:pPr>
      <w:r w:rsidRPr="00953906">
        <w:rPr>
          <w:rFonts w:ascii="Arial Narrow" w:hAnsi="Arial Narrow"/>
          <w:b w:val="0"/>
          <w:szCs w:val="24"/>
        </w:rPr>
        <w:t>Okres związania  ofertą  wynosi 30 dni. Bieg terminu rozpoczyna się wraz z upływem terminu składania ofert.</w:t>
      </w:r>
    </w:p>
    <w:p w14:paraId="731981D4" w14:textId="77777777" w:rsidR="00E711E0" w:rsidRPr="00953906" w:rsidRDefault="00E711E0" w:rsidP="00E711E0">
      <w:pPr>
        <w:pStyle w:val="Tekstpodstawowy"/>
        <w:tabs>
          <w:tab w:val="left" w:pos="24"/>
          <w:tab w:val="left" w:pos="273"/>
        </w:tabs>
        <w:spacing w:line="240" w:lineRule="atLeast"/>
        <w:jc w:val="both"/>
        <w:rPr>
          <w:rFonts w:ascii="Arial Narrow" w:hAnsi="Arial Narrow"/>
          <w:b w:val="0"/>
          <w:szCs w:val="24"/>
        </w:rPr>
      </w:pPr>
    </w:p>
    <w:p w14:paraId="34969C86" w14:textId="77777777" w:rsidR="00ED2621" w:rsidRPr="00953906" w:rsidRDefault="00ED2621" w:rsidP="00ED2621">
      <w:pPr>
        <w:numPr>
          <w:ilvl w:val="12"/>
          <w:numId w:val="0"/>
        </w:num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XIII.</w:t>
      </w:r>
      <w:r w:rsidRPr="00953906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b/>
          <w:sz w:val="24"/>
          <w:szCs w:val="24"/>
        </w:rPr>
        <w:t>OPIS SPOSOBU PRZYGOTOWANIA OFERTY</w:t>
      </w:r>
    </w:p>
    <w:p w14:paraId="10FF99EC" w14:textId="77777777" w:rsidR="00ED2621" w:rsidRPr="00AA177C" w:rsidRDefault="00ED2621" w:rsidP="006E5F6D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AA177C">
        <w:rPr>
          <w:rFonts w:ascii="Arial Narrow" w:hAnsi="Arial Narrow"/>
          <w:sz w:val="24"/>
          <w:szCs w:val="24"/>
        </w:rPr>
        <w:t>Wykonawcy przedstawiają ofertę zgodnie z wymogami ok</w:t>
      </w:r>
      <w:r w:rsidR="00C26279" w:rsidRPr="00AA177C">
        <w:rPr>
          <w:rFonts w:ascii="Arial Narrow" w:hAnsi="Arial Narrow"/>
          <w:sz w:val="24"/>
          <w:szCs w:val="24"/>
        </w:rPr>
        <w:t xml:space="preserve">reślonymi w  SIWZ i przepisach </w:t>
      </w:r>
      <w:r w:rsidRPr="00AA177C">
        <w:rPr>
          <w:rFonts w:ascii="Arial Narrow" w:hAnsi="Arial Narrow"/>
          <w:sz w:val="24"/>
          <w:szCs w:val="24"/>
        </w:rPr>
        <w:t>pzp.</w:t>
      </w:r>
    </w:p>
    <w:p w14:paraId="38C0B306" w14:textId="1D286FEC" w:rsidR="00ED2621" w:rsidRPr="00AA177C" w:rsidRDefault="00ED2621" w:rsidP="006E5F6D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</w:pP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Oferta powinna być dostarczona w nieprzejrzystej, zamkniętej kopercie uniemożliwiającej odczytanie jej zawartości bez uszkodzenia tego opakowania,</w:t>
      </w:r>
      <w:r w:rsidR="00033448"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 opatrzona informacją o adresie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 i nazwie firmy Wykonawcy </w:t>
      </w:r>
      <w:r w:rsidR="00033448"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–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 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lastRenderedPageBreak/>
        <w:t>zaadresowaną:</w:t>
      </w:r>
      <w:r w:rsidR="00033448"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 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Polskie Radio – Regionalna Rozgłośnia w Bia</w:t>
      </w:r>
      <w:r w:rsidR="00033448"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łymstoku „Radio Białystok” S.A., 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ul. Świerkowa</w:t>
      </w:r>
      <w:r w:rsidR="00033448"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 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1; 15-328 Białystok, z dopiskiem OFERTA NA</w:t>
      </w:r>
      <w:r w:rsidR="00F621F9">
        <w:rPr>
          <w:rFonts w:ascii="Arial Narrow" w:eastAsia="Times New Roman" w:hAnsi="Arial Narrow"/>
          <w:color w:val="000000"/>
          <w:spacing w:val="-4"/>
          <w:sz w:val="24"/>
          <w:szCs w:val="24"/>
          <w:lang w:eastAsia="x-none"/>
        </w:rPr>
        <w:t>: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 xml:space="preserve"> </w:t>
      </w:r>
      <w:r w:rsidR="001732E2">
        <w:rPr>
          <w:rFonts w:ascii="Arial Narrow" w:eastAsia="Times New Roman" w:hAnsi="Arial Narrow"/>
          <w:color w:val="000000"/>
          <w:spacing w:val="-4"/>
          <w:sz w:val="24"/>
          <w:szCs w:val="24"/>
          <w:lang w:eastAsia="x-none"/>
        </w:rPr>
        <w:t xml:space="preserve">DOSTAWA FABRYCZNIE NOWEGO SAMOCHODU OSOBOWEGO </w:t>
      </w:r>
      <w:r w:rsidRPr="00AA177C">
        <w:rPr>
          <w:rFonts w:ascii="Arial Narrow" w:eastAsia="Times New Roman" w:hAnsi="Arial Narrow"/>
          <w:color w:val="000000"/>
          <w:spacing w:val="-4"/>
          <w:sz w:val="24"/>
          <w:szCs w:val="24"/>
          <w:lang w:val="x-none" w:eastAsia="x-none"/>
        </w:rPr>
        <w:t>nie otwierać przed dniem</w:t>
      </w:r>
      <w:r w:rsidR="00B71AA1">
        <w:rPr>
          <w:rFonts w:ascii="Arial Narrow" w:eastAsia="Times New Roman" w:hAnsi="Arial Narrow"/>
          <w:color w:val="000000"/>
          <w:spacing w:val="-4"/>
          <w:sz w:val="24"/>
          <w:szCs w:val="24"/>
          <w:lang w:eastAsia="x-none"/>
        </w:rPr>
        <w:t xml:space="preserve"> 17 marca 2020r. </w:t>
      </w:r>
      <w:r w:rsidR="00AA177C">
        <w:rPr>
          <w:rFonts w:ascii="Arial Narrow" w:eastAsia="Times New Roman" w:hAnsi="Arial Narrow"/>
          <w:color w:val="000000"/>
          <w:spacing w:val="-4"/>
          <w:sz w:val="24"/>
          <w:szCs w:val="24"/>
          <w:lang w:eastAsia="x-none"/>
        </w:rPr>
        <w:t xml:space="preserve"> przed godziną 10:00.</w:t>
      </w:r>
    </w:p>
    <w:p w14:paraId="53A0C12C" w14:textId="77777777" w:rsidR="00ED2621" w:rsidRPr="00AA177C" w:rsidRDefault="00ED2621" w:rsidP="006E5F6D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A177C">
        <w:rPr>
          <w:rFonts w:ascii="Arial Narrow" w:hAnsi="Arial Narrow"/>
          <w:spacing w:val="-4"/>
          <w:sz w:val="24"/>
          <w:szCs w:val="24"/>
        </w:rPr>
        <w:t>Konsekwencje złożenia oferty niezgodnie z w/w opisem (np. potraktowanie oferty jako zwykłej</w:t>
      </w:r>
      <w:r w:rsidRPr="00AA177C">
        <w:rPr>
          <w:rFonts w:ascii="Arial Narrow" w:hAnsi="Arial Narrow"/>
          <w:sz w:val="24"/>
          <w:szCs w:val="24"/>
        </w:rPr>
        <w:t xml:space="preserve"> korespondencji) ponosi Wykonawca.</w:t>
      </w:r>
    </w:p>
    <w:p w14:paraId="591FA693" w14:textId="77777777" w:rsidR="00ED2621" w:rsidRPr="00953906" w:rsidRDefault="00ED2621" w:rsidP="006E5F6D">
      <w:pPr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powinna być sporządzona w języku polskim, pismem</w:t>
      </w:r>
      <w:r w:rsidR="00033448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na maszynie do pisania lub komputerze, lub</w:t>
      </w:r>
      <w:r w:rsidR="00586A03">
        <w:rPr>
          <w:rFonts w:ascii="Arial Narrow" w:hAnsi="Arial Narrow"/>
          <w:sz w:val="24"/>
          <w:szCs w:val="24"/>
        </w:rPr>
        <w:t> </w:t>
      </w:r>
      <w:r w:rsidR="00033448">
        <w:rPr>
          <w:rFonts w:ascii="Arial Narrow" w:hAnsi="Arial Narrow"/>
          <w:sz w:val="24"/>
          <w:szCs w:val="24"/>
        </w:rPr>
        <w:t xml:space="preserve">inną </w:t>
      </w:r>
      <w:r w:rsidR="00033448" w:rsidRPr="00586A03">
        <w:rPr>
          <w:rFonts w:ascii="Arial Narrow" w:hAnsi="Arial Narrow"/>
          <w:spacing w:val="-4"/>
          <w:sz w:val="24"/>
          <w:szCs w:val="24"/>
        </w:rPr>
        <w:t>czytelną i trwałą techniką</w:t>
      </w:r>
      <w:r w:rsidRPr="00586A03">
        <w:rPr>
          <w:rFonts w:ascii="Arial Narrow" w:hAnsi="Arial Narrow"/>
          <w:spacing w:val="-4"/>
          <w:sz w:val="24"/>
          <w:szCs w:val="24"/>
        </w:rPr>
        <w:t xml:space="preserve"> zgodnie ze wzorem formularza ofertow</w:t>
      </w:r>
      <w:r w:rsidR="00697949" w:rsidRPr="00586A03">
        <w:rPr>
          <w:rFonts w:ascii="Arial Narrow" w:hAnsi="Arial Narrow"/>
          <w:spacing w:val="-4"/>
          <w:sz w:val="24"/>
          <w:szCs w:val="24"/>
        </w:rPr>
        <w:t>ego, stanowiącego Załącznik Nr 2</w:t>
      </w:r>
      <w:r w:rsidRPr="00953906">
        <w:rPr>
          <w:rFonts w:ascii="Arial Narrow" w:hAnsi="Arial Narrow"/>
          <w:sz w:val="24"/>
          <w:szCs w:val="24"/>
        </w:rPr>
        <w:t xml:space="preserve"> do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niniejszej specyfikacji. Dokumenty sporządzone w języku obcym należy złożyć wraz z tłumaczeniem na język polski.</w:t>
      </w:r>
    </w:p>
    <w:p w14:paraId="2E463D54" w14:textId="77777777" w:rsidR="00ED2621" w:rsidRPr="00953906" w:rsidRDefault="00ED2621" w:rsidP="00ED2621">
      <w:pPr>
        <w:jc w:val="both"/>
        <w:rPr>
          <w:rFonts w:ascii="Arial Narrow" w:hAnsi="Arial Narrow"/>
          <w:sz w:val="24"/>
          <w:szCs w:val="24"/>
        </w:rPr>
      </w:pPr>
    </w:p>
    <w:p w14:paraId="57AB96E2" w14:textId="77777777" w:rsidR="00ED2621" w:rsidRPr="00953906" w:rsidRDefault="00ED2621" w:rsidP="006E5F6D">
      <w:pPr>
        <w:pStyle w:val="Stopka"/>
        <w:widowControl/>
        <w:numPr>
          <w:ilvl w:val="0"/>
          <w:numId w:val="14"/>
        </w:numPr>
        <w:tabs>
          <w:tab w:val="clear" w:pos="4536"/>
          <w:tab w:val="clear" w:pos="9072"/>
        </w:tabs>
        <w:spacing w:line="240" w:lineRule="auto"/>
        <w:ind w:left="284" w:right="9" w:hanging="284"/>
        <w:jc w:val="both"/>
        <w:rPr>
          <w:rFonts w:ascii="Arial Narrow" w:hAnsi="Arial Narrow"/>
          <w:szCs w:val="24"/>
        </w:rPr>
      </w:pPr>
      <w:r w:rsidRPr="00953906">
        <w:rPr>
          <w:rFonts w:ascii="Arial Narrow" w:hAnsi="Arial Narrow"/>
          <w:szCs w:val="24"/>
        </w:rPr>
        <w:t xml:space="preserve">Oferta oraz wszystkie załączniki wymagają podpisu osób uprawnionych do reprezentowania firmy w obrocie </w:t>
      </w:r>
      <w:r w:rsidRPr="00586A03">
        <w:rPr>
          <w:rFonts w:ascii="Arial Narrow" w:hAnsi="Arial Narrow"/>
          <w:spacing w:val="-4"/>
          <w:szCs w:val="24"/>
        </w:rPr>
        <w:t>gospodarczym, zgodnie z aktem rejestracyjnym i wymaganiami ustawowymi. Jeżeli oferta i załączniki</w:t>
      </w:r>
      <w:r w:rsidRPr="00953906">
        <w:rPr>
          <w:rFonts w:ascii="Arial Narrow" w:hAnsi="Arial Narrow"/>
          <w:szCs w:val="24"/>
        </w:rPr>
        <w:t xml:space="preserve"> zostaną podpisane przez upoważnionego przedstawiciela wykonawcy należy dołączyć właściwe pełnomocnictwo w</w:t>
      </w:r>
      <w:r w:rsidR="00586A03">
        <w:rPr>
          <w:rFonts w:ascii="Arial Narrow" w:hAnsi="Arial Narrow"/>
          <w:szCs w:val="24"/>
        </w:rPr>
        <w:t> </w:t>
      </w:r>
      <w:r w:rsidRPr="00953906">
        <w:rPr>
          <w:rFonts w:ascii="Arial Narrow" w:hAnsi="Arial Narrow"/>
          <w:szCs w:val="24"/>
        </w:rPr>
        <w:t>oryginale.</w:t>
      </w:r>
    </w:p>
    <w:p w14:paraId="6CC82DFF" w14:textId="77777777" w:rsidR="00ED2621" w:rsidRPr="00953906" w:rsidRDefault="00ED2621" w:rsidP="00ED2621">
      <w:pPr>
        <w:pStyle w:val="Stopka"/>
        <w:widowControl/>
        <w:tabs>
          <w:tab w:val="clear" w:pos="4536"/>
          <w:tab w:val="clear" w:pos="9072"/>
        </w:tabs>
        <w:spacing w:line="240" w:lineRule="auto"/>
        <w:ind w:right="-284"/>
        <w:rPr>
          <w:rFonts w:ascii="Arial Narrow" w:hAnsi="Arial Narrow"/>
          <w:szCs w:val="24"/>
        </w:rPr>
      </w:pPr>
    </w:p>
    <w:p w14:paraId="56997DEE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Poprawki w ofercie muszą</w:t>
      </w:r>
      <w:r w:rsidR="00033448">
        <w:rPr>
          <w:rFonts w:ascii="Arial Narrow" w:hAnsi="Arial Narrow"/>
          <w:sz w:val="24"/>
          <w:szCs w:val="24"/>
        </w:rPr>
        <w:t xml:space="preserve"> być naniesione czytelnie oraz </w:t>
      </w:r>
      <w:r w:rsidRPr="00953906">
        <w:rPr>
          <w:rFonts w:ascii="Arial Narrow" w:hAnsi="Arial Narrow"/>
          <w:sz w:val="24"/>
          <w:szCs w:val="24"/>
        </w:rPr>
        <w:t>opatrzone podpisem osoby podpisującej ofertę.</w:t>
      </w:r>
    </w:p>
    <w:p w14:paraId="5980FBAF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44445BD0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Oferta oraz wszystkie dokumen</w:t>
      </w:r>
      <w:r w:rsidR="00033448">
        <w:rPr>
          <w:rFonts w:ascii="Arial Narrow" w:hAnsi="Arial Narrow"/>
          <w:sz w:val="24"/>
          <w:szCs w:val="24"/>
        </w:rPr>
        <w:t xml:space="preserve">ty powinny być spięte, zszyte, </w:t>
      </w:r>
      <w:r w:rsidRPr="00953906">
        <w:rPr>
          <w:rFonts w:ascii="Arial Narrow" w:hAnsi="Arial Narrow"/>
          <w:sz w:val="24"/>
          <w:szCs w:val="24"/>
        </w:rPr>
        <w:t>w sposób zapobiegający dekompletacji. Załączniki do oferty stanowią jej integralną część i powinny być czytelnie oznaczone.</w:t>
      </w:r>
    </w:p>
    <w:p w14:paraId="0D832257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7AC92D08" w14:textId="77777777" w:rsidR="00ED2621" w:rsidRPr="00953906" w:rsidRDefault="00033448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Oferta powinna zawierać </w:t>
      </w:r>
      <w:r w:rsidR="00ED2621" w:rsidRPr="00953906">
        <w:rPr>
          <w:rFonts w:ascii="Arial Narrow" w:hAnsi="Arial Narrow"/>
          <w:sz w:val="24"/>
          <w:szCs w:val="24"/>
        </w:rPr>
        <w:t xml:space="preserve">dokumenty i oświadczenia wymienione w rozdziale IX SIWZ. Oferta oprócz żądanych dokumentów powinna zawierać wypełniony </w:t>
      </w:r>
      <w:r w:rsidR="00C26279">
        <w:rPr>
          <w:rFonts w:ascii="Arial Narrow" w:hAnsi="Arial Narrow"/>
          <w:sz w:val="24"/>
          <w:szCs w:val="24"/>
        </w:rPr>
        <w:t xml:space="preserve">i podpisany formularz ofertowy </w:t>
      </w:r>
      <w:r w:rsidR="00ED2621" w:rsidRPr="00953906">
        <w:rPr>
          <w:rFonts w:ascii="Arial Narrow" w:hAnsi="Arial Narrow"/>
          <w:sz w:val="24"/>
          <w:szCs w:val="24"/>
        </w:rPr>
        <w:t>zgodnie z  załącznikiem  Nr 2.</w:t>
      </w:r>
    </w:p>
    <w:p w14:paraId="12D18C69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0C045F68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Każdy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ykonawca może złożyć tylko jedną ofertę. </w:t>
      </w:r>
    </w:p>
    <w:p w14:paraId="1ECCC24B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304682DA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Wykonawca  może wprowadzić zmiany lub wycofać złożoną ofertę przed upływem terminu składania ofert.</w:t>
      </w:r>
      <w:r w:rsidRPr="00953906">
        <w:rPr>
          <w:rFonts w:ascii="Arial Narrow" w:hAnsi="Arial Narrow"/>
          <w:sz w:val="24"/>
          <w:szCs w:val="24"/>
        </w:rPr>
        <w:br/>
        <w:t xml:space="preserve"> W tym celu Oferent złoży kolejną zamkniętą kopertę oznaczoną jak powyżej</w:t>
      </w:r>
      <w:r w:rsidR="00C26279">
        <w:rPr>
          <w:rFonts w:ascii="Arial Narrow" w:hAnsi="Arial Narrow"/>
          <w:sz w:val="24"/>
          <w:szCs w:val="24"/>
        </w:rPr>
        <w:t>,</w:t>
      </w:r>
      <w:r w:rsidRPr="00953906">
        <w:rPr>
          <w:rFonts w:ascii="Arial Narrow" w:hAnsi="Arial Narrow"/>
          <w:sz w:val="24"/>
          <w:szCs w:val="24"/>
        </w:rPr>
        <w:t xml:space="preserve"> z dodatkowym określeniem: „ZMIANA OFERTY” lub „WYCOFANIE OFERTY”.</w:t>
      </w:r>
    </w:p>
    <w:p w14:paraId="1C16A33D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2B811DEC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W przypadku wycofania oferty należy dołączyć dokument potwierdzający prawo osoby podpisującej oświadczenie o wycofaniu oferty do występowania w imieniu Wykonawcy.</w:t>
      </w:r>
    </w:p>
    <w:p w14:paraId="1365BA82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40B0C38D" w14:textId="77777777" w:rsidR="00ED2621" w:rsidRPr="00953906" w:rsidRDefault="00C26279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t xml:space="preserve"> </w:t>
      </w:r>
      <w:r w:rsidR="00ED2621" w:rsidRPr="00586A03">
        <w:rPr>
          <w:rFonts w:ascii="Arial Narrow" w:hAnsi="Arial Narrow"/>
          <w:spacing w:val="-4"/>
          <w:sz w:val="24"/>
          <w:szCs w:val="24"/>
        </w:rPr>
        <w:t>Koperty oznaczone napisem: „ZMIANA OFERTY” lub „WYCOFANIE OFERTY” zostaną odczytane</w:t>
      </w:r>
      <w:r w:rsidR="00ED2621" w:rsidRPr="00953906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> </w:t>
      </w:r>
      <w:r w:rsidR="00ED2621" w:rsidRPr="00953906">
        <w:rPr>
          <w:rFonts w:ascii="Arial Narrow" w:hAnsi="Arial Narrow"/>
          <w:sz w:val="24"/>
          <w:szCs w:val="24"/>
        </w:rPr>
        <w:t>pierwszej kolejności. Koperty ofert wycofanych nie będą otwierane.</w:t>
      </w:r>
    </w:p>
    <w:p w14:paraId="584AC626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47A0760C" w14:textId="77777777" w:rsidR="00ED2621" w:rsidRPr="00953906" w:rsidRDefault="00C26279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Ofertę złożoną po terminie zwraca się bez otwierania.</w:t>
      </w:r>
    </w:p>
    <w:p w14:paraId="71DD86D1" w14:textId="77777777" w:rsidR="00ED2621" w:rsidRPr="00953906" w:rsidRDefault="00ED2621" w:rsidP="00ED26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5A8A05AC" w14:textId="77777777" w:rsidR="00ED2621" w:rsidRDefault="00C26279" w:rsidP="006E5F6D">
      <w:pPr>
        <w:pStyle w:val="Tekstkomentarza"/>
        <w:numPr>
          <w:ilvl w:val="0"/>
          <w:numId w:val="14"/>
        </w:numPr>
        <w:tabs>
          <w:tab w:val="left" w:pos="0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2621" w:rsidRPr="00953906">
        <w:rPr>
          <w:rFonts w:ascii="Arial Narrow" w:hAnsi="Arial Narrow"/>
          <w:sz w:val="24"/>
          <w:szCs w:val="24"/>
        </w:rPr>
        <w:t>Wykonawca  nie może wprowadzać  jakichkolwiek  zmian  w treści oferty po upływie terminu składania ofert.</w:t>
      </w:r>
    </w:p>
    <w:p w14:paraId="7C087A29" w14:textId="77777777" w:rsidR="00C90321" w:rsidRPr="00953906" w:rsidRDefault="00C90321" w:rsidP="00C90321">
      <w:pPr>
        <w:pStyle w:val="Tekstkomentarza"/>
        <w:tabs>
          <w:tab w:val="left" w:pos="0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6C437F90" w14:textId="77777777" w:rsidR="00ED2621" w:rsidRPr="00953906" w:rsidRDefault="00ED2621" w:rsidP="006E5F6D">
      <w:pPr>
        <w:pStyle w:val="Tekstkomentarza"/>
        <w:numPr>
          <w:ilvl w:val="0"/>
          <w:numId w:val="14"/>
        </w:numPr>
        <w:tabs>
          <w:tab w:val="left" w:pos="0"/>
          <w:tab w:val="right" w:pos="5886"/>
          <w:tab w:val="right" w:pos="8641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Zamawiający informuje,</w:t>
      </w:r>
      <w:r w:rsidR="00534781">
        <w:rPr>
          <w:rFonts w:ascii="Arial Narrow" w:hAnsi="Arial Narrow"/>
          <w:sz w:val="24"/>
          <w:szCs w:val="24"/>
        </w:rPr>
        <w:t xml:space="preserve"> iż zgodnie z art. 8 ust. 1 </w:t>
      </w:r>
      <w:r w:rsidRPr="00953906">
        <w:rPr>
          <w:rFonts w:ascii="Arial Narrow" w:hAnsi="Arial Narrow"/>
          <w:sz w:val="24"/>
          <w:szCs w:val="24"/>
        </w:rPr>
        <w:t xml:space="preserve">pzp oferty składane w postępowaniu o zamówienie publiczne są jawne i podlegają udostępnieniu od chwili ich otwarcia, z wyjątkiem informacji stanowiących tajemnicę przedsiębiorstwa w rozumieniu przepisów o zwalczaniu nieuczciwej konkurencji, jeśli </w:t>
      </w:r>
      <w:r w:rsidR="00C26279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ykonawca, nie później niż w terminie składania ofert, zastrzegł, ż</w:t>
      </w:r>
      <w:r w:rsidR="00C26279">
        <w:rPr>
          <w:rFonts w:ascii="Arial Narrow" w:hAnsi="Arial Narrow"/>
          <w:sz w:val="24"/>
          <w:szCs w:val="24"/>
        </w:rPr>
        <w:t>e nie mogą one być udostępniane:</w:t>
      </w:r>
    </w:p>
    <w:p w14:paraId="74819D23" w14:textId="77777777" w:rsidR="00ED2621" w:rsidRPr="00953906" w:rsidRDefault="00ED2621" w:rsidP="00ED2621">
      <w:pPr>
        <w:pStyle w:val="Tekstkomentarza"/>
        <w:tabs>
          <w:tab w:val="left" w:pos="0"/>
          <w:tab w:val="right" w:pos="5886"/>
          <w:tab w:val="right" w:pos="8641"/>
        </w:tabs>
        <w:jc w:val="both"/>
        <w:rPr>
          <w:rFonts w:ascii="Arial Narrow" w:hAnsi="Arial Narrow"/>
          <w:sz w:val="24"/>
          <w:szCs w:val="24"/>
        </w:rPr>
      </w:pPr>
    </w:p>
    <w:p w14:paraId="2B764239" w14:textId="77777777" w:rsidR="00ED2621" w:rsidRPr="00953906" w:rsidRDefault="00ED2621" w:rsidP="00C26279">
      <w:pPr>
        <w:tabs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a) Przez tajemnicę przedsiębiorstwa w rozumieniu art. 11 ust. 4 ustawy z dnia 16 kwietnia 1993 r. 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zwalczaniu nieuczciwej konkurencji (Dz.U. </w:t>
      </w:r>
      <w:r w:rsidR="003A04C3">
        <w:rPr>
          <w:rFonts w:ascii="Arial Narrow" w:hAnsi="Arial Narrow"/>
          <w:sz w:val="24"/>
          <w:szCs w:val="24"/>
        </w:rPr>
        <w:t xml:space="preserve">z </w:t>
      </w:r>
      <w:r w:rsidRPr="00953906">
        <w:rPr>
          <w:rFonts w:ascii="Arial Narrow" w:hAnsi="Arial Narrow"/>
          <w:sz w:val="24"/>
          <w:szCs w:val="24"/>
        </w:rPr>
        <w:t>20</w:t>
      </w:r>
      <w:r w:rsidR="003A04C3">
        <w:rPr>
          <w:rFonts w:ascii="Arial Narrow" w:hAnsi="Arial Narrow"/>
          <w:sz w:val="24"/>
          <w:szCs w:val="24"/>
        </w:rPr>
        <w:t>18</w:t>
      </w:r>
      <w:r w:rsidRPr="00953906">
        <w:rPr>
          <w:rFonts w:ascii="Arial Narrow" w:hAnsi="Arial Narrow"/>
          <w:sz w:val="24"/>
          <w:szCs w:val="24"/>
        </w:rPr>
        <w:t xml:space="preserve">, poz. </w:t>
      </w:r>
      <w:r w:rsidR="003A04C3">
        <w:rPr>
          <w:rFonts w:ascii="Arial Narrow" w:hAnsi="Arial Narrow"/>
          <w:sz w:val="24"/>
          <w:szCs w:val="24"/>
        </w:rPr>
        <w:t>419</w:t>
      </w:r>
      <w:r w:rsidRPr="00953906">
        <w:rPr>
          <w:rFonts w:ascii="Arial Narrow" w:hAnsi="Arial Narrow"/>
          <w:sz w:val="24"/>
          <w:szCs w:val="24"/>
        </w:rPr>
        <w:t>) rozumie się nieujawnione do wiadomości publicznej informacje techniczne, technologiczne, organizacyjne przedsiębiorstwa lub inne informacje posiadające wartość gospodarczą, co do których przedsiębiorca podjął niezbędne działania celu zachowania ich poufności,</w:t>
      </w:r>
    </w:p>
    <w:p w14:paraId="72D75DF2" w14:textId="77777777"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b) Zamawiający zaleca, aby informacje zastrzeżone jako tajemni</w:t>
      </w:r>
      <w:r w:rsidR="00C26279">
        <w:rPr>
          <w:rFonts w:ascii="Arial Narrow" w:hAnsi="Arial Narrow"/>
          <w:sz w:val="24"/>
          <w:szCs w:val="24"/>
        </w:rPr>
        <w:t>ca przedsiębiorstwa były przez W</w:t>
      </w:r>
      <w:r w:rsidRPr="00953906">
        <w:rPr>
          <w:rFonts w:ascii="Arial Narrow" w:hAnsi="Arial Narrow"/>
          <w:sz w:val="24"/>
          <w:szCs w:val="24"/>
        </w:rPr>
        <w:t>ykonawcę złożone w oddzielnej wewnętrznej kopercie z oznakowaniem „tajemnica przedsiębiorstwa”, lub spięte (zszyte) oddzielnie od pozostałych, jawnych elementów oferty,</w:t>
      </w:r>
    </w:p>
    <w:p w14:paraId="4B3BF391" w14:textId="77777777" w:rsidR="00ED2621" w:rsidRPr="00953906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pacing w:val="-4"/>
          <w:sz w:val="24"/>
          <w:szCs w:val="24"/>
        </w:rPr>
        <w:lastRenderedPageBreak/>
        <w:t>c) Zastrzeżenie informacji, które nie stanowią tajemnicy przedsiębiorstwa w rozumieniu ww. ustawy</w:t>
      </w:r>
      <w:r w:rsidRPr="00953906">
        <w:rPr>
          <w:rFonts w:ascii="Arial Narrow" w:hAnsi="Arial Narrow"/>
          <w:sz w:val="24"/>
          <w:szCs w:val="24"/>
        </w:rPr>
        <w:t xml:space="preserve"> skutkować będzie wyłączeniem zakazu ujawniania zastrzeżonych informacji,</w:t>
      </w:r>
    </w:p>
    <w:p w14:paraId="55FBD5D2" w14:textId="77777777" w:rsidR="00ED2621" w:rsidRDefault="00ED2621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d) Udostępnieniu podlega protokół wraz z załącznikami. Załączniki do protokołu mogą być udostępniane po</w:t>
      </w:r>
      <w:r w:rsidR="00C26279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dokonaniu przez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amawiającego wyboru najkorzystniejszej oferty lub unieważnieniu postępowania, z tym że oferty są jawne od chwili ich otwarcia.</w:t>
      </w:r>
    </w:p>
    <w:p w14:paraId="3946B274" w14:textId="77777777" w:rsidR="00C26279" w:rsidRPr="00953906" w:rsidRDefault="00C26279" w:rsidP="00C26279">
      <w:pPr>
        <w:tabs>
          <w:tab w:val="left" w:pos="0"/>
          <w:tab w:val="left" w:pos="284"/>
          <w:tab w:val="right" w:pos="5886"/>
        </w:tabs>
        <w:ind w:left="284"/>
        <w:jc w:val="both"/>
        <w:rPr>
          <w:rFonts w:ascii="Arial Narrow" w:hAnsi="Arial Narrow"/>
          <w:sz w:val="24"/>
          <w:szCs w:val="24"/>
        </w:rPr>
      </w:pPr>
    </w:p>
    <w:p w14:paraId="6838EBD2" w14:textId="77777777" w:rsidR="00ED2621" w:rsidRPr="00953906" w:rsidRDefault="00534781" w:rsidP="00ED2621">
      <w:pPr>
        <w:tabs>
          <w:tab w:val="left" w:pos="0"/>
          <w:tab w:val="right" w:pos="588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r w:rsidR="00ED2621" w:rsidRPr="00953906">
        <w:rPr>
          <w:rFonts w:ascii="Arial Narrow" w:hAnsi="Arial Narrow"/>
          <w:sz w:val="24"/>
          <w:szCs w:val="24"/>
        </w:rPr>
        <w:t>.  Wszystkie koszty związane ze sporządzeniem i złożeniem oferty ponosi Wykonawca.</w:t>
      </w:r>
    </w:p>
    <w:p w14:paraId="6ABBD5C4" w14:textId="77777777" w:rsidR="00E711E0" w:rsidRPr="00953906" w:rsidRDefault="00E711E0" w:rsidP="00E711E0">
      <w:pPr>
        <w:pStyle w:val="Stopka"/>
        <w:widowControl/>
        <w:tabs>
          <w:tab w:val="left" w:pos="708"/>
        </w:tabs>
        <w:spacing w:line="240" w:lineRule="auto"/>
        <w:ind w:right="-284"/>
        <w:rPr>
          <w:rFonts w:ascii="Arial Narrow" w:hAnsi="Arial Narrow"/>
          <w:szCs w:val="24"/>
        </w:rPr>
      </w:pPr>
    </w:p>
    <w:p w14:paraId="4304B16B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XIV. TERMIN I MIEJSCE SKŁADANIA OFERT</w:t>
      </w:r>
    </w:p>
    <w:p w14:paraId="26174152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14:paraId="6531AC65" w14:textId="2EDCF09E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Oferty należy składać/przesłać do </w:t>
      </w:r>
      <w:r w:rsidRPr="00812022">
        <w:rPr>
          <w:rFonts w:ascii="Arial Narrow" w:hAnsi="Arial Narrow"/>
          <w:sz w:val="24"/>
          <w:szCs w:val="24"/>
        </w:rPr>
        <w:t xml:space="preserve">dnia </w:t>
      </w:r>
      <w:r w:rsidR="00B71AA1">
        <w:rPr>
          <w:rFonts w:ascii="Arial Narrow" w:hAnsi="Arial Narrow"/>
          <w:sz w:val="24"/>
          <w:szCs w:val="24"/>
        </w:rPr>
        <w:t xml:space="preserve">17 marca 2020r. </w:t>
      </w:r>
      <w:r w:rsidRPr="008E63ED">
        <w:rPr>
          <w:rFonts w:ascii="Arial Narrow" w:hAnsi="Arial Narrow"/>
          <w:sz w:val="24"/>
          <w:szCs w:val="24"/>
        </w:rPr>
        <w:t>do godz. 1</w:t>
      </w:r>
      <w:r w:rsidR="002F02D9">
        <w:rPr>
          <w:rFonts w:ascii="Arial Narrow" w:hAnsi="Arial Narrow"/>
          <w:sz w:val="24"/>
          <w:szCs w:val="24"/>
        </w:rPr>
        <w:t>0</w:t>
      </w:r>
      <w:r w:rsidRPr="008E63ED">
        <w:rPr>
          <w:rFonts w:ascii="Arial Narrow" w:hAnsi="Arial Narrow"/>
          <w:sz w:val="24"/>
          <w:szCs w:val="24"/>
        </w:rPr>
        <w:t>.00</w:t>
      </w:r>
      <w:r w:rsidRPr="00953906">
        <w:rPr>
          <w:rFonts w:ascii="Arial Narrow" w:hAnsi="Arial Narrow"/>
          <w:sz w:val="24"/>
          <w:szCs w:val="24"/>
        </w:rPr>
        <w:t xml:space="preserve"> w siedzibie Zamawiającego: </w:t>
      </w:r>
    </w:p>
    <w:p w14:paraId="3DAF9514" w14:textId="77777777" w:rsidR="00ED2621" w:rsidRPr="00953906" w:rsidRDefault="00ED2621" w:rsidP="00ED2621">
      <w:pPr>
        <w:pStyle w:val="Paragraf2"/>
        <w:widowControl/>
        <w:tabs>
          <w:tab w:val="clear" w:pos="8789"/>
          <w:tab w:val="left" w:pos="0"/>
          <w:tab w:val="right" w:pos="2253"/>
        </w:tabs>
        <w:spacing w:before="0" w:after="0" w:line="240" w:lineRule="auto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Polskie Radio – Regionalna Rozgłośnia w Białymstoku</w:t>
      </w:r>
    </w:p>
    <w:p w14:paraId="13F6F9CF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„Radio Białystok” S.A.</w:t>
      </w:r>
    </w:p>
    <w:p w14:paraId="04DA3000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15-328 Białystok</w:t>
      </w:r>
    </w:p>
    <w:p w14:paraId="41703383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ul. Świerkowa 1</w:t>
      </w:r>
    </w:p>
    <w:p w14:paraId="0874F552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sekretariat (pok.302)</w:t>
      </w:r>
    </w:p>
    <w:p w14:paraId="09F3FE45" w14:textId="77777777" w:rsidR="00586A03" w:rsidRPr="00953906" w:rsidRDefault="00586A03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706E485F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XV. TERMIN I MIEJSCE OTWARCIA OFERT </w:t>
      </w:r>
    </w:p>
    <w:p w14:paraId="51DB6444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b/>
          <w:sz w:val="24"/>
          <w:szCs w:val="24"/>
        </w:rPr>
      </w:pPr>
    </w:p>
    <w:p w14:paraId="68A25300" w14:textId="58F41486" w:rsidR="00ED2621" w:rsidRPr="00953906" w:rsidRDefault="00ED2621" w:rsidP="0053478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Otwar</w:t>
      </w:r>
      <w:r w:rsidR="00C26279">
        <w:rPr>
          <w:rFonts w:ascii="Arial Narrow" w:hAnsi="Arial Narrow"/>
          <w:sz w:val="24"/>
          <w:szCs w:val="24"/>
        </w:rPr>
        <w:t>cie ofert jest jawne, dokona go</w:t>
      </w:r>
      <w:r w:rsidRPr="00953906">
        <w:rPr>
          <w:rFonts w:ascii="Arial Narrow" w:hAnsi="Arial Narrow"/>
          <w:sz w:val="24"/>
          <w:szCs w:val="24"/>
        </w:rPr>
        <w:t xml:space="preserve"> Komisja Przetargowa w  dniu, w którym upływa termin składania ofert tj. </w:t>
      </w:r>
      <w:r w:rsidRPr="00812022">
        <w:rPr>
          <w:rFonts w:ascii="Arial Narrow" w:hAnsi="Arial Narrow"/>
          <w:sz w:val="24"/>
          <w:szCs w:val="24"/>
        </w:rPr>
        <w:t xml:space="preserve">dnia </w:t>
      </w:r>
      <w:r w:rsidR="00B71AA1">
        <w:rPr>
          <w:rFonts w:ascii="Arial Narrow" w:hAnsi="Arial Narrow"/>
          <w:sz w:val="24"/>
          <w:szCs w:val="24"/>
        </w:rPr>
        <w:t>17 marca 2020r.</w:t>
      </w:r>
      <w:r w:rsidR="00F168C5">
        <w:rPr>
          <w:rFonts w:ascii="Arial Narrow" w:hAnsi="Arial Narrow"/>
          <w:sz w:val="24"/>
          <w:szCs w:val="24"/>
        </w:rPr>
        <w:t xml:space="preserve"> </w:t>
      </w:r>
      <w:r w:rsidRPr="00812022">
        <w:rPr>
          <w:rFonts w:ascii="Arial Narrow" w:hAnsi="Arial Narrow"/>
          <w:sz w:val="24"/>
          <w:szCs w:val="24"/>
        </w:rPr>
        <w:t>o godz.</w:t>
      </w:r>
      <w:r w:rsidRPr="00953906">
        <w:rPr>
          <w:rFonts w:ascii="Arial Narrow" w:hAnsi="Arial Narrow"/>
          <w:sz w:val="24"/>
          <w:szCs w:val="24"/>
        </w:rPr>
        <w:t xml:space="preserve"> 1</w:t>
      </w:r>
      <w:r w:rsidR="002F02D9">
        <w:rPr>
          <w:rFonts w:ascii="Arial Narrow" w:hAnsi="Arial Narrow"/>
          <w:sz w:val="24"/>
          <w:szCs w:val="24"/>
        </w:rPr>
        <w:t>0</w:t>
      </w:r>
      <w:r w:rsidRPr="00953906">
        <w:rPr>
          <w:rFonts w:ascii="Arial Narrow" w:hAnsi="Arial Narrow"/>
          <w:sz w:val="24"/>
          <w:szCs w:val="24"/>
        </w:rPr>
        <w:t xml:space="preserve">:15 w siedzibie </w:t>
      </w:r>
      <w:r w:rsidR="00C26279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amawiająceg</w:t>
      </w:r>
      <w:r w:rsidR="008339A0">
        <w:rPr>
          <w:rFonts w:ascii="Arial Narrow" w:hAnsi="Arial Narrow"/>
          <w:sz w:val="24"/>
          <w:szCs w:val="24"/>
        </w:rPr>
        <w:t>o w Białymstoku, ul. Świerkowa 1,</w:t>
      </w:r>
      <w:r w:rsidRPr="00953906">
        <w:rPr>
          <w:rFonts w:ascii="Arial Narrow" w:hAnsi="Arial Narrow"/>
          <w:sz w:val="24"/>
          <w:szCs w:val="24"/>
        </w:rPr>
        <w:t xml:space="preserve"> pokój 119 </w:t>
      </w:r>
    </w:p>
    <w:p w14:paraId="36572016" w14:textId="77777777" w:rsidR="00ED2621" w:rsidRPr="00953906" w:rsidRDefault="00ED2621" w:rsidP="00ED2621">
      <w:pPr>
        <w:tabs>
          <w:tab w:val="left" w:pos="284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4776B3D9" w14:textId="77777777" w:rsidR="00ED2621" w:rsidRPr="00953906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Podczas otwarcia ofert</w:t>
      </w:r>
      <w:r w:rsidR="00C26279">
        <w:rPr>
          <w:rFonts w:ascii="Arial Narrow" w:hAnsi="Arial Narrow"/>
          <w:sz w:val="24"/>
          <w:szCs w:val="24"/>
        </w:rPr>
        <w:t xml:space="preserve"> </w:t>
      </w:r>
      <w:r w:rsidRPr="00953906">
        <w:rPr>
          <w:rFonts w:ascii="Arial Narrow" w:hAnsi="Arial Narrow"/>
          <w:sz w:val="24"/>
          <w:szCs w:val="24"/>
        </w:rPr>
        <w:t>Zamawiający odczytuje nazwy oraz adresy Wykonawców, a także informacje dotyczące ceny, terminu wykonania zamówienia, okresu gwarancji zawartych w ofertach.</w:t>
      </w:r>
    </w:p>
    <w:p w14:paraId="2FDE6D17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030BDC5B" w14:textId="77777777" w:rsidR="00ED2621" w:rsidRPr="00586A03" w:rsidRDefault="00ED2621" w:rsidP="00460D82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586A03">
        <w:rPr>
          <w:rFonts w:ascii="Arial Narrow" w:hAnsi="Arial Narrow"/>
          <w:sz w:val="24"/>
          <w:szCs w:val="24"/>
        </w:rPr>
        <w:t>Infor</w:t>
      </w:r>
      <w:r w:rsidR="00586A03" w:rsidRPr="00586A03">
        <w:rPr>
          <w:rFonts w:ascii="Arial Narrow" w:hAnsi="Arial Narrow"/>
          <w:sz w:val="24"/>
          <w:szCs w:val="24"/>
        </w:rPr>
        <w:t>macje, o których mowa pkt  1</w:t>
      </w:r>
      <w:r w:rsidRPr="00586A03">
        <w:rPr>
          <w:rFonts w:ascii="Arial Narrow" w:hAnsi="Arial Narrow"/>
          <w:sz w:val="24"/>
          <w:szCs w:val="24"/>
        </w:rPr>
        <w:t xml:space="preserve">, Zamawiający przekaże niezwłocznie Wykonawcom, którzy nie byli obecni przy otwarciu ofert, na ich wniosek. </w:t>
      </w:r>
    </w:p>
    <w:p w14:paraId="79115018" w14:textId="77777777" w:rsidR="00E711E0" w:rsidRPr="00953906" w:rsidRDefault="00E711E0" w:rsidP="00E711E0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283A9C0A" w14:textId="77777777"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XVI. OPIS SPOSOBU OBLICZANIA CENY</w:t>
      </w:r>
    </w:p>
    <w:p w14:paraId="6B80E4A7" w14:textId="77777777" w:rsidR="00ED2621" w:rsidRPr="00953906" w:rsidRDefault="00ED2621" w:rsidP="00ED2621">
      <w:pPr>
        <w:tabs>
          <w:tab w:val="left" w:pos="0"/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4AD0BD46" w14:textId="77777777" w:rsidR="00344FB5" w:rsidRPr="00344FB5" w:rsidRDefault="00344FB5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344FB5">
        <w:rPr>
          <w:rFonts w:ascii="Arial Narrow" w:hAnsi="Arial Narrow"/>
          <w:sz w:val="24"/>
          <w:szCs w:val="24"/>
        </w:rPr>
        <w:t>Przez cenę ofertową należy rozumieć cenę w rozumieniu art. 3 ust.1 pkt 1 i ust. 2 ustawy z dnia 9 maja 2014</w:t>
      </w:r>
      <w:r w:rsidR="00586A03">
        <w:rPr>
          <w:rFonts w:ascii="Arial Narrow" w:hAnsi="Arial Narrow"/>
          <w:sz w:val="24"/>
          <w:szCs w:val="24"/>
        </w:rPr>
        <w:t> </w:t>
      </w:r>
      <w:r w:rsidRPr="00344FB5">
        <w:rPr>
          <w:rFonts w:ascii="Arial Narrow" w:hAnsi="Arial Narrow"/>
          <w:sz w:val="24"/>
          <w:szCs w:val="24"/>
        </w:rPr>
        <w:t>r. o informowaniu o cenach towarów i usług (poz. 915).</w:t>
      </w:r>
    </w:p>
    <w:p w14:paraId="44FA01C4" w14:textId="77777777"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4622A627" w14:textId="77777777" w:rsidR="00ED2621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formularzu oferty Wykonawca określi cenę</w:t>
      </w:r>
      <w:r w:rsidR="00534781">
        <w:rPr>
          <w:rFonts w:ascii="Arial Narrow" w:hAnsi="Arial Narrow"/>
          <w:sz w:val="24"/>
          <w:szCs w:val="24"/>
        </w:rPr>
        <w:t xml:space="preserve"> za przedmiot zamówienia określony</w:t>
      </w:r>
      <w:r w:rsidRPr="00953906">
        <w:rPr>
          <w:rFonts w:ascii="Arial Narrow" w:hAnsi="Arial Narrow"/>
          <w:sz w:val="24"/>
          <w:szCs w:val="24"/>
        </w:rPr>
        <w:t xml:space="preserve"> w SIWZ. </w:t>
      </w:r>
    </w:p>
    <w:p w14:paraId="3A4CF9DD" w14:textId="77777777" w:rsidR="00C3514A" w:rsidRPr="00344FB5" w:rsidRDefault="00C3514A" w:rsidP="00C3514A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361A6901" w14:textId="3BB4F841"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powinna obejmować wszystkie koszty niezbędne do wykonania przedmiotu zamówienia. Zamawiający, przystępując do podpisania umowy z Wykonawcą, którego oferta została wybrana w toku przeprowadzonego  postępowania przetargowego,  nie dopuszcza  możliwości zmiany ceny  w okresie związania umową.</w:t>
      </w:r>
    </w:p>
    <w:p w14:paraId="2E3B1D69" w14:textId="77777777"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2CE41B04" w14:textId="77777777"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być wyrażona w złotych polskich. Rozliczenia za przedmiot zamówienia odbywać się będą w złotych polskich.</w:t>
      </w:r>
    </w:p>
    <w:p w14:paraId="45ED2213" w14:textId="77777777" w:rsidR="00ED2621" w:rsidRPr="00953906" w:rsidRDefault="00ED2621" w:rsidP="00ED2621">
      <w:pPr>
        <w:tabs>
          <w:tab w:val="right" w:pos="2253"/>
        </w:tabs>
        <w:jc w:val="both"/>
        <w:rPr>
          <w:rFonts w:ascii="Arial Narrow" w:hAnsi="Arial Narrow"/>
          <w:sz w:val="24"/>
          <w:szCs w:val="24"/>
        </w:rPr>
      </w:pPr>
    </w:p>
    <w:p w14:paraId="35410087" w14:textId="77777777" w:rsidR="00ED2621" w:rsidRPr="00953906" w:rsidRDefault="00ED2621" w:rsidP="00460D82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right" w:pos="225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Cena oferty musi zostać obliczona z dokładnością do dwóch miejsc po przecinku.</w:t>
      </w:r>
    </w:p>
    <w:p w14:paraId="19BE1BC7" w14:textId="77777777" w:rsidR="00ED2621" w:rsidRPr="00953906" w:rsidRDefault="00ED2621" w:rsidP="00ED2621">
      <w:pPr>
        <w:tabs>
          <w:tab w:val="left" w:pos="0"/>
          <w:tab w:val="right" w:pos="8953"/>
        </w:tabs>
        <w:spacing w:line="240" w:lineRule="atLeast"/>
        <w:jc w:val="both"/>
        <w:rPr>
          <w:rFonts w:ascii="Arial Narrow" w:hAnsi="Arial Narrow"/>
          <w:sz w:val="24"/>
          <w:szCs w:val="24"/>
        </w:rPr>
      </w:pPr>
    </w:p>
    <w:p w14:paraId="2D3C67E0" w14:textId="77777777" w:rsidR="00ED2621" w:rsidRPr="00953906" w:rsidRDefault="00ED2621" w:rsidP="00ED2621">
      <w:pPr>
        <w:pStyle w:val="Tekstpodstawowy3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XVII. INFORMACJE DOTYCZĄCE WALUT OBCYCH, W JAKICH BĘDĄ PROWADZONE ROZLICZENIA MIEDZY ZAMAWIAJĄCYM A WYKONAWCĄ </w:t>
      </w:r>
    </w:p>
    <w:p w14:paraId="0169DA44" w14:textId="77777777"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14:paraId="54E706AB" w14:textId="77777777"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nie dopuszcza możliwości rozliczania w walutach obcych.</w:t>
      </w:r>
    </w:p>
    <w:p w14:paraId="3DF7AF28" w14:textId="77777777" w:rsidR="00ED2621" w:rsidRPr="00953906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</w:p>
    <w:p w14:paraId="62075916" w14:textId="77777777" w:rsidR="00ED2621" w:rsidRPr="0049324E" w:rsidRDefault="00ED2621" w:rsidP="00ED26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49324E">
        <w:rPr>
          <w:rFonts w:ascii="Arial Narrow" w:hAnsi="Arial Narrow"/>
          <w:b/>
          <w:sz w:val="24"/>
          <w:szCs w:val="24"/>
        </w:rPr>
        <w:t xml:space="preserve">XVIII. OPIS KRYTERIÓW, KTÓRYMI ZAMAWIAJĄCY BĘDZIE SIĘ KIEROWAŁ PRZY WYBORZE OFERTY WRAZ Z PODANIEM ZNACZENIA TYCH KRYTERIÓW ORAZ SPOSOBU OCENY OFERT </w:t>
      </w:r>
    </w:p>
    <w:p w14:paraId="4EF18CBD" w14:textId="77777777" w:rsidR="00C90321" w:rsidRPr="00D40BAC" w:rsidRDefault="00C90321" w:rsidP="00C90321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2"/>
          <w:highlight w:val="yellow"/>
        </w:rPr>
      </w:pPr>
    </w:p>
    <w:p w14:paraId="23B11025" w14:textId="77777777" w:rsidR="0049324E" w:rsidRPr="0071319C" w:rsidRDefault="0049324E" w:rsidP="0049324E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 xml:space="preserve">Zamawiający w odniesieniu do Wykonawców, którzy spełnili warunki udziału w postępowaniu </w:t>
      </w:r>
      <w:r w:rsidR="00586A03" w:rsidRPr="0071319C">
        <w:rPr>
          <w:rFonts w:ascii="Arial Narrow" w:hAnsi="Arial Narrow"/>
          <w:sz w:val="24"/>
          <w:szCs w:val="24"/>
        </w:rPr>
        <w:t xml:space="preserve">dokona </w:t>
      </w:r>
      <w:r w:rsidRPr="0071319C">
        <w:rPr>
          <w:rFonts w:ascii="Arial Narrow" w:hAnsi="Arial Narrow"/>
          <w:sz w:val="24"/>
          <w:szCs w:val="24"/>
        </w:rPr>
        <w:t>ocen</w:t>
      </w:r>
      <w:r w:rsidR="00586A03" w:rsidRPr="0071319C">
        <w:rPr>
          <w:rFonts w:ascii="Arial Narrow" w:hAnsi="Arial Narrow"/>
          <w:sz w:val="24"/>
          <w:szCs w:val="24"/>
        </w:rPr>
        <w:t>y</w:t>
      </w:r>
      <w:r w:rsidRPr="0071319C">
        <w:rPr>
          <w:rFonts w:ascii="Arial Narrow" w:hAnsi="Arial Narrow"/>
          <w:sz w:val="24"/>
          <w:szCs w:val="24"/>
        </w:rPr>
        <w:t xml:space="preserve"> ofert na</w:t>
      </w:r>
      <w:r w:rsidR="00586A03" w:rsidRPr="0071319C">
        <w:rPr>
          <w:rFonts w:ascii="Arial Narrow" w:hAnsi="Arial Narrow"/>
          <w:sz w:val="24"/>
          <w:szCs w:val="24"/>
        </w:rPr>
        <w:t> </w:t>
      </w:r>
      <w:r w:rsidRPr="0071319C">
        <w:rPr>
          <w:rFonts w:ascii="Arial Narrow" w:hAnsi="Arial Narrow"/>
          <w:sz w:val="24"/>
          <w:szCs w:val="24"/>
        </w:rPr>
        <w:t>podstawie następujących kryteriów:</w:t>
      </w:r>
    </w:p>
    <w:p w14:paraId="5AC51AFB" w14:textId="77777777" w:rsidR="0049324E" w:rsidRDefault="0049324E" w:rsidP="00697949">
      <w:pPr>
        <w:jc w:val="both"/>
        <w:rPr>
          <w:rFonts w:ascii="Arial Narrow" w:hAnsi="Arial Narrow"/>
          <w:sz w:val="22"/>
        </w:rPr>
      </w:pPr>
      <w:r w:rsidRPr="008E63ED">
        <w:rPr>
          <w:rFonts w:ascii="Arial Narrow" w:hAnsi="Arial Narrow"/>
          <w:b/>
          <w:sz w:val="22"/>
        </w:rPr>
        <w:lastRenderedPageBreak/>
        <w:t>1.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Pr="008E63ED">
        <w:rPr>
          <w:rFonts w:ascii="Arial Narrow" w:hAnsi="Arial Narrow"/>
          <w:b/>
          <w:sz w:val="22"/>
        </w:rPr>
        <w:t xml:space="preserve">Cena ofertowa   </w:t>
      </w:r>
      <w:r w:rsidR="00C26279" w:rsidRPr="00876FBD">
        <w:rPr>
          <w:rFonts w:ascii="Arial Narrow" w:hAnsi="Arial Narrow"/>
          <w:b/>
          <w:sz w:val="22"/>
        </w:rPr>
        <w:t>–</w:t>
      </w:r>
      <w:r w:rsidRPr="008E63ED">
        <w:rPr>
          <w:rFonts w:ascii="Arial Narrow" w:hAnsi="Arial Narrow"/>
          <w:b/>
          <w:sz w:val="22"/>
        </w:rPr>
        <w:t xml:space="preserve">   </w:t>
      </w:r>
      <w:r w:rsidR="00F70BD5">
        <w:rPr>
          <w:rFonts w:ascii="Arial Narrow" w:hAnsi="Arial Narrow"/>
          <w:b/>
          <w:sz w:val="22"/>
        </w:rPr>
        <w:t>6</w:t>
      </w:r>
      <w:r w:rsidR="00697949" w:rsidRPr="008E63ED">
        <w:rPr>
          <w:rFonts w:ascii="Arial Narrow" w:hAnsi="Arial Narrow"/>
          <w:b/>
          <w:sz w:val="22"/>
        </w:rPr>
        <w:t>0</w:t>
      </w:r>
      <w:r w:rsidRPr="008E63ED">
        <w:rPr>
          <w:rFonts w:ascii="Arial Narrow" w:hAnsi="Arial Narrow"/>
          <w:b/>
          <w:sz w:val="22"/>
        </w:rPr>
        <w:t xml:space="preserve">  </w:t>
      </w:r>
      <w:r w:rsidRPr="008E63ED">
        <w:rPr>
          <w:rFonts w:ascii="Arial Narrow" w:hAnsi="Arial Narrow"/>
          <w:sz w:val="22"/>
        </w:rPr>
        <w:t>%</w:t>
      </w:r>
    </w:p>
    <w:p w14:paraId="56A8EA38" w14:textId="77777777" w:rsidR="003774A6" w:rsidRPr="00876FBD" w:rsidRDefault="003774A6" w:rsidP="003774A6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 xml:space="preserve">2. </w:t>
      </w:r>
      <w:r>
        <w:rPr>
          <w:rFonts w:ascii="Arial Narrow" w:hAnsi="Arial Narrow"/>
          <w:b/>
          <w:sz w:val="22"/>
        </w:rPr>
        <w:t>Gwarancja</w:t>
      </w:r>
      <w:r w:rsidR="00F70BD5">
        <w:rPr>
          <w:rFonts w:ascii="Arial Narrow" w:hAnsi="Arial Narrow"/>
          <w:b/>
          <w:sz w:val="22"/>
        </w:rPr>
        <w:t xml:space="preserve"> </w:t>
      </w:r>
      <w:r w:rsidRPr="008E63ED">
        <w:rPr>
          <w:rFonts w:ascii="Arial Narrow" w:hAnsi="Arial Narrow"/>
          <w:b/>
          <w:sz w:val="22"/>
        </w:rPr>
        <w:t xml:space="preserve"> </w:t>
      </w:r>
      <w:r w:rsidRPr="00876FBD">
        <w:rPr>
          <w:rFonts w:ascii="Arial Narrow" w:hAnsi="Arial Narrow"/>
          <w:b/>
          <w:sz w:val="22"/>
        </w:rPr>
        <w:t>–</w:t>
      </w:r>
      <w:r>
        <w:rPr>
          <w:rFonts w:ascii="Arial Narrow" w:hAnsi="Arial Narrow"/>
          <w:b/>
          <w:sz w:val="22"/>
        </w:rPr>
        <w:t xml:space="preserve">  2</w:t>
      </w:r>
      <w:r w:rsidRPr="008E63ED">
        <w:rPr>
          <w:rFonts w:ascii="Arial Narrow" w:hAnsi="Arial Narrow"/>
          <w:b/>
          <w:sz w:val="22"/>
        </w:rPr>
        <w:t>0  %</w:t>
      </w:r>
    </w:p>
    <w:p w14:paraId="292E5AC9" w14:textId="77777777" w:rsidR="0049324E" w:rsidRPr="00876FBD" w:rsidRDefault="003774A6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3</w:t>
      </w:r>
      <w:r w:rsidR="0049324E" w:rsidRPr="008E63ED">
        <w:rPr>
          <w:rFonts w:ascii="Arial Narrow" w:hAnsi="Arial Narrow"/>
          <w:b/>
          <w:sz w:val="22"/>
        </w:rPr>
        <w:t>.</w:t>
      </w:r>
      <w:r w:rsidR="00C3514A" w:rsidRPr="008E63ED">
        <w:rPr>
          <w:rFonts w:ascii="Arial Narrow" w:hAnsi="Arial Narrow"/>
          <w:b/>
          <w:sz w:val="22"/>
        </w:rPr>
        <w:t xml:space="preserve"> </w:t>
      </w:r>
      <w:r w:rsidR="003D094E">
        <w:rPr>
          <w:rFonts w:ascii="Arial Narrow" w:hAnsi="Arial Narrow"/>
          <w:b/>
          <w:sz w:val="22"/>
        </w:rPr>
        <w:t>Czas dostawy</w:t>
      </w:r>
      <w:r w:rsidR="00C26279">
        <w:rPr>
          <w:rFonts w:ascii="Arial Narrow" w:hAnsi="Arial Narrow"/>
          <w:b/>
          <w:sz w:val="22"/>
        </w:rPr>
        <w:t xml:space="preserve">  </w:t>
      </w:r>
      <w:r w:rsidR="0049324E" w:rsidRPr="008E63ED">
        <w:rPr>
          <w:rFonts w:ascii="Arial Narrow" w:hAnsi="Arial Narrow"/>
          <w:b/>
          <w:sz w:val="22"/>
        </w:rPr>
        <w:t xml:space="preserve"> </w:t>
      </w:r>
      <w:r w:rsidR="00C26279" w:rsidRPr="00876FBD">
        <w:rPr>
          <w:rFonts w:ascii="Arial Narrow" w:hAnsi="Arial Narrow"/>
          <w:b/>
          <w:sz w:val="22"/>
        </w:rPr>
        <w:t>–</w:t>
      </w:r>
      <w:r w:rsidR="009F10CD">
        <w:rPr>
          <w:rFonts w:ascii="Arial Narrow" w:hAnsi="Arial Narrow"/>
          <w:b/>
          <w:sz w:val="22"/>
        </w:rPr>
        <w:t xml:space="preserve">  </w:t>
      </w:r>
      <w:r w:rsidR="00F70BD5">
        <w:rPr>
          <w:rFonts w:ascii="Arial Narrow" w:hAnsi="Arial Narrow"/>
          <w:b/>
          <w:sz w:val="22"/>
        </w:rPr>
        <w:t>2</w:t>
      </w:r>
      <w:r w:rsidR="0049324E" w:rsidRPr="008E63ED">
        <w:rPr>
          <w:rFonts w:ascii="Arial Narrow" w:hAnsi="Arial Narrow"/>
          <w:b/>
          <w:sz w:val="22"/>
        </w:rPr>
        <w:t>0  %</w:t>
      </w:r>
    </w:p>
    <w:p w14:paraId="725D8ED5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14:paraId="0A3D7BF7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Każda oferta podlega indywidualnej ocenie, w  zakresie w/w kryteriów, przez wszystkich członków Komisji Przetargowej.</w:t>
      </w:r>
    </w:p>
    <w:p w14:paraId="73C96C7F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14:paraId="11544611" w14:textId="77777777" w:rsidR="0049324E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Kryterium „ cena ”  </w:t>
      </w:r>
      <w:r w:rsidR="00C26279" w:rsidRPr="00876FBD">
        <w:rPr>
          <w:rFonts w:ascii="Arial Narrow" w:hAnsi="Arial Narrow"/>
          <w:b/>
          <w:sz w:val="22"/>
        </w:rPr>
        <w:t>–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</w:t>
      </w:r>
      <w:r w:rsidRPr="0071319C">
        <w:rPr>
          <w:rFonts w:ascii="Arial Narrow" w:hAnsi="Arial Narrow"/>
          <w:sz w:val="24"/>
          <w:szCs w:val="24"/>
        </w:rPr>
        <w:t xml:space="preserve">oferta może uzyskać max. </w:t>
      </w:r>
      <w:r w:rsidR="00F70BD5" w:rsidRPr="0071319C">
        <w:rPr>
          <w:rFonts w:ascii="Arial Narrow" w:hAnsi="Arial Narrow"/>
          <w:sz w:val="24"/>
          <w:szCs w:val="24"/>
        </w:rPr>
        <w:t>6</w:t>
      </w:r>
      <w:r w:rsidRPr="0071319C">
        <w:rPr>
          <w:rFonts w:ascii="Arial Narrow" w:hAnsi="Arial Narrow"/>
          <w:sz w:val="24"/>
          <w:szCs w:val="24"/>
        </w:rPr>
        <w:t>0 punktów.</w:t>
      </w:r>
    </w:p>
    <w:p w14:paraId="6910AC73" w14:textId="77777777" w:rsidR="00586A03" w:rsidRDefault="00586A03" w:rsidP="0049324E">
      <w:pPr>
        <w:jc w:val="both"/>
        <w:rPr>
          <w:rFonts w:ascii="Arial Narrow" w:hAnsi="Arial Narrow"/>
          <w:sz w:val="22"/>
        </w:rPr>
      </w:pPr>
    </w:p>
    <w:p w14:paraId="3FB4B369" w14:textId="77777777" w:rsidR="0049324E" w:rsidRDefault="0049324E" w:rsidP="00460D82">
      <w:pPr>
        <w:numPr>
          <w:ilvl w:val="0"/>
          <w:numId w:val="9"/>
        </w:numPr>
        <w:tabs>
          <w:tab w:val="num" w:pos="284"/>
        </w:tabs>
        <w:ind w:hanging="7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Kryterium „cena ofertowa ”</w:t>
      </w:r>
    </w:p>
    <w:p w14:paraId="125391BF" w14:textId="77777777" w:rsidR="0049324E" w:rsidRDefault="0049324E" w:rsidP="0049324E">
      <w:pPr>
        <w:jc w:val="both"/>
        <w:rPr>
          <w:rFonts w:ascii="Arial Narrow" w:hAnsi="Arial Narrow"/>
          <w:sz w:val="22"/>
        </w:rPr>
      </w:pPr>
    </w:p>
    <w:p w14:paraId="2B0B149F" w14:textId="77777777" w:rsidR="0049324E" w:rsidRPr="0071319C" w:rsidRDefault="0049324E" w:rsidP="0049324E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>Ocena punktowa każdej oferty dokonana zostanie zgodnie z formułą:</w:t>
      </w:r>
    </w:p>
    <w:p w14:paraId="6322CF22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14:paraId="49712E1B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Wc = (W</w:t>
      </w:r>
      <w:r>
        <w:rPr>
          <w:rFonts w:ascii="Arial Narrow" w:hAnsi="Arial Narrow"/>
          <w:b/>
          <w:sz w:val="22"/>
          <w:vertAlign w:val="subscript"/>
        </w:rPr>
        <w:t>min.</w:t>
      </w:r>
      <w:r>
        <w:rPr>
          <w:rFonts w:ascii="Arial Narrow" w:hAnsi="Arial Narrow"/>
          <w:b/>
          <w:sz w:val="22"/>
        </w:rPr>
        <w:t>/ W</w:t>
      </w:r>
      <w:r>
        <w:rPr>
          <w:rFonts w:ascii="Arial Narrow" w:hAnsi="Arial Narrow"/>
          <w:b/>
          <w:sz w:val="22"/>
          <w:vertAlign w:val="subscript"/>
        </w:rPr>
        <w:t>ofer.</w:t>
      </w:r>
      <w:r>
        <w:rPr>
          <w:rFonts w:ascii="Arial Narrow" w:hAnsi="Arial Narrow"/>
          <w:b/>
          <w:sz w:val="22"/>
        </w:rPr>
        <w:t xml:space="preserve">) x </w:t>
      </w:r>
      <w:r w:rsidR="00F70BD5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b/>
          <w:sz w:val="22"/>
        </w:rPr>
        <w:t>0 [ pkt ]</w:t>
      </w:r>
    </w:p>
    <w:p w14:paraId="1602AB16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</w:p>
    <w:p w14:paraId="7F6A2655" w14:textId="77777777" w:rsidR="0049324E" w:rsidRDefault="0049324E" w:rsidP="0049324E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gdzie :</w:t>
      </w:r>
    </w:p>
    <w:p w14:paraId="264D85B0" w14:textId="77777777" w:rsidR="0049324E" w:rsidRPr="0071319C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</w:rPr>
        <w:t>W</w:t>
      </w:r>
      <w:r>
        <w:rPr>
          <w:rFonts w:ascii="Arial Narrow" w:hAnsi="Arial Narrow"/>
          <w:b/>
          <w:sz w:val="22"/>
          <w:vertAlign w:val="subscript"/>
        </w:rPr>
        <w:t>C</w:t>
      </w:r>
      <w:r>
        <w:rPr>
          <w:rFonts w:ascii="Arial Narrow" w:hAnsi="Arial Narrow"/>
          <w:b/>
          <w:sz w:val="22"/>
        </w:rPr>
        <w:t xml:space="preserve">- </w:t>
      </w:r>
      <w:r w:rsidRPr="0071319C">
        <w:rPr>
          <w:rFonts w:ascii="Arial Narrow" w:hAnsi="Arial Narrow"/>
          <w:sz w:val="24"/>
          <w:szCs w:val="24"/>
        </w:rPr>
        <w:t>wartość punktowa oferty za oferowana cenę w danej ofercie,</w:t>
      </w:r>
    </w:p>
    <w:p w14:paraId="070E7FB1" w14:textId="77777777" w:rsidR="0049324E" w:rsidRPr="0071319C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b/>
          <w:sz w:val="22"/>
        </w:rPr>
        <w:t>W</w:t>
      </w:r>
      <w:r w:rsidRPr="0071319C">
        <w:rPr>
          <w:rFonts w:ascii="Arial Narrow" w:hAnsi="Arial Narrow"/>
          <w:b/>
          <w:sz w:val="16"/>
        </w:rPr>
        <w:t>min</w:t>
      </w:r>
      <w:r w:rsidRPr="0071319C">
        <w:rPr>
          <w:rFonts w:ascii="Arial Narrow" w:hAnsi="Arial Narrow"/>
          <w:b/>
          <w:sz w:val="22"/>
        </w:rPr>
        <w:t>.-</w:t>
      </w:r>
      <w:r w:rsidRPr="0071319C">
        <w:rPr>
          <w:rFonts w:ascii="Arial Narrow" w:hAnsi="Arial Narrow"/>
          <w:sz w:val="24"/>
          <w:szCs w:val="24"/>
        </w:rPr>
        <w:t xml:space="preserve"> oferowana wartość minimalna brutto za przedmiot zamówienia spośród wszystkich ofert,</w:t>
      </w:r>
    </w:p>
    <w:p w14:paraId="5245591B" w14:textId="77777777" w:rsidR="0049324E" w:rsidRPr="0071319C" w:rsidRDefault="0049324E" w:rsidP="0049324E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b/>
          <w:sz w:val="24"/>
          <w:szCs w:val="24"/>
        </w:rPr>
        <w:t>W</w:t>
      </w:r>
      <w:r w:rsidRPr="0071319C">
        <w:rPr>
          <w:rFonts w:ascii="Arial Narrow" w:hAnsi="Arial Narrow"/>
          <w:b/>
          <w:sz w:val="16"/>
          <w:szCs w:val="24"/>
        </w:rPr>
        <w:t>ofer</w:t>
      </w:r>
      <w:r w:rsidRPr="0071319C">
        <w:rPr>
          <w:rFonts w:ascii="Arial Narrow" w:hAnsi="Arial Narrow"/>
          <w:sz w:val="24"/>
          <w:szCs w:val="24"/>
        </w:rPr>
        <w:t>.- oferowana wartość brutto za przedmiot zamówienia danej oferty.</w:t>
      </w:r>
    </w:p>
    <w:p w14:paraId="4978364D" w14:textId="77777777" w:rsidR="0049324E" w:rsidRDefault="0049324E" w:rsidP="0049324E">
      <w:pPr>
        <w:jc w:val="both"/>
        <w:rPr>
          <w:rFonts w:ascii="Arial Narrow" w:hAnsi="Arial Narrow"/>
          <w:sz w:val="22"/>
        </w:rPr>
      </w:pPr>
    </w:p>
    <w:p w14:paraId="23C80B7B" w14:textId="1E0D7CA6" w:rsidR="004F75A1" w:rsidRDefault="0049324E" w:rsidP="0049324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</w:t>
      </w:r>
      <w:r w:rsidR="004F75A1">
        <w:rPr>
          <w:rFonts w:ascii="Arial Narrow" w:hAnsi="Arial Narrow"/>
          <w:b/>
          <w:sz w:val="22"/>
        </w:rPr>
        <w:t xml:space="preserve">Kryterium </w:t>
      </w:r>
      <w:r w:rsidR="003774A6">
        <w:rPr>
          <w:rFonts w:ascii="Arial Narrow" w:hAnsi="Arial Narrow"/>
          <w:b/>
          <w:sz w:val="22"/>
        </w:rPr>
        <w:t>gwarancja</w:t>
      </w:r>
      <w:r w:rsidR="004F75A1">
        <w:rPr>
          <w:rFonts w:ascii="Arial Narrow" w:hAnsi="Arial Narrow"/>
          <w:sz w:val="22"/>
        </w:rPr>
        <w:t xml:space="preserve"> </w:t>
      </w:r>
      <w:r w:rsidR="007A0B0D">
        <w:rPr>
          <w:rFonts w:ascii="Arial Narrow" w:hAnsi="Arial Narrow"/>
          <w:b/>
          <w:sz w:val="22"/>
        </w:rPr>
        <w:t xml:space="preserve">na przedmiot zamówienia: </w:t>
      </w:r>
    </w:p>
    <w:p w14:paraId="4C6D298D" w14:textId="77777777" w:rsidR="004F75A1" w:rsidRDefault="004F75A1" w:rsidP="0049324E">
      <w:pPr>
        <w:jc w:val="both"/>
        <w:rPr>
          <w:rFonts w:ascii="Arial Narrow" w:hAnsi="Arial Narrow"/>
          <w:sz w:val="22"/>
        </w:rPr>
      </w:pPr>
    </w:p>
    <w:p w14:paraId="12DFE516" w14:textId="7D2E7691" w:rsidR="004F75A1" w:rsidRPr="0071319C" w:rsidRDefault="00475C80" w:rsidP="004932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 miesiące / 180 000 km</w:t>
      </w:r>
      <w:r w:rsidR="003D094E" w:rsidRPr="0071319C">
        <w:rPr>
          <w:rFonts w:ascii="Arial Narrow" w:hAnsi="Arial Narrow"/>
          <w:sz w:val="24"/>
          <w:szCs w:val="24"/>
        </w:rPr>
        <w:t xml:space="preserve"> </w:t>
      </w:r>
      <w:r w:rsidR="008339A0" w:rsidRPr="0071319C">
        <w:rPr>
          <w:rFonts w:ascii="Arial Narrow" w:hAnsi="Arial Narrow"/>
          <w:sz w:val="24"/>
          <w:szCs w:val="24"/>
        </w:rPr>
        <w:tab/>
      </w:r>
      <w:r w:rsidR="004F75A1" w:rsidRPr="0071319C">
        <w:rPr>
          <w:rFonts w:ascii="Arial Narrow" w:hAnsi="Arial Narrow"/>
          <w:sz w:val="24"/>
          <w:szCs w:val="24"/>
        </w:rPr>
        <w:t xml:space="preserve"> – </w:t>
      </w:r>
      <w:r w:rsidR="003774A6" w:rsidRPr="0071319C">
        <w:rPr>
          <w:rFonts w:ascii="Arial Narrow" w:hAnsi="Arial Narrow"/>
          <w:sz w:val="24"/>
          <w:szCs w:val="24"/>
        </w:rPr>
        <w:t>2</w:t>
      </w:r>
      <w:r w:rsidR="004F75A1" w:rsidRPr="0071319C">
        <w:rPr>
          <w:rFonts w:ascii="Arial Narrow" w:hAnsi="Arial Narrow"/>
          <w:sz w:val="24"/>
          <w:szCs w:val="24"/>
        </w:rPr>
        <w:t xml:space="preserve">0 pkt </w:t>
      </w:r>
    </w:p>
    <w:p w14:paraId="32642ED2" w14:textId="627B2EC3" w:rsidR="004F75A1" w:rsidRPr="0071319C" w:rsidRDefault="00475C80" w:rsidP="004932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48</w:t>
      </w:r>
      <w:r w:rsidR="003774A6" w:rsidRPr="0071319C">
        <w:rPr>
          <w:rFonts w:ascii="Arial Narrow" w:hAnsi="Arial Narrow"/>
          <w:sz w:val="24"/>
          <w:szCs w:val="24"/>
        </w:rPr>
        <w:t xml:space="preserve"> miesięcy</w:t>
      </w:r>
      <w:r>
        <w:rPr>
          <w:rFonts w:ascii="Arial Narrow" w:hAnsi="Arial Narrow"/>
          <w:sz w:val="24"/>
          <w:szCs w:val="24"/>
        </w:rPr>
        <w:t xml:space="preserve"> / 120 000 km</w:t>
      </w:r>
      <w:r w:rsidR="003774A6" w:rsidRPr="0071319C">
        <w:rPr>
          <w:rFonts w:ascii="Arial Narrow" w:hAnsi="Arial Narrow"/>
          <w:sz w:val="24"/>
          <w:szCs w:val="24"/>
        </w:rPr>
        <w:tab/>
      </w:r>
      <w:r w:rsidR="008339A0" w:rsidRPr="0071319C">
        <w:rPr>
          <w:rFonts w:ascii="Arial Narrow" w:hAnsi="Arial Narrow"/>
          <w:sz w:val="24"/>
          <w:szCs w:val="24"/>
        </w:rPr>
        <w:t xml:space="preserve"> </w:t>
      </w:r>
      <w:r w:rsidR="004F75A1" w:rsidRPr="0071319C">
        <w:rPr>
          <w:rFonts w:ascii="Arial Narrow" w:hAnsi="Arial Narrow"/>
          <w:sz w:val="24"/>
          <w:szCs w:val="24"/>
        </w:rPr>
        <w:t xml:space="preserve">– </w:t>
      </w:r>
      <w:r w:rsidR="003774A6" w:rsidRPr="0071319C">
        <w:rPr>
          <w:rFonts w:ascii="Arial Narrow" w:hAnsi="Arial Narrow"/>
          <w:sz w:val="24"/>
          <w:szCs w:val="24"/>
        </w:rPr>
        <w:t>10</w:t>
      </w:r>
      <w:r w:rsidR="004F75A1" w:rsidRPr="0071319C">
        <w:rPr>
          <w:rFonts w:ascii="Arial Narrow" w:hAnsi="Arial Narrow"/>
          <w:sz w:val="24"/>
          <w:szCs w:val="24"/>
        </w:rPr>
        <w:t xml:space="preserve"> pkt</w:t>
      </w:r>
    </w:p>
    <w:p w14:paraId="4865001C" w14:textId="3257379C" w:rsidR="004F75A1" w:rsidRPr="0071319C" w:rsidRDefault="00475C80" w:rsidP="0049324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</w:t>
      </w:r>
      <w:r w:rsidR="003774A6" w:rsidRPr="0071319C">
        <w:rPr>
          <w:rFonts w:ascii="Arial Narrow" w:hAnsi="Arial Narrow"/>
          <w:sz w:val="24"/>
          <w:szCs w:val="24"/>
        </w:rPr>
        <w:t xml:space="preserve"> miesi</w:t>
      </w:r>
      <w:r>
        <w:rPr>
          <w:rFonts w:ascii="Arial Narrow" w:hAnsi="Arial Narrow"/>
          <w:sz w:val="24"/>
          <w:szCs w:val="24"/>
        </w:rPr>
        <w:t xml:space="preserve">ące  /  60 000 km  </w:t>
      </w:r>
      <w:r w:rsidR="00154903" w:rsidRPr="0071319C">
        <w:rPr>
          <w:rFonts w:ascii="Arial Narrow" w:hAnsi="Arial Narrow"/>
          <w:sz w:val="24"/>
          <w:szCs w:val="24"/>
        </w:rPr>
        <w:tab/>
      </w:r>
      <w:r w:rsidR="008339A0" w:rsidRPr="0071319C">
        <w:rPr>
          <w:rFonts w:ascii="Arial Narrow" w:hAnsi="Arial Narrow"/>
          <w:sz w:val="24"/>
          <w:szCs w:val="24"/>
        </w:rPr>
        <w:t xml:space="preserve"> </w:t>
      </w:r>
      <w:r w:rsidR="004F75A1" w:rsidRPr="0071319C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  </w:t>
      </w:r>
      <w:r w:rsidR="004F75A1" w:rsidRPr="0071319C">
        <w:rPr>
          <w:rFonts w:ascii="Arial Narrow" w:hAnsi="Arial Narrow"/>
          <w:sz w:val="24"/>
          <w:szCs w:val="24"/>
        </w:rPr>
        <w:t xml:space="preserve">0 pkt </w:t>
      </w:r>
    </w:p>
    <w:p w14:paraId="65C2197F" w14:textId="12C388A2" w:rsidR="004F75A1" w:rsidRPr="0071319C" w:rsidRDefault="004F75A1" w:rsidP="0049324E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 xml:space="preserve">Wymaga się podania </w:t>
      </w:r>
      <w:r w:rsidR="003D094E" w:rsidRPr="0071319C">
        <w:rPr>
          <w:rFonts w:ascii="Arial Narrow" w:hAnsi="Arial Narrow"/>
          <w:sz w:val="24"/>
          <w:szCs w:val="24"/>
        </w:rPr>
        <w:t xml:space="preserve">czasu </w:t>
      </w:r>
      <w:r w:rsidR="00334E35" w:rsidRPr="0071319C">
        <w:rPr>
          <w:rFonts w:ascii="Arial Narrow" w:hAnsi="Arial Narrow"/>
          <w:sz w:val="24"/>
          <w:szCs w:val="24"/>
        </w:rPr>
        <w:t>gwarancji</w:t>
      </w:r>
      <w:r w:rsidRPr="0071319C">
        <w:rPr>
          <w:rFonts w:ascii="Arial Narrow" w:hAnsi="Arial Narrow"/>
          <w:sz w:val="24"/>
          <w:szCs w:val="24"/>
        </w:rPr>
        <w:t xml:space="preserve"> w PEŁNYCH </w:t>
      </w:r>
      <w:r w:rsidR="001E033A" w:rsidRPr="0071319C">
        <w:rPr>
          <w:rFonts w:ascii="Arial Narrow" w:hAnsi="Arial Narrow"/>
          <w:sz w:val="24"/>
          <w:szCs w:val="24"/>
        </w:rPr>
        <w:t>miesiącach.</w:t>
      </w:r>
    </w:p>
    <w:p w14:paraId="6259097B" w14:textId="77777777" w:rsidR="00DD0E66" w:rsidRDefault="00DD0E66" w:rsidP="003774A6">
      <w:pPr>
        <w:jc w:val="both"/>
        <w:rPr>
          <w:rFonts w:ascii="Arial Narrow" w:hAnsi="Arial Narrow"/>
          <w:b/>
          <w:sz w:val="22"/>
        </w:rPr>
      </w:pPr>
    </w:p>
    <w:p w14:paraId="0CCDA68D" w14:textId="77777777" w:rsidR="003774A6" w:rsidRDefault="00DD0E66" w:rsidP="003774A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3</w:t>
      </w:r>
      <w:r w:rsidR="003774A6">
        <w:rPr>
          <w:rFonts w:ascii="Arial Narrow" w:hAnsi="Arial Narrow"/>
          <w:b/>
          <w:sz w:val="22"/>
        </w:rPr>
        <w:t>. Kryterium czas dostawy</w:t>
      </w:r>
      <w:r w:rsidR="003774A6">
        <w:rPr>
          <w:rFonts w:ascii="Arial Narrow" w:hAnsi="Arial Narrow"/>
          <w:sz w:val="22"/>
        </w:rPr>
        <w:t xml:space="preserve"> </w:t>
      </w:r>
      <w:r w:rsidR="007A0B0D">
        <w:rPr>
          <w:rFonts w:ascii="Arial Narrow" w:hAnsi="Arial Narrow"/>
          <w:b/>
          <w:sz w:val="22"/>
        </w:rPr>
        <w:t>na przedmiot zamówienia</w:t>
      </w:r>
      <w:r w:rsidR="003774A6" w:rsidRPr="00300A13">
        <w:rPr>
          <w:rFonts w:ascii="Arial Narrow" w:hAnsi="Arial Narrow"/>
          <w:sz w:val="22"/>
        </w:rPr>
        <w:t>:</w:t>
      </w:r>
    </w:p>
    <w:p w14:paraId="487B3428" w14:textId="77777777" w:rsidR="003774A6" w:rsidRDefault="003774A6" w:rsidP="003774A6">
      <w:pPr>
        <w:jc w:val="both"/>
        <w:rPr>
          <w:rFonts w:ascii="Arial Narrow" w:hAnsi="Arial Narrow"/>
          <w:sz w:val="22"/>
        </w:rPr>
      </w:pPr>
    </w:p>
    <w:p w14:paraId="398CC091" w14:textId="77777777" w:rsidR="003774A6" w:rsidRPr="0071319C" w:rsidRDefault="00F70BD5" w:rsidP="003774A6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>Dostawa do</w:t>
      </w:r>
      <w:r w:rsidR="00110A1A" w:rsidRPr="0071319C">
        <w:rPr>
          <w:rFonts w:ascii="Arial Narrow" w:hAnsi="Arial Narrow"/>
          <w:sz w:val="24"/>
          <w:szCs w:val="24"/>
        </w:rPr>
        <w:t xml:space="preserve"> </w:t>
      </w:r>
      <w:r w:rsidR="001E033A" w:rsidRPr="0071319C">
        <w:rPr>
          <w:rFonts w:ascii="Arial Narrow" w:hAnsi="Arial Narrow"/>
          <w:sz w:val="24"/>
          <w:szCs w:val="24"/>
        </w:rPr>
        <w:t xml:space="preserve">30 kwietnia 2020 </w:t>
      </w:r>
      <w:r w:rsidR="003774A6" w:rsidRPr="0071319C">
        <w:rPr>
          <w:rFonts w:ascii="Arial Narrow" w:hAnsi="Arial Narrow"/>
          <w:sz w:val="24"/>
          <w:szCs w:val="24"/>
        </w:rPr>
        <w:t xml:space="preserve">– </w:t>
      </w:r>
      <w:r w:rsidR="001E033A" w:rsidRPr="0071319C">
        <w:rPr>
          <w:rFonts w:ascii="Arial Narrow" w:hAnsi="Arial Narrow"/>
          <w:sz w:val="24"/>
          <w:szCs w:val="24"/>
        </w:rPr>
        <w:t>2</w:t>
      </w:r>
      <w:r w:rsidR="003774A6" w:rsidRPr="0071319C">
        <w:rPr>
          <w:rFonts w:ascii="Arial Narrow" w:hAnsi="Arial Narrow"/>
          <w:sz w:val="24"/>
          <w:szCs w:val="24"/>
        </w:rPr>
        <w:t xml:space="preserve">0 pkt </w:t>
      </w:r>
    </w:p>
    <w:p w14:paraId="67C452F0" w14:textId="77777777" w:rsidR="003774A6" w:rsidRPr="0071319C" w:rsidRDefault="00F70BD5" w:rsidP="003774A6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 xml:space="preserve">Dostawa do 30 </w:t>
      </w:r>
      <w:r w:rsidR="001E033A" w:rsidRPr="0071319C">
        <w:rPr>
          <w:rFonts w:ascii="Arial Narrow" w:hAnsi="Arial Narrow"/>
          <w:sz w:val="24"/>
          <w:szCs w:val="24"/>
        </w:rPr>
        <w:t>czerwca</w:t>
      </w:r>
      <w:r w:rsidRPr="0071319C">
        <w:rPr>
          <w:rFonts w:ascii="Arial Narrow" w:hAnsi="Arial Narrow"/>
          <w:sz w:val="24"/>
          <w:szCs w:val="24"/>
        </w:rPr>
        <w:t xml:space="preserve"> 2020</w:t>
      </w:r>
      <w:r w:rsidR="003774A6" w:rsidRPr="0071319C">
        <w:rPr>
          <w:rFonts w:ascii="Arial Narrow" w:hAnsi="Arial Narrow"/>
          <w:sz w:val="24"/>
          <w:szCs w:val="24"/>
        </w:rPr>
        <w:t xml:space="preserve">   – 0 pkt </w:t>
      </w:r>
    </w:p>
    <w:p w14:paraId="71AEC057" w14:textId="5A6A5112" w:rsidR="003774A6" w:rsidRPr="0071319C" w:rsidRDefault="003774A6" w:rsidP="003774A6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 xml:space="preserve">Wymaga się podania </w:t>
      </w:r>
      <w:r w:rsidR="00334E35" w:rsidRPr="0071319C">
        <w:rPr>
          <w:rFonts w:ascii="Arial Narrow" w:hAnsi="Arial Narrow"/>
          <w:sz w:val="24"/>
          <w:szCs w:val="24"/>
        </w:rPr>
        <w:t>daty</w:t>
      </w:r>
      <w:r w:rsidR="001E033A" w:rsidRPr="0071319C">
        <w:rPr>
          <w:rFonts w:ascii="Arial Narrow" w:hAnsi="Arial Narrow"/>
          <w:sz w:val="24"/>
          <w:szCs w:val="24"/>
        </w:rPr>
        <w:t>.</w:t>
      </w:r>
    </w:p>
    <w:p w14:paraId="5815ACCF" w14:textId="77777777" w:rsidR="004F75A1" w:rsidRDefault="004F75A1" w:rsidP="0049324E">
      <w:pPr>
        <w:jc w:val="both"/>
        <w:rPr>
          <w:rFonts w:ascii="Arial Narrow" w:hAnsi="Arial Narrow"/>
          <w:sz w:val="22"/>
        </w:rPr>
      </w:pPr>
    </w:p>
    <w:p w14:paraId="52936DEB" w14:textId="77777777" w:rsidR="00535A97" w:rsidRPr="008E63ED" w:rsidRDefault="00535A97" w:rsidP="0049324E">
      <w:pPr>
        <w:jc w:val="both"/>
        <w:rPr>
          <w:rFonts w:ascii="Arial Narrow" w:hAnsi="Arial Narrow"/>
          <w:b/>
          <w:sz w:val="22"/>
        </w:rPr>
      </w:pPr>
      <w:r w:rsidRPr="008E63ED">
        <w:rPr>
          <w:rFonts w:ascii="Arial Narrow" w:hAnsi="Arial Narrow"/>
          <w:b/>
          <w:sz w:val="22"/>
        </w:rPr>
        <w:t xml:space="preserve">Sposób obliczania całkowitej liczby punktów dla danej oferty: </w:t>
      </w:r>
    </w:p>
    <w:p w14:paraId="7CECBFB6" w14:textId="77777777" w:rsidR="00535A97" w:rsidRPr="0071319C" w:rsidRDefault="00535A97" w:rsidP="0049324E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>Całkowita liczba punktów dla danej oferty jest sumą przyznanych punktów dla wymienionych powyżej kryteriów.</w:t>
      </w:r>
    </w:p>
    <w:p w14:paraId="2183A62D" w14:textId="77777777" w:rsidR="0049324E" w:rsidRPr="0071319C" w:rsidRDefault="0049324E" w:rsidP="0049324E">
      <w:pPr>
        <w:jc w:val="both"/>
        <w:rPr>
          <w:rFonts w:ascii="Arial Narrow" w:hAnsi="Arial Narrow"/>
          <w:sz w:val="24"/>
          <w:szCs w:val="24"/>
        </w:rPr>
      </w:pPr>
    </w:p>
    <w:p w14:paraId="528AC5F7" w14:textId="77777777" w:rsidR="0049324E" w:rsidRPr="0071319C" w:rsidRDefault="0049324E" w:rsidP="0049324E">
      <w:pPr>
        <w:jc w:val="both"/>
        <w:rPr>
          <w:rFonts w:ascii="Arial Narrow" w:hAnsi="Arial Narrow"/>
          <w:sz w:val="24"/>
          <w:szCs w:val="24"/>
        </w:rPr>
      </w:pPr>
      <w:r w:rsidRPr="0071319C">
        <w:rPr>
          <w:rFonts w:ascii="Arial Narrow" w:hAnsi="Arial Narrow"/>
          <w:sz w:val="24"/>
          <w:szCs w:val="24"/>
        </w:rPr>
        <w:t xml:space="preserve">Zamawiający udzieli zamówienia </w:t>
      </w:r>
      <w:r w:rsidR="00C26279" w:rsidRPr="0071319C">
        <w:rPr>
          <w:rFonts w:ascii="Arial Narrow" w:hAnsi="Arial Narrow"/>
          <w:sz w:val="24"/>
          <w:szCs w:val="24"/>
        </w:rPr>
        <w:t>O</w:t>
      </w:r>
      <w:r w:rsidRPr="0071319C">
        <w:rPr>
          <w:rFonts w:ascii="Arial Narrow" w:hAnsi="Arial Narrow"/>
          <w:sz w:val="24"/>
          <w:szCs w:val="24"/>
        </w:rPr>
        <w:t>ferentowi (</w:t>
      </w:r>
      <w:r w:rsidR="00C26279" w:rsidRPr="0071319C">
        <w:rPr>
          <w:rFonts w:ascii="Arial Narrow" w:hAnsi="Arial Narrow"/>
          <w:sz w:val="24"/>
          <w:szCs w:val="24"/>
        </w:rPr>
        <w:t>W</w:t>
      </w:r>
      <w:r w:rsidRPr="0071319C">
        <w:rPr>
          <w:rFonts w:ascii="Arial Narrow" w:hAnsi="Arial Narrow"/>
          <w:sz w:val="24"/>
          <w:szCs w:val="24"/>
        </w:rPr>
        <w:t>ykonawcy), który spełnia wymogi specyfikacji</w:t>
      </w:r>
      <w:r w:rsidR="00C26279" w:rsidRPr="0071319C">
        <w:rPr>
          <w:rFonts w:ascii="Arial Narrow" w:hAnsi="Arial Narrow"/>
          <w:sz w:val="24"/>
          <w:szCs w:val="24"/>
        </w:rPr>
        <w:t xml:space="preserve"> </w:t>
      </w:r>
      <w:r w:rsidRPr="0071319C">
        <w:rPr>
          <w:rFonts w:ascii="Arial Narrow" w:hAnsi="Arial Narrow"/>
          <w:sz w:val="24"/>
          <w:szCs w:val="24"/>
        </w:rPr>
        <w:t>istotnych warunków zamówienia oraz będzie posiadał najwyższy</w:t>
      </w:r>
      <w:r w:rsidR="00C26279" w:rsidRPr="0071319C">
        <w:rPr>
          <w:rFonts w:ascii="Arial Narrow" w:hAnsi="Arial Narrow"/>
          <w:sz w:val="24"/>
          <w:szCs w:val="24"/>
        </w:rPr>
        <w:t xml:space="preserve"> </w:t>
      </w:r>
      <w:r w:rsidRPr="0071319C">
        <w:rPr>
          <w:rFonts w:ascii="Arial Narrow" w:hAnsi="Arial Narrow"/>
          <w:sz w:val="24"/>
          <w:szCs w:val="24"/>
        </w:rPr>
        <w:t>bilans w</w:t>
      </w:r>
      <w:r w:rsidR="00C26279" w:rsidRPr="0071319C">
        <w:rPr>
          <w:rFonts w:ascii="Arial Narrow" w:hAnsi="Arial Narrow"/>
          <w:sz w:val="24"/>
          <w:szCs w:val="24"/>
        </w:rPr>
        <w:t>szystkich kryteriów oceny ofert</w:t>
      </w:r>
      <w:r w:rsidRPr="0071319C">
        <w:rPr>
          <w:rFonts w:ascii="Arial Narrow" w:hAnsi="Arial Narrow"/>
          <w:sz w:val="24"/>
          <w:szCs w:val="24"/>
        </w:rPr>
        <w:t>.</w:t>
      </w:r>
    </w:p>
    <w:p w14:paraId="30D988B9" w14:textId="77777777" w:rsidR="0048599F" w:rsidRDefault="0048599F" w:rsidP="0048599F">
      <w:pPr>
        <w:jc w:val="both"/>
        <w:rPr>
          <w:rFonts w:ascii="Arial Narrow" w:hAnsi="Arial Narrow"/>
          <w:sz w:val="24"/>
          <w:szCs w:val="24"/>
        </w:rPr>
      </w:pPr>
    </w:p>
    <w:p w14:paraId="26C44B19" w14:textId="77777777" w:rsidR="00B71AA1" w:rsidRPr="00953906" w:rsidRDefault="00B71AA1" w:rsidP="0048599F">
      <w:pPr>
        <w:jc w:val="both"/>
        <w:rPr>
          <w:rFonts w:ascii="Arial Narrow" w:hAnsi="Arial Narrow"/>
          <w:sz w:val="24"/>
          <w:szCs w:val="24"/>
        </w:rPr>
      </w:pPr>
    </w:p>
    <w:p w14:paraId="245EDB94" w14:textId="77777777"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XIX. INFORMACJE O FORMALNOŚCIACH, JAKIE POWINNY ZOSTAĆ DOPEŁNIONE PO WYBORZE OFERTY W CELU ZAWARCIA UMOWY  </w:t>
      </w:r>
    </w:p>
    <w:p w14:paraId="661A8359" w14:textId="77777777"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bCs/>
          <w:sz w:val="24"/>
          <w:szCs w:val="24"/>
        </w:rPr>
      </w:pPr>
    </w:p>
    <w:p w14:paraId="222DCB38" w14:textId="77777777"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Zamawiający udzieli zamówienia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>ykonawcy, którego oferta odpowiada wszystkim wymaganiom przedstawionym w ustawie – Prawo zamówień publicznych oraz SIWZ i została oceniona jako najkorzystniejsza w oparciu o podane kryteria wyboru.</w:t>
      </w:r>
    </w:p>
    <w:p w14:paraId="51D9EDAC" w14:textId="77777777" w:rsidR="006D58A7" w:rsidRPr="00953906" w:rsidRDefault="006D58A7" w:rsidP="006D58A7">
      <w:pPr>
        <w:tabs>
          <w:tab w:val="left" w:pos="0"/>
          <w:tab w:val="num" w:pos="716"/>
          <w:tab w:val="right" w:pos="6381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powiadomi na piśmie o wynikach postępowania wszystkich wykonawców, którzy ubiegali się o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 xml:space="preserve">udzielenie zamówienia. Wybranemu </w:t>
      </w:r>
      <w:r w:rsidR="00586A03">
        <w:rPr>
          <w:rFonts w:ascii="Arial Narrow" w:hAnsi="Arial Narrow"/>
          <w:sz w:val="24"/>
          <w:szCs w:val="24"/>
        </w:rPr>
        <w:t>W</w:t>
      </w:r>
      <w:r w:rsidRPr="00953906">
        <w:rPr>
          <w:rFonts w:ascii="Arial Narrow" w:hAnsi="Arial Narrow"/>
          <w:sz w:val="24"/>
          <w:szCs w:val="24"/>
        </w:rPr>
        <w:t xml:space="preserve">ykonawcy </w:t>
      </w:r>
      <w:r w:rsidR="00586A03">
        <w:rPr>
          <w:rFonts w:ascii="Arial Narrow" w:hAnsi="Arial Narrow"/>
          <w:sz w:val="24"/>
          <w:szCs w:val="24"/>
        </w:rPr>
        <w:t>Z</w:t>
      </w:r>
      <w:r w:rsidRPr="00953906">
        <w:rPr>
          <w:rFonts w:ascii="Arial Narrow" w:hAnsi="Arial Narrow"/>
          <w:sz w:val="24"/>
          <w:szCs w:val="24"/>
        </w:rPr>
        <w:t>amawiający określi miejsce i termin podpisania umowy.</w:t>
      </w:r>
    </w:p>
    <w:p w14:paraId="307FC085" w14:textId="77777777" w:rsidR="006D58A7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14:paraId="5381BF92" w14:textId="77777777" w:rsidR="00B71AA1" w:rsidRPr="00953906" w:rsidRDefault="00B71AA1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14:paraId="30096A69" w14:textId="77777777" w:rsidR="006D58A7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XX. ZABEZPIECZENIE NALEŻYTEGO WYKONANIA UMOWY</w:t>
      </w:r>
    </w:p>
    <w:p w14:paraId="74440B8B" w14:textId="77777777" w:rsidR="00586A03" w:rsidRDefault="00586A03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14:paraId="717BC5AF" w14:textId="77777777" w:rsidR="002F02D9" w:rsidRPr="002F02D9" w:rsidRDefault="002F02D9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  <w:r w:rsidRPr="002F02D9">
        <w:rPr>
          <w:rFonts w:ascii="Arial Narrow" w:hAnsi="Arial Narrow"/>
          <w:sz w:val="24"/>
          <w:szCs w:val="24"/>
        </w:rPr>
        <w:t>Zamawiający nie żąda zabezpieczenia należytego wykonania umowy</w:t>
      </w:r>
      <w:r w:rsidR="00586A03">
        <w:rPr>
          <w:rFonts w:ascii="Arial Narrow" w:hAnsi="Arial Narrow"/>
          <w:sz w:val="24"/>
          <w:szCs w:val="24"/>
        </w:rPr>
        <w:t>.</w:t>
      </w:r>
    </w:p>
    <w:p w14:paraId="345BC3E2" w14:textId="77777777" w:rsidR="006D58A7" w:rsidRDefault="006D58A7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14:paraId="339F1470" w14:textId="77777777" w:rsidR="00B71AA1" w:rsidRDefault="00B71AA1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14:paraId="78DFE2B4" w14:textId="77777777" w:rsidR="00B71AA1" w:rsidRPr="00953906" w:rsidRDefault="00B71AA1" w:rsidP="006D58A7">
      <w:pPr>
        <w:tabs>
          <w:tab w:val="left" w:pos="0"/>
          <w:tab w:val="right" w:pos="426"/>
        </w:tabs>
        <w:jc w:val="both"/>
        <w:rPr>
          <w:rFonts w:ascii="Arial Narrow" w:hAnsi="Arial Narrow"/>
          <w:b/>
          <w:sz w:val="24"/>
          <w:szCs w:val="24"/>
        </w:rPr>
      </w:pPr>
    </w:p>
    <w:p w14:paraId="3F7691F0" w14:textId="77777777"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lastRenderedPageBreak/>
        <w:t>XXI. POUCZENIE O PRZYSŁUGUJĄCYCH ŚRODKACH OCHRONY PRAWNEJ</w:t>
      </w:r>
    </w:p>
    <w:p w14:paraId="42C9800D" w14:textId="77777777"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</w:p>
    <w:p w14:paraId="474240B9" w14:textId="77777777"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Wykonawcom, a także innym podmiotom, jeżeli ich interes prawny w uzyskaniu zamówienia doznał lub może doznać uszczerbku w wyniku naruszenia przez Zamawiającego przepisów ustawy, przysługują środki ochrony prawnej określone w dziale VI ustawy Prawo Zamówień Publicznych.</w:t>
      </w:r>
    </w:p>
    <w:p w14:paraId="53B9D66B" w14:textId="77777777"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Cs/>
          <w:szCs w:val="24"/>
          <w:lang w:val="pl-PL"/>
        </w:rPr>
      </w:pPr>
    </w:p>
    <w:p w14:paraId="1B639F37" w14:textId="77777777" w:rsidR="006D58A7" w:rsidRPr="00953906" w:rsidRDefault="006D58A7" w:rsidP="006D58A7">
      <w:pPr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XXII. POSTANOWIENIA KOŃCOWE</w:t>
      </w:r>
    </w:p>
    <w:p w14:paraId="57DFBA60" w14:textId="77777777"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14:paraId="3CFDD3F6" w14:textId="77777777" w:rsidR="006D58A7" w:rsidRPr="00953906" w:rsidRDefault="003B50F5" w:rsidP="00460D8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534781">
        <w:rPr>
          <w:rFonts w:ascii="Arial Narrow" w:hAnsi="Arial Narrow"/>
          <w:sz w:val="24"/>
          <w:szCs w:val="24"/>
        </w:rPr>
        <w:t>5</w:t>
      </w:r>
      <w:r w:rsidR="006D58A7" w:rsidRPr="00953906">
        <w:rPr>
          <w:rFonts w:ascii="Arial Narrow" w:hAnsi="Arial Narrow"/>
          <w:sz w:val="24"/>
          <w:szCs w:val="24"/>
        </w:rPr>
        <w:t xml:space="preserve"> stanowi </w:t>
      </w:r>
      <w:r>
        <w:rPr>
          <w:rFonts w:ascii="Arial Narrow" w:hAnsi="Arial Narrow"/>
          <w:sz w:val="24"/>
          <w:szCs w:val="24"/>
        </w:rPr>
        <w:t xml:space="preserve">istotne postanowienia </w:t>
      </w:r>
      <w:r w:rsidR="006D58A7" w:rsidRPr="00953906">
        <w:rPr>
          <w:rFonts w:ascii="Arial Narrow" w:hAnsi="Arial Narrow"/>
          <w:sz w:val="24"/>
          <w:szCs w:val="24"/>
        </w:rPr>
        <w:t xml:space="preserve">umowy, która zostanie zawarta z </w:t>
      </w:r>
      <w:r w:rsidR="00586A03">
        <w:rPr>
          <w:rFonts w:ascii="Arial Narrow" w:hAnsi="Arial Narrow"/>
          <w:sz w:val="24"/>
          <w:szCs w:val="24"/>
        </w:rPr>
        <w:t>W</w:t>
      </w:r>
      <w:r w:rsidR="006D58A7" w:rsidRPr="00953906">
        <w:rPr>
          <w:rFonts w:ascii="Arial Narrow" w:hAnsi="Arial Narrow"/>
          <w:sz w:val="24"/>
          <w:szCs w:val="24"/>
        </w:rPr>
        <w:t>ykonawcą, którego oferta zostanie uznana za najkorzystniejszą.</w:t>
      </w:r>
    </w:p>
    <w:p w14:paraId="70B94B19" w14:textId="77777777" w:rsidR="006D58A7" w:rsidRPr="00953906" w:rsidRDefault="006D58A7" w:rsidP="006D58A7">
      <w:pPr>
        <w:jc w:val="both"/>
        <w:rPr>
          <w:rFonts w:ascii="Arial Narrow" w:hAnsi="Arial Narrow"/>
          <w:sz w:val="24"/>
          <w:szCs w:val="24"/>
        </w:rPr>
      </w:pPr>
    </w:p>
    <w:p w14:paraId="0F82E9E8" w14:textId="77777777"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Umowa zostanie podpisana po upływie terminu przewidzianego na złożenie środków odwoławczych, nie</w:t>
      </w:r>
      <w:r w:rsidR="00586A03">
        <w:rPr>
          <w:rFonts w:ascii="Arial Narrow" w:hAnsi="Arial Narrow"/>
          <w:sz w:val="24"/>
          <w:szCs w:val="24"/>
        </w:rPr>
        <w:t> </w:t>
      </w:r>
      <w:r w:rsidRPr="00953906">
        <w:rPr>
          <w:rFonts w:ascii="Arial Narrow" w:hAnsi="Arial Narrow"/>
          <w:sz w:val="24"/>
          <w:szCs w:val="24"/>
        </w:rPr>
        <w:t>później jednak niż przed upływem terminu związania z ofertą.</w:t>
      </w:r>
    </w:p>
    <w:p w14:paraId="2C542B72" w14:textId="77777777"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14:paraId="341376CD" w14:textId="77777777" w:rsidR="006D58A7" w:rsidRPr="00953906" w:rsidRDefault="006D58A7" w:rsidP="00460D82">
      <w:pPr>
        <w:numPr>
          <w:ilvl w:val="0"/>
          <w:numId w:val="8"/>
        </w:numPr>
        <w:tabs>
          <w:tab w:val="clear" w:pos="720"/>
          <w:tab w:val="righ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Zamawiający przewiduje możliwość dokonania następujących istotnych zmian umowy w przypadku:</w:t>
      </w:r>
    </w:p>
    <w:p w14:paraId="69C16DC3" w14:textId="77777777"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</w:p>
    <w:p w14:paraId="3C9CC322" w14:textId="77777777" w:rsidR="006D58A7" w:rsidRPr="00953906" w:rsidRDefault="00915944" w:rsidP="00915944">
      <w:pPr>
        <w:numPr>
          <w:ilvl w:val="1"/>
          <w:numId w:val="8"/>
        </w:numPr>
        <w:tabs>
          <w:tab w:val="clear" w:pos="720"/>
          <w:tab w:val="right" w:pos="426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6D58A7" w:rsidRPr="00953906">
        <w:rPr>
          <w:rFonts w:ascii="Arial Narrow" w:hAnsi="Arial Narrow"/>
          <w:sz w:val="24"/>
          <w:szCs w:val="24"/>
        </w:rPr>
        <w:t>mian unormowań prawnych powszechnie obowiązujących, które będą miały wpływ na realizację umowy. Strony przewidują ponadto możliwość dokonania zmian postanowień umowy, których nie dało się przewidzieć w dacie zawarcia umowy, a których wprowadzenie jest konieczne dla prawidłowego wykonania przedmiotu umowy a także, gdy zmiany są korzystne dla Zamawiającego – zmiany o</w:t>
      </w:r>
      <w:r w:rsidR="00586A03">
        <w:rPr>
          <w:rFonts w:ascii="Arial Narrow" w:hAnsi="Arial Narrow"/>
          <w:sz w:val="24"/>
          <w:szCs w:val="24"/>
        </w:rPr>
        <w:t> </w:t>
      </w:r>
      <w:r w:rsidR="006D58A7" w:rsidRPr="00953906">
        <w:rPr>
          <w:rFonts w:ascii="Arial Narrow" w:hAnsi="Arial Narrow"/>
          <w:sz w:val="24"/>
          <w:szCs w:val="24"/>
        </w:rPr>
        <w:t>charakterze nieistotnym.</w:t>
      </w:r>
    </w:p>
    <w:p w14:paraId="64F6BB67" w14:textId="77777777" w:rsidR="006D58A7" w:rsidRPr="00953906" w:rsidRDefault="006D58A7" w:rsidP="00915944">
      <w:pPr>
        <w:tabs>
          <w:tab w:val="right" w:pos="426"/>
        </w:tabs>
        <w:ind w:left="426" w:hanging="426"/>
        <w:jc w:val="both"/>
        <w:rPr>
          <w:rFonts w:ascii="Arial Narrow" w:hAnsi="Arial Narrow"/>
          <w:sz w:val="24"/>
          <w:szCs w:val="24"/>
        </w:rPr>
      </w:pPr>
    </w:p>
    <w:p w14:paraId="68804644" w14:textId="77777777" w:rsidR="006D58A7" w:rsidRPr="00953906" w:rsidRDefault="006D58A7" w:rsidP="00915944">
      <w:pPr>
        <w:numPr>
          <w:ilvl w:val="1"/>
          <w:numId w:val="8"/>
        </w:numPr>
        <w:tabs>
          <w:tab w:val="clear" w:pos="720"/>
          <w:tab w:val="right" w:pos="426"/>
        </w:tabs>
        <w:ind w:left="426" w:hanging="426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Zmiany adresu siedziby, adresu korespondencyjnego lub rachunku bankowego nie powodują konieczności podpisania aneksu do umowy.</w:t>
      </w:r>
    </w:p>
    <w:p w14:paraId="1C149578" w14:textId="77777777" w:rsidR="006D58A7" w:rsidRPr="00953906" w:rsidRDefault="006D58A7" w:rsidP="006D58A7">
      <w:pPr>
        <w:tabs>
          <w:tab w:val="right" w:pos="284"/>
        </w:tabs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</w:t>
      </w:r>
    </w:p>
    <w:p w14:paraId="5CB6CC3F" w14:textId="77777777" w:rsidR="006D58A7" w:rsidRPr="00953906" w:rsidRDefault="006D58A7" w:rsidP="006D58A7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 w:line="240" w:lineRule="auto"/>
        <w:rPr>
          <w:rFonts w:ascii="Arial Narrow" w:hAnsi="Arial Narrow"/>
          <w:b/>
          <w:bCs/>
          <w:szCs w:val="24"/>
          <w:lang w:val="pl-PL"/>
        </w:rPr>
      </w:pPr>
      <w:r w:rsidRPr="00953906">
        <w:rPr>
          <w:rFonts w:ascii="Arial Narrow" w:hAnsi="Arial Narrow"/>
          <w:b/>
          <w:bCs/>
          <w:szCs w:val="24"/>
          <w:lang w:val="pl-PL"/>
        </w:rPr>
        <w:t>ZAŁACZNIKI:</w:t>
      </w:r>
    </w:p>
    <w:p w14:paraId="6BC67ACE" w14:textId="77777777" w:rsidR="00F01BD5" w:rsidRDefault="006D58A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0"/>
          <w:tab w:val="right" w:pos="3969"/>
        </w:tabs>
        <w:spacing w:before="0" w:after="0" w:line="240" w:lineRule="auto"/>
        <w:ind w:left="284" w:hanging="284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Szczegółowy opis przedmiotu zamówienia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  <w:t>załącznik nr 1</w:t>
      </w:r>
    </w:p>
    <w:p w14:paraId="38621C95" w14:textId="77777777" w:rsidR="007B661B" w:rsidRPr="008E63ED" w:rsidRDefault="004D4777" w:rsidP="00460D82">
      <w:pPr>
        <w:pStyle w:val="Paragraf2"/>
        <w:widowControl/>
        <w:numPr>
          <w:ilvl w:val="0"/>
          <w:numId w:val="7"/>
        </w:numPr>
        <w:tabs>
          <w:tab w:val="clear" w:pos="8789"/>
          <w:tab w:val="left" w:pos="284"/>
          <w:tab w:val="right" w:pos="3969"/>
        </w:tabs>
        <w:spacing w:before="0" w:after="0" w:line="240" w:lineRule="auto"/>
        <w:ind w:left="567" w:hanging="567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 xml:space="preserve">Formularz ofertowy              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>
        <w:rPr>
          <w:rFonts w:ascii="Arial Narrow" w:hAnsi="Arial Narrow"/>
          <w:szCs w:val="24"/>
          <w:lang w:val="pl-PL"/>
        </w:rPr>
        <w:tab/>
      </w:r>
      <w:r w:rsidRPr="00953906">
        <w:rPr>
          <w:rFonts w:ascii="Arial Narrow" w:hAnsi="Arial Narrow"/>
          <w:szCs w:val="24"/>
          <w:lang w:val="pl-PL"/>
        </w:rPr>
        <w:t>załącznik Nr 2</w:t>
      </w:r>
    </w:p>
    <w:p w14:paraId="26EF61C3" w14:textId="40090150" w:rsidR="006D58A7" w:rsidRPr="00953906" w:rsidRDefault="006D58A7" w:rsidP="00460D82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Oświadczenia</w:t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F01BD5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>załącznik Nr 3,</w:t>
      </w:r>
      <w:r w:rsidR="00B71AA1">
        <w:rPr>
          <w:rFonts w:ascii="Arial Narrow" w:hAnsi="Arial Narrow"/>
          <w:szCs w:val="24"/>
          <w:lang w:val="pl-PL"/>
        </w:rPr>
        <w:t xml:space="preserve"> </w:t>
      </w:r>
      <w:r w:rsidRPr="00953906">
        <w:rPr>
          <w:rFonts w:ascii="Arial Narrow" w:hAnsi="Arial Narrow"/>
          <w:szCs w:val="24"/>
          <w:lang w:val="pl-PL"/>
        </w:rPr>
        <w:t>4</w:t>
      </w:r>
    </w:p>
    <w:p w14:paraId="48864351" w14:textId="77777777" w:rsidR="006D58A7" w:rsidRPr="00953906" w:rsidRDefault="006D58A7" w:rsidP="00DD2553">
      <w:pPr>
        <w:pStyle w:val="Paragraf2"/>
        <w:widowControl/>
        <w:numPr>
          <w:ilvl w:val="0"/>
          <w:numId w:val="11"/>
        </w:numPr>
        <w:tabs>
          <w:tab w:val="clear" w:pos="8789"/>
          <w:tab w:val="left" w:pos="284"/>
        </w:tabs>
        <w:spacing w:before="0" w:after="0" w:line="240" w:lineRule="auto"/>
        <w:ind w:left="851" w:hanging="851"/>
        <w:jc w:val="left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szCs w:val="24"/>
          <w:lang w:val="pl-PL"/>
        </w:rPr>
        <w:t>Istotne postanowienia umowy</w:t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DD2553">
        <w:rPr>
          <w:rFonts w:ascii="Arial Narrow" w:hAnsi="Arial Narrow"/>
          <w:szCs w:val="24"/>
          <w:lang w:val="pl-PL"/>
        </w:rPr>
        <w:tab/>
      </w:r>
      <w:r w:rsidR="003B50F5">
        <w:rPr>
          <w:rFonts w:ascii="Arial Narrow" w:hAnsi="Arial Narrow"/>
          <w:szCs w:val="24"/>
          <w:lang w:val="pl-PL"/>
        </w:rPr>
        <w:t xml:space="preserve">załącznik Nr </w:t>
      </w:r>
      <w:r w:rsidR="00EC2B1A">
        <w:rPr>
          <w:rFonts w:ascii="Arial Narrow" w:hAnsi="Arial Narrow"/>
          <w:szCs w:val="24"/>
          <w:lang w:val="pl-PL"/>
        </w:rPr>
        <w:t>5</w:t>
      </w:r>
    </w:p>
    <w:p w14:paraId="61D14D38" w14:textId="77777777" w:rsidR="00EF3D3F" w:rsidRDefault="00EF3D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58C5288" w14:textId="77777777" w:rsidR="00837DCE" w:rsidRDefault="00837DCE" w:rsidP="00E711E0">
      <w:pPr>
        <w:tabs>
          <w:tab w:val="left" w:pos="0"/>
          <w:tab w:val="right" w:pos="426"/>
        </w:tabs>
        <w:jc w:val="both"/>
        <w:rPr>
          <w:rFonts w:ascii="Arial Narrow" w:hAnsi="Arial Narrow"/>
          <w:sz w:val="24"/>
          <w:szCs w:val="24"/>
        </w:rPr>
      </w:pPr>
    </w:p>
    <w:p w14:paraId="6347088A" w14:textId="09D89F79" w:rsidR="00837DCE" w:rsidRPr="00953906" w:rsidRDefault="00837DCE" w:rsidP="00F168C5">
      <w:pPr>
        <w:pStyle w:val="Paragraf2"/>
        <w:widowControl/>
        <w:tabs>
          <w:tab w:val="clear" w:pos="8789"/>
          <w:tab w:val="left" w:pos="0"/>
          <w:tab w:val="right" w:pos="9639"/>
        </w:tabs>
        <w:spacing w:before="0" w:after="0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t>Załą</w:t>
      </w:r>
      <w:r w:rsidR="00EB7DF2">
        <w:rPr>
          <w:rFonts w:ascii="Arial Narrow" w:hAnsi="Arial Narrow"/>
          <w:b/>
          <w:szCs w:val="24"/>
          <w:lang w:val="pl-PL"/>
        </w:rPr>
        <w:t>cznik Nr 1</w:t>
      </w:r>
      <w:r w:rsidR="00110A1A">
        <w:rPr>
          <w:rFonts w:ascii="Arial Narrow" w:hAnsi="Arial Narrow"/>
          <w:b/>
          <w:szCs w:val="24"/>
          <w:lang w:val="pl-PL"/>
        </w:rPr>
        <w:t xml:space="preserve"> do SIWZ</w:t>
      </w:r>
      <w:r w:rsidR="00110A1A">
        <w:rPr>
          <w:rFonts w:ascii="Arial Narrow" w:hAnsi="Arial Narrow"/>
          <w:b/>
          <w:szCs w:val="24"/>
          <w:lang w:val="pl-PL"/>
        </w:rPr>
        <w:tab/>
      </w:r>
      <w:r w:rsidR="00F168C5">
        <w:rPr>
          <w:rFonts w:ascii="Arial Narrow" w:hAnsi="Arial Narrow"/>
          <w:b/>
          <w:szCs w:val="24"/>
          <w:lang w:val="pl-PL"/>
        </w:rPr>
        <w:t xml:space="preserve"> </w:t>
      </w:r>
      <w:r w:rsidR="00110A1A">
        <w:rPr>
          <w:rFonts w:ascii="Arial Narrow" w:hAnsi="Arial Narrow"/>
          <w:b/>
          <w:szCs w:val="24"/>
          <w:lang w:val="pl-PL"/>
        </w:rPr>
        <w:t>Znak sprawy ZP</w:t>
      </w:r>
      <w:r w:rsidR="00F168C5">
        <w:rPr>
          <w:rFonts w:ascii="Arial Narrow" w:hAnsi="Arial Narrow"/>
          <w:b/>
          <w:szCs w:val="24"/>
          <w:lang w:val="pl-PL"/>
        </w:rPr>
        <w:t>.</w:t>
      </w:r>
      <w:r w:rsidR="00110A1A">
        <w:rPr>
          <w:rFonts w:ascii="Arial Narrow" w:hAnsi="Arial Narrow"/>
          <w:b/>
          <w:szCs w:val="24"/>
          <w:lang w:val="pl-PL"/>
        </w:rPr>
        <w:t>215.0</w:t>
      </w:r>
      <w:r w:rsidR="001732E2">
        <w:rPr>
          <w:rFonts w:ascii="Arial Narrow" w:hAnsi="Arial Narrow"/>
          <w:b/>
          <w:szCs w:val="24"/>
          <w:lang w:val="pl-PL"/>
        </w:rPr>
        <w:t>1.2020</w:t>
      </w:r>
    </w:p>
    <w:p w14:paraId="62D39B1F" w14:textId="77777777" w:rsidR="009C0BFE" w:rsidRDefault="009C0BFE" w:rsidP="009C0BFE">
      <w:pPr>
        <w:tabs>
          <w:tab w:val="left" w:pos="0"/>
          <w:tab w:val="left" w:pos="284"/>
        </w:tabs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ab/>
      </w:r>
      <w:r>
        <w:rPr>
          <w:rFonts w:ascii="Arial Narrow" w:hAnsi="Arial Narrow"/>
          <w:b/>
          <w:snapToGrid w:val="0"/>
        </w:rPr>
        <w:tab/>
        <w:t xml:space="preserve">      </w:t>
      </w:r>
    </w:p>
    <w:p w14:paraId="6AF2DA16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center"/>
        <w:rPr>
          <w:rFonts w:ascii="Arial Narrow" w:hAnsi="Arial Narrow"/>
          <w:sz w:val="22"/>
        </w:rPr>
      </w:pPr>
      <w:r w:rsidRPr="009502E3">
        <w:rPr>
          <w:rFonts w:ascii="Arial Narrow" w:hAnsi="Arial Narrow"/>
          <w:sz w:val="22"/>
        </w:rPr>
        <w:t>Wymagania techniczne i wyposażenia samochodu</w:t>
      </w:r>
      <w:r>
        <w:rPr>
          <w:rFonts w:ascii="Arial Narrow" w:hAnsi="Arial Narrow"/>
          <w:sz w:val="22"/>
        </w:rPr>
        <w:t xml:space="preserve"> osobowego:</w:t>
      </w:r>
    </w:p>
    <w:p w14:paraId="60F9A47F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tbl>
      <w:tblPr>
        <w:tblW w:w="44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949"/>
      </w:tblGrid>
      <w:tr w:rsidR="009C0BFE" w:rsidRPr="00B73296" w14:paraId="62CE8235" w14:textId="77777777" w:rsidTr="009C0BFE">
        <w:trPr>
          <w:trHeight w:val="33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5786E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3296">
              <w:rPr>
                <w:rFonts w:asciiTheme="minorHAnsi" w:hAnsiTheme="minorHAnsi" w:cstheme="minorHAnsi"/>
                <w:szCs w:val="24"/>
              </w:rPr>
              <w:t>L.p.</w:t>
            </w:r>
          </w:p>
        </w:tc>
        <w:tc>
          <w:tcPr>
            <w:tcW w:w="46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409BFF2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3296">
              <w:rPr>
                <w:rFonts w:asciiTheme="minorHAnsi" w:hAnsiTheme="minorHAnsi" w:cstheme="minorHAnsi"/>
                <w:szCs w:val="24"/>
              </w:rPr>
              <w:t>Wymagane przez Zamawiającego</w:t>
            </w:r>
          </w:p>
        </w:tc>
      </w:tr>
      <w:tr w:rsidR="009C0BFE" w:rsidRPr="00B73296" w14:paraId="02082A33" w14:textId="77777777" w:rsidTr="009C0BFE">
        <w:trPr>
          <w:trHeight w:val="31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18B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F598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 xml:space="preserve">Samochód fabrycznie nowy 5-osobowy </w:t>
            </w:r>
            <w:r w:rsidRPr="00ED7B6F">
              <w:rPr>
                <w:rFonts w:asciiTheme="minorHAnsi" w:hAnsiTheme="minorHAnsi" w:cstheme="minorHAnsi"/>
                <w:sz w:val="22"/>
              </w:rPr>
              <w:t>typu SUV</w:t>
            </w:r>
            <w:r w:rsidRPr="00B73296">
              <w:rPr>
                <w:rFonts w:asciiTheme="minorHAnsi" w:hAnsiTheme="minorHAnsi" w:cstheme="minorHAnsi"/>
                <w:sz w:val="22"/>
              </w:rPr>
              <w:t xml:space="preserve">, rok produkcji 2019 lub nowszy </w:t>
            </w:r>
          </w:p>
        </w:tc>
      </w:tr>
      <w:tr w:rsidR="009C0BFE" w:rsidRPr="00B73296" w14:paraId="4A5E7286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89F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4C5B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Moc : min. 180 KM</w:t>
            </w:r>
          </w:p>
        </w:tc>
      </w:tr>
      <w:tr w:rsidR="009C0BFE" w:rsidRPr="00B73296" w14:paraId="5B5DCD38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C63F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4843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Paliwo: ON</w:t>
            </w:r>
          </w:p>
        </w:tc>
      </w:tr>
      <w:tr w:rsidR="009C0BFE" w:rsidRPr="00B73296" w14:paraId="40B2D48D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CDBD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F90D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Skrzynia biegów automatyczna dwusprzęgłowa 7-biegowa</w:t>
            </w:r>
          </w:p>
        </w:tc>
      </w:tr>
      <w:tr w:rsidR="009C0BFE" w:rsidRPr="00B73296" w14:paraId="60C3071D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FF2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8BA5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Kolor biały</w:t>
            </w:r>
          </w:p>
        </w:tc>
      </w:tr>
      <w:tr w:rsidR="009C0BFE" w:rsidRPr="00B73296" w14:paraId="39CF4612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DDB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BA5AE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Napęd  - 4 x 4</w:t>
            </w:r>
          </w:p>
        </w:tc>
      </w:tr>
      <w:tr w:rsidR="009C0BFE" w:rsidRPr="00B73296" w14:paraId="72E8250F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F97A" w14:textId="77777777" w:rsidR="009C0BFE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2AE76" w14:textId="2ADFAF2D" w:rsidR="009C0BFE" w:rsidRPr="00B73296" w:rsidRDefault="00243F0D" w:rsidP="00243F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Pojemność bagażnika min. 75</w:t>
            </w:r>
            <w:r w:rsidR="009C0BFE">
              <w:rPr>
                <w:rFonts w:asciiTheme="minorHAnsi" w:hAnsiTheme="minorHAnsi" w:cstheme="minorHAnsi"/>
                <w:sz w:val="22"/>
              </w:rPr>
              <w:t>0 litrów</w:t>
            </w:r>
          </w:p>
        </w:tc>
      </w:tr>
      <w:tr w:rsidR="009C0BFE" w:rsidRPr="00B73296" w14:paraId="15FDF52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2A676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8DA00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5B77A0">
              <w:rPr>
                <w:rFonts w:asciiTheme="minorHAnsi" w:hAnsiTheme="minorHAnsi" w:cstheme="minorHAnsi"/>
                <w:szCs w:val="24"/>
              </w:rPr>
              <w:t>Elektryczne i funkcjon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5B77A0">
              <w:rPr>
                <w:rFonts w:asciiTheme="minorHAnsi" w:hAnsiTheme="minorHAnsi" w:cstheme="minorHAnsi"/>
                <w:szCs w:val="24"/>
              </w:rPr>
              <w:t>lne</w:t>
            </w:r>
          </w:p>
        </w:tc>
      </w:tr>
      <w:tr w:rsidR="009C0BFE" w:rsidRPr="00B73296" w14:paraId="744D16B7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9E0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36FB3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Aktywny tempomat ACC do 160</w:t>
            </w:r>
            <w:r w:rsidRPr="00ED7B6F">
              <w:rPr>
                <w:rFonts w:asciiTheme="minorHAnsi" w:hAnsiTheme="minorHAnsi" w:cstheme="minorHAnsi"/>
                <w:sz w:val="22"/>
              </w:rPr>
              <w:t xml:space="preserve"> km/h z automatyczną regulacją odległości oraz funkcją "stop &amp; go"</w:t>
            </w:r>
          </w:p>
        </w:tc>
      </w:tr>
      <w:tr w:rsidR="009C0BFE" w:rsidRPr="00B73296" w14:paraId="3DEC7658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5DD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7035D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Czujnik deszczu</w:t>
            </w:r>
          </w:p>
        </w:tc>
      </w:tr>
      <w:tr w:rsidR="009C0BFE" w:rsidRPr="00B73296" w14:paraId="2129BD1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F48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66BE4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Dysze spryskiwaczy ogrzewane (szyba przednia)</w:t>
            </w:r>
          </w:p>
        </w:tc>
      </w:tr>
      <w:tr w:rsidR="009C0BFE" w:rsidRPr="00B73296" w14:paraId="7E48E74F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DC6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D01BC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Klimatyzacja automatyczna, 3-strefowa z filtrem antyalergicznym</w:t>
            </w:r>
          </w:p>
        </w:tc>
      </w:tr>
      <w:tr w:rsidR="009C0BFE" w:rsidRPr="00B73296" w14:paraId="41BEAB18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CF3D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135A4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Lusterko wsteczne, automatycznie przyciemniane</w:t>
            </w:r>
          </w:p>
        </w:tc>
      </w:tr>
      <w:tr w:rsidR="009C0BFE" w:rsidRPr="00B73296" w14:paraId="19875AD3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69D2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87893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automatycznego parkowania i czujniki parkowania z przodu i z tyłu</w:t>
            </w:r>
          </w:p>
        </w:tc>
      </w:tr>
      <w:tr w:rsidR="009C0BFE" w:rsidRPr="00F37D82" w14:paraId="76250229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13B6" w14:textId="77777777" w:rsidR="009C0BFE" w:rsidRPr="00F37D82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1CC3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Hak holowniczy składany, elektrycznie odblokowywany</w:t>
            </w:r>
          </w:p>
        </w:tc>
      </w:tr>
      <w:tr w:rsidR="009C0BFE" w:rsidRPr="00B73296" w14:paraId="234A22D3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C52D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90093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Pr="00ED7B6F">
              <w:rPr>
                <w:rFonts w:asciiTheme="minorHAnsi" w:hAnsiTheme="minorHAnsi" w:cstheme="minorHAnsi"/>
                <w:sz w:val="22"/>
              </w:rPr>
              <w:t>ezkluczykowy dostęp i uruchamianie pojazdu w połączeniu z alarmem</w:t>
            </w:r>
          </w:p>
        </w:tc>
      </w:tr>
      <w:tr w:rsidR="009C0BFE" w:rsidRPr="00B73296" w14:paraId="49531A16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6BBA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944E3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bezdotykowego otwierania i zamykania pokrywy bagażnika</w:t>
            </w:r>
          </w:p>
        </w:tc>
      </w:tr>
      <w:tr w:rsidR="009C0BFE" w:rsidRPr="00B73296" w14:paraId="25CD911B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ABE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BF565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nawigacji satelitarnej</w:t>
            </w:r>
          </w:p>
        </w:tc>
      </w:tr>
      <w:tr w:rsidR="009C0BFE" w:rsidRPr="00B73296" w14:paraId="6F0C6445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6D7B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8FC20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Podgrzewane przednie fotele z oddzielną regulacją podgrzewania</w:t>
            </w:r>
          </w:p>
        </w:tc>
      </w:tr>
      <w:tr w:rsidR="009C0BFE" w:rsidRPr="00B73296" w14:paraId="53B8CF0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8B33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FF2A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Autoalarm z niezależnym zasilaniem i funkcją dozoru wnętrza i czujnikiem przechyłu</w:t>
            </w:r>
          </w:p>
        </w:tc>
      </w:tr>
      <w:tr w:rsidR="009C0BFE" w:rsidRPr="00B73296" w14:paraId="02560A02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C234D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32B4C" w14:textId="77777777" w:rsidR="009C0BFE" w:rsidRDefault="009C0BFE" w:rsidP="009C0BFE">
            <w:pPr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5B77A0">
              <w:rPr>
                <w:rFonts w:asciiTheme="minorHAnsi" w:hAnsiTheme="minorHAnsi" w:cstheme="minorHAnsi"/>
                <w:szCs w:val="24"/>
              </w:rPr>
              <w:t>Multimedia</w:t>
            </w:r>
          </w:p>
        </w:tc>
      </w:tr>
      <w:tr w:rsidR="009C0BFE" w:rsidRPr="00B73296" w14:paraId="303783B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982A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C47E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Komputer pokładowy z kolorowym wyświetlaczem</w:t>
            </w:r>
          </w:p>
        </w:tc>
      </w:tr>
      <w:tr w:rsidR="009C0BFE" w:rsidRPr="00B73296" w14:paraId="160B4041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E823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777E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Radio  z możliwością o</w:t>
            </w:r>
            <w:r>
              <w:rPr>
                <w:rFonts w:asciiTheme="minorHAnsi" w:hAnsiTheme="minorHAnsi" w:cstheme="minorHAnsi"/>
                <w:sz w:val="22"/>
              </w:rPr>
              <w:t>dtwarzania: kart pamięci SD, CD,</w:t>
            </w:r>
            <w:r w:rsidRPr="00B73296">
              <w:rPr>
                <w:rFonts w:asciiTheme="minorHAnsi" w:hAnsiTheme="minorHAnsi" w:cstheme="minorHAnsi"/>
                <w:sz w:val="22"/>
              </w:rPr>
              <w:t xml:space="preserve"> CD-R, CD-RW oraz urządzeń USB, możliwość obsługi za pomocą przycisków/regulatorów na kierownicy wielofunkcyjnej, Bluetooth, </w:t>
            </w:r>
          </w:p>
        </w:tc>
      </w:tr>
      <w:tr w:rsidR="009C0BFE" w:rsidRPr="00B73296" w14:paraId="1E6F064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CDA3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9BFC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Bezprzewodowy system obsługi telefonu GSM korzystający z fabrycznie zamontowanego radia i głośników</w:t>
            </w:r>
          </w:p>
        </w:tc>
      </w:tr>
      <w:tr w:rsidR="009C0BFE" w:rsidRPr="00B73296" w14:paraId="0B952926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AB11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5EA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8 głośników</w:t>
            </w:r>
          </w:p>
        </w:tc>
      </w:tr>
      <w:tr w:rsidR="009C0BFE" w:rsidRPr="00B73296" w14:paraId="1587853E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4C9A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F99D1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Dwa gniazda USB</w:t>
            </w:r>
          </w:p>
        </w:tc>
      </w:tr>
      <w:tr w:rsidR="00620A44" w:rsidRPr="00620A44" w14:paraId="0C21B128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0C19" w14:textId="77777777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EE3AF" w14:textId="12344521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Wewnętrzne</w:t>
            </w:r>
          </w:p>
        </w:tc>
      </w:tr>
      <w:tr w:rsidR="009C0BFE" w:rsidRPr="00B73296" w14:paraId="762F89A5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35A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7883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Fotele kierowcy i pasażera regulowane na wysokość</w:t>
            </w:r>
          </w:p>
        </w:tc>
      </w:tr>
      <w:tr w:rsidR="009C0BFE" w:rsidRPr="00B73296" w14:paraId="3B1705B4" w14:textId="77777777" w:rsidTr="009C0BFE">
        <w:trPr>
          <w:trHeight w:val="32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0744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9B30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E3C74">
              <w:rPr>
                <w:rFonts w:asciiTheme="minorHAnsi" w:hAnsiTheme="minorHAnsi" w:cstheme="minorHAnsi"/>
                <w:sz w:val="22"/>
              </w:rPr>
              <w:t>Fotele kierowcy i pasażera regulowane manualnie na odcinku lędźwiowym</w:t>
            </w:r>
          </w:p>
        </w:tc>
      </w:tr>
      <w:tr w:rsidR="009C0BFE" w:rsidRPr="00B73296" w14:paraId="79365113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A2CE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CB69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Podłokietnik z przodu i w drugim rzędzie siedzeń</w:t>
            </w:r>
          </w:p>
        </w:tc>
      </w:tr>
      <w:tr w:rsidR="009C0BFE" w:rsidRPr="00B73296" w14:paraId="2F43BDE5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315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F0F7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Wnętrze: tapicerka koloru ciemnego</w:t>
            </w:r>
          </w:p>
        </w:tc>
      </w:tr>
      <w:tr w:rsidR="00620A44" w:rsidRPr="00620A44" w14:paraId="3E00B4BA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4D5D" w14:textId="77777777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6CC83" w14:textId="23F353A7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</w:tr>
      <w:tr w:rsidR="009C0BFE" w:rsidRPr="00B73296" w14:paraId="3165A414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0C5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255F7" w14:textId="77777777" w:rsidR="009C0BFE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ESP - system stabilizacji toru jazdy wraz z ASR, ABS, EBV, MSR i asystentem podjazdu</w:t>
            </w:r>
          </w:p>
        </w:tc>
      </w:tr>
      <w:tr w:rsidR="009C0BFE" w:rsidRPr="00B73296" w14:paraId="5887F93D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4510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486FA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Kurtyny powietrzne dla pasażerów z przodu i z tyłu</w:t>
            </w:r>
          </w:p>
        </w:tc>
      </w:tr>
      <w:tr w:rsidR="009C0BFE" w:rsidRPr="00B73296" w14:paraId="4756B611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1831B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F9CDD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Poduszki powietrzne czołowe oraz boczne dla kierowcy i pasażera z przodu i kolanowa dla kierowcy</w:t>
            </w:r>
          </w:p>
        </w:tc>
      </w:tr>
      <w:tr w:rsidR="009C0BFE" w:rsidRPr="00B73296" w14:paraId="274C19C8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7BE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5ED19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Sygnalizacja spadku ciśnienia w oponach</w:t>
            </w:r>
          </w:p>
        </w:tc>
      </w:tr>
      <w:tr w:rsidR="009C0BFE" w:rsidRPr="00B73296" w14:paraId="1B2A4A0B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D61D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3E2D1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System awaryjnego hamowania dla Aktywnego tempomatu ACC</w:t>
            </w:r>
          </w:p>
        </w:tc>
      </w:tr>
      <w:tr w:rsidR="00620A44" w:rsidRPr="00620A44" w14:paraId="141EA06E" w14:textId="77777777" w:rsidTr="009C0BFE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14BB" w14:textId="77777777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92F77" w14:textId="155F4881" w:rsidR="00620A44" w:rsidRPr="00620A44" w:rsidRDefault="00620A44" w:rsidP="00620A44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Zewnętrzne</w:t>
            </w:r>
          </w:p>
        </w:tc>
      </w:tr>
      <w:tr w:rsidR="009C0BFE" w:rsidRPr="00B73296" w14:paraId="1619B3D3" w14:textId="77777777" w:rsidTr="009C0BFE">
        <w:trPr>
          <w:trHeight w:val="28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BAC4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BD3E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Kamera cofania</w:t>
            </w:r>
          </w:p>
        </w:tc>
      </w:tr>
      <w:tr w:rsidR="009C0BFE" w:rsidRPr="00B73296" w14:paraId="08BB3A48" w14:textId="77777777" w:rsidTr="009C0BFE">
        <w:trPr>
          <w:trHeight w:val="28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50A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7474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 xml:space="preserve">Felgi ze stopów lekkich </w:t>
            </w:r>
            <w:r w:rsidRPr="00B73296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B73296">
              <w:rPr>
                <w:rFonts w:asciiTheme="minorHAnsi" w:hAnsiTheme="minorHAnsi" w:cstheme="minorHAnsi"/>
                <w:sz w:val="22"/>
              </w:rPr>
              <w:t>min. 18''</w:t>
            </w:r>
          </w:p>
        </w:tc>
      </w:tr>
      <w:tr w:rsidR="009C0BFE" w:rsidRPr="00B73296" w14:paraId="18B87215" w14:textId="77777777" w:rsidTr="009C0BFE">
        <w:trPr>
          <w:trHeight w:val="28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92B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3E63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Nadwozie 4-drzwiowe z tylną klapą podnoszona do góry</w:t>
            </w:r>
          </w:p>
        </w:tc>
      </w:tr>
      <w:tr w:rsidR="009C0BFE" w:rsidRPr="00B73296" w14:paraId="3BD7857D" w14:textId="77777777" w:rsidTr="009C0BFE">
        <w:trPr>
          <w:trHeight w:val="28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3E1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9D25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Lusterka zewnętrzne podgrzewane, elektrycznie składane, automatycznie obniżane</w:t>
            </w:r>
          </w:p>
        </w:tc>
      </w:tr>
      <w:tr w:rsidR="009C0BFE" w:rsidRPr="00B73296" w14:paraId="52252C53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E0D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7003B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Pełne oświetlenie tylne w technologii LED</w:t>
            </w:r>
          </w:p>
        </w:tc>
      </w:tr>
      <w:tr w:rsidR="00220EA1" w:rsidRPr="00220EA1" w14:paraId="5493E582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2563F" w14:textId="77777777" w:rsidR="009C0BFE" w:rsidRPr="00220EA1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3B6E1" w14:textId="77777777" w:rsidR="009C0BFE" w:rsidRPr="00220EA1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Przednie światła przeciwmgłowe w technologii LED z doświetlaniem zakrętów</w:t>
            </w:r>
          </w:p>
        </w:tc>
      </w:tr>
      <w:tr w:rsidR="009C0BFE" w:rsidRPr="00B73296" w14:paraId="4FA9FBD4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7DE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2B9F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Reflektory przednie w technologii Full LED</w:t>
            </w:r>
          </w:p>
        </w:tc>
      </w:tr>
      <w:tr w:rsidR="009C0BFE" w:rsidRPr="00B73296" w14:paraId="70E5CB2E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E65B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811F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Relingi dachowe</w:t>
            </w:r>
          </w:p>
        </w:tc>
      </w:tr>
      <w:tr w:rsidR="009C0BFE" w:rsidRPr="00B73296" w14:paraId="5A2F3A63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0952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6DEB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 xml:space="preserve">Czujnik zmierzchu - automatyczne włączenie świateł z funkcją </w:t>
            </w:r>
          </w:p>
        </w:tc>
      </w:tr>
      <w:tr w:rsidR="009C0BFE" w:rsidRPr="00B73296" w14:paraId="6004F99D" w14:textId="77777777" w:rsidTr="009C0BFE">
        <w:trPr>
          <w:trHeight w:val="248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7A94" w14:textId="67C04190" w:rsidR="009C0BFE" w:rsidRPr="00B73296" w:rsidRDefault="00220EA1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  <w:r w:rsidR="009C0BF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D312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 xml:space="preserve">koło zapasowe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5B77A0">
              <w:rPr>
                <w:rFonts w:asciiTheme="minorHAnsi" w:hAnsiTheme="minorHAnsi" w:cstheme="minorHAnsi"/>
                <w:sz w:val="22"/>
              </w:rPr>
              <w:t>ojazdowe lub pełne</w:t>
            </w:r>
          </w:p>
        </w:tc>
      </w:tr>
      <w:tr w:rsidR="009C0BFE" w:rsidRPr="00B73296" w14:paraId="722064F9" w14:textId="77777777" w:rsidTr="009C0BFE">
        <w:trPr>
          <w:trHeight w:val="267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E622" w14:textId="7C50B55D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1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187F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Trójkąt ostrzegawczy</w:t>
            </w:r>
          </w:p>
        </w:tc>
      </w:tr>
      <w:tr w:rsidR="009C0BFE" w:rsidRPr="00B73296" w14:paraId="64536D18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E99A5" w14:textId="30CD9C24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2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92C1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Gaśnica</w:t>
            </w:r>
          </w:p>
        </w:tc>
      </w:tr>
      <w:tr w:rsidR="009C0BFE" w:rsidRPr="00B73296" w14:paraId="497FDAC7" w14:textId="77777777" w:rsidTr="009C0BFE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1080" w14:textId="237B5AC4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3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EF61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Apteczka</w:t>
            </w:r>
          </w:p>
        </w:tc>
      </w:tr>
    </w:tbl>
    <w:p w14:paraId="48F8CDCC" w14:textId="77777777" w:rsidR="009C0BFE" w:rsidRDefault="009C0BFE" w:rsidP="009C0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 Narrow" w:hAnsi="Arial Narrow"/>
          <w:sz w:val="22"/>
        </w:rPr>
      </w:pPr>
    </w:p>
    <w:p w14:paraId="0BFBEC38" w14:textId="77777777" w:rsidR="009C0BFE" w:rsidRPr="00E32F22" w:rsidRDefault="009C0BFE" w:rsidP="009C0BFE">
      <w:pPr>
        <w:shd w:val="clear" w:color="auto" w:fill="FFFFFF"/>
        <w:rPr>
          <w:rFonts w:ascii="Arial Narrow" w:hAnsi="Arial Narrow"/>
          <w:b/>
          <w:bCs/>
          <w:color w:val="000000"/>
          <w:sz w:val="22"/>
        </w:rPr>
      </w:pPr>
    </w:p>
    <w:p w14:paraId="5AA1E367" w14:textId="77777777" w:rsidR="009C0BFE" w:rsidRDefault="009C0BFE" w:rsidP="009C0BFE">
      <w:pPr>
        <w:shd w:val="clear" w:color="auto" w:fill="FFFFFF"/>
        <w:rPr>
          <w:rFonts w:ascii="Arial Narrow" w:hAnsi="Arial Narrow"/>
          <w:b/>
          <w:bCs/>
          <w:color w:val="000000"/>
          <w:sz w:val="25"/>
          <w:szCs w:val="25"/>
        </w:rPr>
      </w:pPr>
    </w:p>
    <w:p w14:paraId="0F9DD610" w14:textId="77777777" w:rsidR="009C0BFE" w:rsidRPr="00E02520" w:rsidRDefault="009C0BFE" w:rsidP="009C0BFE">
      <w:pPr>
        <w:shd w:val="clear" w:color="auto" w:fill="FFFFFF"/>
        <w:rPr>
          <w:rFonts w:ascii="Arial Narrow" w:hAnsi="Arial Narrow"/>
          <w:b/>
          <w:bCs/>
          <w:color w:val="000000"/>
          <w:sz w:val="25"/>
          <w:szCs w:val="25"/>
        </w:rPr>
      </w:pPr>
    </w:p>
    <w:p w14:paraId="3529F004" w14:textId="77777777" w:rsidR="009C0BFE" w:rsidRDefault="009C0BFE" w:rsidP="009C0BFE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2"/>
        </w:rPr>
      </w:pPr>
      <w:r w:rsidRPr="00B31548">
        <w:rPr>
          <w:rFonts w:ascii="Arial Narrow" w:hAnsi="Arial Narrow"/>
          <w:b/>
          <w:bCs/>
          <w:color w:val="000000"/>
          <w:sz w:val="22"/>
        </w:rPr>
        <w:t>Wymagania dodatkowe:</w:t>
      </w:r>
    </w:p>
    <w:p w14:paraId="24E998E1" w14:textId="77777777" w:rsidR="009C0BFE" w:rsidRPr="00B31548" w:rsidRDefault="009C0BFE" w:rsidP="009C0BFE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2"/>
        </w:rPr>
      </w:pPr>
    </w:p>
    <w:p w14:paraId="309AB7E5" w14:textId="77777777" w:rsidR="009C0BFE" w:rsidRPr="009C0BFE" w:rsidRDefault="009C0BFE" w:rsidP="009C0BFE">
      <w:pPr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Wymagana przez Zamawiającego gwarancja na dostarczony samochód osobowy i wyposażenie:</w:t>
      </w:r>
    </w:p>
    <w:p w14:paraId="3A8DA2F6" w14:textId="77777777" w:rsidR="009C0BFE" w:rsidRPr="009C0BFE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2 lata lub 60 tys. km - na części mechaniczne,</w:t>
      </w:r>
    </w:p>
    <w:p w14:paraId="66B177E1" w14:textId="77777777" w:rsidR="009C0BFE" w:rsidRPr="009C0BFE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min. 10 lat – na perforację blach,</w:t>
      </w:r>
    </w:p>
    <w:p w14:paraId="4150DBA3" w14:textId="77777777" w:rsidR="009C0BFE" w:rsidRPr="009C0BFE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min. 3 lata na wady powłoki lakierniczej,</w:t>
      </w:r>
    </w:p>
    <w:p w14:paraId="5606E171" w14:textId="77777777" w:rsidR="009C0BFE" w:rsidRPr="009C0BFE" w:rsidRDefault="009C0BFE" w:rsidP="009C0BFE">
      <w:pPr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Zamawiający wymaga podania ceny pakietu ubezpieczenia w zakresie ubezpieczenia AC, OC, NNW ale dopuszcza możliwość nie skorzystania z oferty w tym zakresie,</w:t>
      </w:r>
    </w:p>
    <w:p w14:paraId="61039519" w14:textId="77777777" w:rsidR="009C0BFE" w:rsidRPr="009C0BFE" w:rsidRDefault="009C0BFE" w:rsidP="009C0BFE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Zamawiający wymaga aby naprawy samochodu osobowego w okresie gwarancyjnym, były wykonane w autoryzowanym serwisie znajdującym się w mieście, w którym jest siedziba Zamawiającego.</w:t>
      </w:r>
    </w:p>
    <w:p w14:paraId="617BD33F" w14:textId="77777777" w:rsidR="009C0BFE" w:rsidRPr="009C0BFE" w:rsidRDefault="009C0BFE" w:rsidP="009C0BFE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Wymagane przez Zamawiającego bezpłatne udostępnienie Zamawiającemu samochodu zastępczego na okres wykonywania napraw gwarancyjnych. Samochód zostanie dostarczony do siedziby Zamawiającego na koszt Sprzedawcy.</w:t>
      </w:r>
    </w:p>
    <w:p w14:paraId="6663F8B1" w14:textId="77777777" w:rsidR="009C0BFE" w:rsidRPr="009C0BFE" w:rsidRDefault="009C0BFE" w:rsidP="009C0BFE">
      <w:pPr>
        <w:numPr>
          <w:ilvl w:val="0"/>
          <w:numId w:val="34"/>
        </w:num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9C0BFE">
        <w:rPr>
          <w:rFonts w:asciiTheme="minorHAnsi" w:hAnsiTheme="minorHAnsi" w:cstheme="minorHAnsi"/>
          <w:sz w:val="22"/>
        </w:rPr>
        <w:t>Wymagane przez Zamawiającego dostarczenie samochodu osobowego do siedziby Zamawiającego, mieszczącej się w Białymstoku, przy ul. Świerkowej 1 na koszt Wykonawcy,</w:t>
      </w:r>
    </w:p>
    <w:p w14:paraId="01EFE64D" w14:textId="566A92E3" w:rsidR="001732E2" w:rsidRDefault="001732E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191F591" w14:textId="77777777" w:rsidR="00B3087E" w:rsidRDefault="00B3087E" w:rsidP="00704F2C">
      <w:pPr>
        <w:suppressAutoHyphens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B62CC0C" w14:textId="49C18FA8" w:rsidR="00E711E0" w:rsidRPr="00953906" w:rsidRDefault="002C3BC3" w:rsidP="00E711E0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szCs w:val="24"/>
          <w:lang w:val="pl-PL"/>
        </w:rPr>
      </w:pPr>
      <w:r w:rsidRPr="00953906">
        <w:rPr>
          <w:rFonts w:ascii="Arial Narrow" w:hAnsi="Arial Narrow"/>
          <w:b/>
          <w:szCs w:val="24"/>
          <w:lang w:val="pl-PL"/>
        </w:rPr>
        <w:t>Załą</w:t>
      </w:r>
      <w:r w:rsidR="007404D0">
        <w:rPr>
          <w:rFonts w:ascii="Arial Narrow" w:hAnsi="Arial Narrow"/>
          <w:b/>
          <w:szCs w:val="24"/>
          <w:lang w:val="pl-PL"/>
        </w:rPr>
        <w:t xml:space="preserve">cznik Nr 2 </w:t>
      </w:r>
      <w:r w:rsidR="004D4777">
        <w:rPr>
          <w:rFonts w:ascii="Arial Narrow" w:hAnsi="Arial Narrow"/>
          <w:b/>
          <w:szCs w:val="24"/>
          <w:lang w:val="pl-PL"/>
        </w:rPr>
        <w:t>do SIWZ</w:t>
      </w:r>
      <w:r w:rsidR="007404D0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42533C">
        <w:rPr>
          <w:rFonts w:ascii="Arial Narrow" w:hAnsi="Arial Narrow"/>
          <w:b/>
          <w:szCs w:val="24"/>
          <w:lang w:val="pl-PL"/>
        </w:rPr>
        <w:t>ZP</w:t>
      </w:r>
      <w:r w:rsidR="00F168C5">
        <w:rPr>
          <w:rFonts w:ascii="Arial Narrow" w:hAnsi="Arial Narrow"/>
          <w:b/>
          <w:szCs w:val="24"/>
          <w:lang w:val="pl-PL"/>
        </w:rPr>
        <w:t>.</w:t>
      </w:r>
      <w:r w:rsidR="0042533C">
        <w:rPr>
          <w:rFonts w:ascii="Arial Narrow" w:hAnsi="Arial Narrow"/>
          <w:b/>
          <w:szCs w:val="24"/>
          <w:lang w:val="pl-PL"/>
        </w:rPr>
        <w:t>215.0</w:t>
      </w:r>
      <w:r w:rsidR="001732E2">
        <w:rPr>
          <w:rFonts w:ascii="Arial Narrow" w:hAnsi="Arial Narrow"/>
          <w:b/>
          <w:szCs w:val="24"/>
          <w:lang w:val="pl-PL"/>
        </w:rPr>
        <w:t>1</w:t>
      </w:r>
      <w:r w:rsidR="008720AF" w:rsidRPr="008720AF">
        <w:rPr>
          <w:rFonts w:ascii="Arial Narrow" w:hAnsi="Arial Narrow"/>
          <w:b/>
          <w:szCs w:val="24"/>
          <w:lang w:val="pl-PL"/>
        </w:rPr>
        <w:t>.20</w:t>
      </w:r>
      <w:r w:rsidR="001732E2">
        <w:rPr>
          <w:rFonts w:ascii="Arial Narrow" w:hAnsi="Arial Narrow"/>
          <w:b/>
          <w:szCs w:val="24"/>
          <w:lang w:val="pl-PL"/>
        </w:rPr>
        <w:t>20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E711E0" w:rsidRPr="00953906" w14:paraId="5D75CDDC" w14:textId="77777777">
        <w:tc>
          <w:tcPr>
            <w:tcW w:w="9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ACB6B" w14:textId="77777777" w:rsidR="00E711E0" w:rsidRPr="00953906" w:rsidRDefault="00E711E0" w:rsidP="0094025D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9A9760" w14:textId="77777777" w:rsidR="00E711E0" w:rsidRPr="00953906" w:rsidRDefault="00E711E0" w:rsidP="0094025D">
            <w:pPr>
              <w:pStyle w:val="Nagwek2"/>
              <w:spacing w:line="480" w:lineRule="auto"/>
              <w:jc w:val="center"/>
              <w:rPr>
                <w:rFonts w:ascii="Arial Narrow" w:hAnsi="Arial Narrow"/>
                <w:i w:val="0"/>
                <w:szCs w:val="24"/>
              </w:rPr>
            </w:pPr>
            <w:r w:rsidRPr="00953906">
              <w:rPr>
                <w:rFonts w:ascii="Arial Narrow" w:hAnsi="Arial Narrow"/>
                <w:i w:val="0"/>
                <w:szCs w:val="24"/>
              </w:rPr>
              <w:t xml:space="preserve">  FORMULARZ OFERTOWY</w:t>
            </w:r>
          </w:p>
          <w:p w14:paraId="4FADE6A3" w14:textId="77777777" w:rsidR="00E711E0" w:rsidRPr="00953906" w:rsidRDefault="00E711E0" w:rsidP="009402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67582D" w14:textId="77777777"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6AE755D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Nazwa oferenta</w:t>
      </w:r>
      <w:r w:rsidRPr="00953906">
        <w:rPr>
          <w:rFonts w:ascii="Arial Narrow" w:hAnsi="Arial Narrow"/>
          <w:sz w:val="24"/>
          <w:szCs w:val="24"/>
        </w:rPr>
        <w:tab/>
        <w:t xml:space="preserve"> ..................................................................................</w:t>
      </w:r>
    </w:p>
    <w:p w14:paraId="3DD94169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14:paraId="52AF1DB4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Adres oferenta</w:t>
      </w:r>
      <w:r w:rsidRPr="00953906">
        <w:rPr>
          <w:rFonts w:ascii="Arial Narrow" w:hAnsi="Arial Narrow"/>
          <w:sz w:val="24"/>
          <w:szCs w:val="24"/>
        </w:rPr>
        <w:tab/>
        <w:t>...................................................................................</w:t>
      </w:r>
    </w:p>
    <w:p w14:paraId="231363F3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</w:p>
    <w:p w14:paraId="39EE27C9" w14:textId="77777777" w:rsidR="001A7DB8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953906">
        <w:rPr>
          <w:rFonts w:ascii="Arial Narrow" w:hAnsi="Arial Narrow"/>
          <w:sz w:val="24"/>
          <w:szCs w:val="24"/>
          <w:lang w:val="de-DE"/>
        </w:rPr>
        <w:t>Numer telefonu</w:t>
      </w:r>
      <w:r w:rsidRPr="00953906">
        <w:rPr>
          <w:rFonts w:ascii="Arial Narrow" w:hAnsi="Arial Narrow"/>
          <w:sz w:val="24"/>
          <w:szCs w:val="24"/>
          <w:lang w:val="de-DE"/>
        </w:rPr>
        <w:tab/>
        <w:t>................................  Numer fax. ...............................</w:t>
      </w:r>
      <w:r w:rsidR="00C3799C">
        <w:rPr>
          <w:rFonts w:ascii="Arial Narrow" w:hAnsi="Arial Narrow"/>
          <w:sz w:val="24"/>
          <w:szCs w:val="24"/>
          <w:lang w:val="de-DE"/>
        </w:rPr>
        <w:t xml:space="preserve">  </w:t>
      </w:r>
    </w:p>
    <w:p w14:paraId="007920F1" w14:textId="77777777" w:rsidR="001A7DB8" w:rsidRDefault="001A7DB8" w:rsidP="00E711E0">
      <w:pPr>
        <w:jc w:val="both"/>
        <w:rPr>
          <w:rFonts w:ascii="Arial Narrow" w:hAnsi="Arial Narrow"/>
          <w:sz w:val="24"/>
          <w:szCs w:val="24"/>
          <w:lang w:val="de-DE"/>
        </w:rPr>
      </w:pPr>
    </w:p>
    <w:p w14:paraId="41F165A3" w14:textId="77777777" w:rsidR="00E711E0" w:rsidRPr="00953906" w:rsidRDefault="00C3799C" w:rsidP="00E711E0">
      <w:pPr>
        <w:jc w:val="both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e-mail …………………………………….</w:t>
      </w:r>
    </w:p>
    <w:p w14:paraId="64D4FEDF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  <w:lang w:val="de-DE"/>
        </w:rPr>
      </w:pPr>
    </w:p>
    <w:p w14:paraId="5A42A274" w14:textId="77777777" w:rsidR="00E711E0" w:rsidRPr="00953906" w:rsidRDefault="00E711E0" w:rsidP="00E711E0">
      <w:pPr>
        <w:jc w:val="center"/>
        <w:rPr>
          <w:rFonts w:ascii="Arial Narrow" w:hAnsi="Arial Narrow"/>
          <w:b/>
          <w:sz w:val="24"/>
          <w:szCs w:val="24"/>
          <w:lang w:val="de-DE"/>
        </w:rPr>
      </w:pPr>
    </w:p>
    <w:p w14:paraId="495F1621" w14:textId="77777777" w:rsidR="002E3A29" w:rsidRDefault="00E711E0" w:rsidP="00E711E0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OFERTA</w:t>
      </w:r>
      <w:r w:rsidR="002E3A29">
        <w:rPr>
          <w:rFonts w:ascii="Arial Narrow" w:hAnsi="Arial Narrow"/>
          <w:b/>
          <w:sz w:val="24"/>
          <w:szCs w:val="24"/>
        </w:rPr>
        <w:t xml:space="preserve"> CENOWA DLA RADIA BIAŁYSTOK</w:t>
      </w:r>
    </w:p>
    <w:p w14:paraId="5FE0CF98" w14:textId="3DA42B46" w:rsidR="00EC2B1A" w:rsidRDefault="001732E2" w:rsidP="00EC2B1A">
      <w:pPr>
        <w:tabs>
          <w:tab w:val="left" w:pos="686"/>
          <w:tab w:val="left" w:pos="1507"/>
        </w:tabs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bookmarkStart w:id="1" w:name="_Hlk33805037"/>
      <w:r>
        <w:rPr>
          <w:rFonts w:ascii="Arial Narrow" w:hAnsi="Arial Narrow"/>
          <w:b/>
          <w:sz w:val="24"/>
          <w:szCs w:val="24"/>
        </w:rPr>
        <w:t xml:space="preserve">DOSTAWA FABRYCZNIE NOWEGO SAMOCHODU OSOBOWEGO </w:t>
      </w:r>
    </w:p>
    <w:p w14:paraId="4E88F1BB" w14:textId="77777777"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bookmarkEnd w:id="1"/>
    <w:p w14:paraId="76AE61E8" w14:textId="77777777" w:rsidR="00EC2B1A" w:rsidRDefault="00EC2B1A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14:paraId="1AEEEC5B" w14:textId="4AB495A6" w:rsidR="00E711E0" w:rsidRDefault="002C5040" w:rsidP="00586A03">
      <w:pPr>
        <w:tabs>
          <w:tab w:val="left" w:pos="686"/>
          <w:tab w:val="left" w:pos="1507"/>
        </w:tabs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  <w:r w:rsidRPr="00586A03">
        <w:rPr>
          <w:rFonts w:ascii="Arial Narrow" w:hAnsi="Arial Narrow"/>
          <w:b/>
          <w:spacing w:val="-4"/>
          <w:sz w:val="24"/>
          <w:szCs w:val="24"/>
        </w:rPr>
        <w:t>Oferujemy przedmiot</w:t>
      </w:r>
      <w:r w:rsidR="00681C61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E711E0" w:rsidRPr="00586A03">
        <w:rPr>
          <w:rFonts w:ascii="Arial Narrow" w:hAnsi="Arial Narrow"/>
          <w:b/>
          <w:spacing w:val="-4"/>
          <w:sz w:val="24"/>
          <w:szCs w:val="24"/>
        </w:rPr>
        <w:t xml:space="preserve"> zamówienia</w:t>
      </w:r>
      <w:r w:rsidR="001A7DB8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="00681C61">
        <w:rPr>
          <w:rFonts w:ascii="Arial Narrow" w:hAnsi="Arial Narrow"/>
          <w:b/>
          <w:spacing w:val="-4"/>
          <w:sz w:val="24"/>
          <w:szCs w:val="24"/>
        </w:rPr>
        <w:t>zgodnie z załącznikiem nr 1</w:t>
      </w:r>
      <w:r w:rsidR="00E711E0" w:rsidRPr="00953906">
        <w:rPr>
          <w:rFonts w:ascii="Arial Narrow" w:hAnsi="Arial Narrow"/>
          <w:b/>
          <w:sz w:val="24"/>
          <w:szCs w:val="24"/>
        </w:rPr>
        <w:t xml:space="preserve"> </w:t>
      </w:r>
      <w:r w:rsidR="001D3CA1">
        <w:rPr>
          <w:rFonts w:ascii="Arial Narrow" w:hAnsi="Arial Narrow"/>
          <w:b/>
          <w:sz w:val="24"/>
          <w:szCs w:val="24"/>
        </w:rPr>
        <w:t xml:space="preserve">do </w:t>
      </w:r>
      <w:r w:rsidR="009C0BFE">
        <w:rPr>
          <w:rFonts w:ascii="Arial Narrow" w:hAnsi="Arial Narrow"/>
          <w:b/>
          <w:sz w:val="24"/>
          <w:szCs w:val="24"/>
        </w:rPr>
        <w:t>oferty</w:t>
      </w:r>
      <w:r w:rsidR="001D3CA1">
        <w:rPr>
          <w:rFonts w:ascii="Arial Narrow" w:hAnsi="Arial Narrow"/>
          <w:b/>
          <w:sz w:val="24"/>
          <w:szCs w:val="24"/>
        </w:rPr>
        <w:t xml:space="preserve"> </w:t>
      </w:r>
      <w:r w:rsidR="00E711E0" w:rsidRPr="00953906">
        <w:rPr>
          <w:rFonts w:ascii="Arial Narrow" w:hAnsi="Arial Narrow"/>
          <w:b/>
          <w:sz w:val="24"/>
          <w:szCs w:val="24"/>
        </w:rPr>
        <w:t>za cenę:</w:t>
      </w:r>
    </w:p>
    <w:p w14:paraId="5AEE2843" w14:textId="77777777" w:rsidR="00361370" w:rsidRPr="00953906" w:rsidRDefault="00361370" w:rsidP="00EC2B1A">
      <w:pPr>
        <w:tabs>
          <w:tab w:val="left" w:pos="686"/>
          <w:tab w:val="left" w:pos="1507"/>
        </w:tabs>
        <w:spacing w:line="240" w:lineRule="atLeast"/>
        <w:rPr>
          <w:rFonts w:ascii="Arial Narrow" w:hAnsi="Arial Narrow"/>
          <w:b/>
          <w:sz w:val="24"/>
          <w:szCs w:val="24"/>
        </w:rPr>
      </w:pPr>
    </w:p>
    <w:p w14:paraId="7D8B7DEF" w14:textId="34999B9D"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netto</w:t>
      </w:r>
      <w:r w:rsidRPr="00953906">
        <w:rPr>
          <w:rFonts w:ascii="Arial Narrow" w:hAnsi="Arial Narrow"/>
          <w:b/>
          <w:sz w:val="24"/>
          <w:szCs w:val="24"/>
        </w:rPr>
        <w:tab/>
        <w:t>: ................</w:t>
      </w:r>
      <w:r w:rsidR="008967FC">
        <w:rPr>
          <w:rFonts w:ascii="Arial Narrow" w:hAnsi="Arial Narrow"/>
          <w:b/>
          <w:sz w:val="24"/>
          <w:szCs w:val="24"/>
        </w:rPr>
        <w:t>......................</w:t>
      </w:r>
      <w:r w:rsidRPr="00953906">
        <w:rPr>
          <w:rFonts w:ascii="Arial Narrow" w:hAnsi="Arial Narrow"/>
          <w:b/>
          <w:sz w:val="24"/>
          <w:szCs w:val="24"/>
        </w:rPr>
        <w:t>..... zł (</w:t>
      </w:r>
      <w:r w:rsidRPr="00953906">
        <w:rPr>
          <w:rFonts w:ascii="Arial Narrow" w:hAnsi="Arial Narrow"/>
          <w:sz w:val="24"/>
          <w:szCs w:val="24"/>
        </w:rPr>
        <w:t>słownie netto : 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),</w:t>
      </w:r>
    </w:p>
    <w:p w14:paraId="6B6B33BB" w14:textId="355325B2" w:rsidR="00E711E0" w:rsidRPr="00953906" w:rsidRDefault="00E711E0" w:rsidP="001D3CA1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>brutto</w:t>
      </w:r>
      <w:r w:rsidRPr="00953906">
        <w:rPr>
          <w:rFonts w:ascii="Arial Narrow" w:hAnsi="Arial Narrow"/>
          <w:b/>
          <w:sz w:val="24"/>
          <w:szCs w:val="24"/>
        </w:rPr>
        <w:tab/>
        <w:t>: .........</w:t>
      </w:r>
      <w:r w:rsidR="008967FC">
        <w:rPr>
          <w:rFonts w:ascii="Arial Narrow" w:hAnsi="Arial Narrow"/>
          <w:b/>
          <w:sz w:val="24"/>
          <w:szCs w:val="24"/>
        </w:rPr>
        <w:t>.......................</w:t>
      </w:r>
      <w:r w:rsidRPr="00953906">
        <w:rPr>
          <w:rFonts w:ascii="Arial Narrow" w:hAnsi="Arial Narrow"/>
          <w:b/>
          <w:sz w:val="24"/>
          <w:szCs w:val="24"/>
        </w:rPr>
        <w:t>........... zł (</w:t>
      </w:r>
      <w:r w:rsidRPr="00953906">
        <w:rPr>
          <w:rFonts w:ascii="Arial Narrow" w:hAnsi="Arial Narrow"/>
          <w:sz w:val="24"/>
          <w:szCs w:val="24"/>
        </w:rPr>
        <w:t>słownie brutto: ............................................................. złotych</w:t>
      </w:r>
      <w:r w:rsidRPr="00953906">
        <w:rPr>
          <w:rFonts w:ascii="Arial Narrow" w:hAnsi="Arial Narrow"/>
          <w:b/>
          <w:sz w:val="24"/>
          <w:szCs w:val="24"/>
        </w:rPr>
        <w:t>).</w:t>
      </w:r>
    </w:p>
    <w:p w14:paraId="0AAC7B28" w14:textId="77777777" w:rsidR="00E711E0" w:rsidRDefault="00E711E0" w:rsidP="001D3CA1">
      <w:pPr>
        <w:pStyle w:val="Tekstpodstawowy3"/>
        <w:spacing w:line="360" w:lineRule="auto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w tym VAT : ........................................................</w:t>
      </w:r>
    </w:p>
    <w:p w14:paraId="05EF5AFD" w14:textId="7AC2BACF" w:rsidR="00926328" w:rsidRPr="00926328" w:rsidRDefault="00926328" w:rsidP="00585DBE">
      <w:pPr>
        <w:pStyle w:val="Tekstpodstawowy3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t>rok produkcji</w:t>
      </w:r>
      <w:r>
        <w:tab/>
        <w:t xml:space="preserve"> ………………………………………,</w:t>
      </w:r>
    </w:p>
    <w:p w14:paraId="4902AF65" w14:textId="572F6BF6" w:rsidR="00926328" w:rsidRPr="00926328" w:rsidRDefault="00926328" w:rsidP="00585DBE">
      <w:pPr>
        <w:pStyle w:val="Tekstpodstawowy3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>
        <w:t>marka</w:t>
      </w:r>
      <w:r>
        <w:tab/>
      </w:r>
      <w:r>
        <w:tab/>
        <w:t>……………………………………….,</w:t>
      </w:r>
    </w:p>
    <w:p w14:paraId="38633B70" w14:textId="75706251" w:rsidR="00926328" w:rsidRDefault="00926328" w:rsidP="00585DBE">
      <w:pPr>
        <w:pStyle w:val="Tekstpodstawowy3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 w:rsidRPr="00D36083">
        <w:t>model</w:t>
      </w:r>
      <w:r>
        <w:tab/>
      </w:r>
      <w:r>
        <w:tab/>
        <w:t>………………………………………..</w:t>
      </w:r>
    </w:p>
    <w:p w14:paraId="15FD6881" w14:textId="77777777" w:rsidR="00E711E0" w:rsidRDefault="00E711E0" w:rsidP="00586A03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953906">
        <w:rPr>
          <w:rFonts w:ascii="Arial Narrow" w:hAnsi="Arial Narrow"/>
          <w:b/>
          <w:sz w:val="24"/>
          <w:szCs w:val="24"/>
        </w:rPr>
        <w:t xml:space="preserve">Podana cena za przedmiot zamówienia określonego w Specyfikacji Istotnych Warunków Zamówienia zawiera wszystkie koszty związane z </w:t>
      </w:r>
      <w:r w:rsidR="006B287F">
        <w:rPr>
          <w:rFonts w:ascii="Arial Narrow" w:hAnsi="Arial Narrow"/>
          <w:b/>
          <w:sz w:val="24"/>
          <w:szCs w:val="24"/>
        </w:rPr>
        <w:t>wykonaniem przedmiotu zamówienia.</w:t>
      </w:r>
    </w:p>
    <w:p w14:paraId="359ECE77" w14:textId="77777777" w:rsidR="00746A9B" w:rsidRDefault="00746A9B" w:rsidP="00586A03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28638E83" w14:textId="6E29D2B4" w:rsidR="00746A9B" w:rsidRDefault="00746A9B" w:rsidP="0080526A">
      <w:pPr>
        <w:numPr>
          <w:ilvl w:val="0"/>
          <w:numId w:val="10"/>
        </w:numPr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746A9B">
        <w:rPr>
          <w:rFonts w:ascii="Arial Narrow" w:hAnsi="Arial Narrow"/>
          <w:sz w:val="24"/>
          <w:szCs w:val="24"/>
        </w:rPr>
        <w:t>Termin wy</w:t>
      </w:r>
      <w:r w:rsidR="00154903">
        <w:rPr>
          <w:rFonts w:ascii="Arial Narrow" w:hAnsi="Arial Narrow"/>
          <w:sz w:val="24"/>
          <w:szCs w:val="24"/>
        </w:rPr>
        <w:t>konania um</w:t>
      </w:r>
      <w:r w:rsidR="001A7DB8">
        <w:rPr>
          <w:rFonts w:ascii="Arial Narrow" w:hAnsi="Arial Narrow"/>
          <w:sz w:val="24"/>
          <w:szCs w:val="24"/>
        </w:rPr>
        <w:t>owy ………</w:t>
      </w:r>
      <w:r w:rsidR="008967FC">
        <w:rPr>
          <w:rFonts w:ascii="Arial Narrow" w:hAnsi="Arial Narrow"/>
          <w:sz w:val="24"/>
          <w:szCs w:val="24"/>
        </w:rPr>
        <w:t>………. 2020r</w:t>
      </w:r>
      <w:r w:rsidRPr="00746A9B">
        <w:rPr>
          <w:rFonts w:ascii="Arial Narrow" w:hAnsi="Arial Narrow"/>
          <w:sz w:val="24"/>
          <w:szCs w:val="24"/>
        </w:rPr>
        <w:t>.</w:t>
      </w:r>
    </w:p>
    <w:p w14:paraId="0E5F04EB" w14:textId="59786012" w:rsidR="003774A6" w:rsidRPr="00746A9B" w:rsidRDefault="003774A6" w:rsidP="0080526A">
      <w:pPr>
        <w:numPr>
          <w:ilvl w:val="0"/>
          <w:numId w:val="10"/>
        </w:numPr>
        <w:spacing w:after="120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Gwarancja na oferowany </w:t>
      </w:r>
      <w:r w:rsidR="001732E2">
        <w:rPr>
          <w:rFonts w:ascii="Arial Narrow" w:hAnsi="Arial Narrow"/>
          <w:sz w:val="24"/>
          <w:szCs w:val="24"/>
        </w:rPr>
        <w:t xml:space="preserve">SAMOCHÓD </w:t>
      </w:r>
      <w:r>
        <w:rPr>
          <w:rFonts w:ascii="Arial Narrow" w:hAnsi="Arial Narrow"/>
          <w:sz w:val="24"/>
          <w:szCs w:val="24"/>
        </w:rPr>
        <w:t xml:space="preserve"> </w:t>
      </w:r>
      <w:r w:rsidR="00EB7DF2">
        <w:rPr>
          <w:rFonts w:ascii="Arial Narrow" w:hAnsi="Arial Narrow"/>
          <w:sz w:val="24"/>
          <w:szCs w:val="24"/>
        </w:rPr>
        <w:t>(w miesiącach</w:t>
      </w:r>
      <w:r w:rsidR="008967FC">
        <w:rPr>
          <w:rFonts w:ascii="Arial Narrow" w:hAnsi="Arial Narrow"/>
          <w:sz w:val="24"/>
          <w:szCs w:val="24"/>
        </w:rPr>
        <w:t xml:space="preserve"> / km</w:t>
      </w:r>
      <w:r w:rsidR="00EB7DF2">
        <w:rPr>
          <w:rFonts w:ascii="Arial Narrow" w:hAnsi="Arial Narrow"/>
          <w:sz w:val="24"/>
          <w:szCs w:val="24"/>
        </w:rPr>
        <w:t>) ……………</w:t>
      </w:r>
      <w:r w:rsidR="008967FC">
        <w:rPr>
          <w:rFonts w:ascii="Arial Narrow" w:hAnsi="Arial Narrow"/>
          <w:sz w:val="24"/>
          <w:szCs w:val="24"/>
        </w:rPr>
        <w:t>………………………………..</w:t>
      </w:r>
      <w:r w:rsidR="00EB7DF2">
        <w:rPr>
          <w:rFonts w:ascii="Arial Narrow" w:hAnsi="Arial Narrow"/>
          <w:sz w:val="24"/>
          <w:szCs w:val="24"/>
        </w:rPr>
        <w:t xml:space="preserve"> .</w:t>
      </w:r>
    </w:p>
    <w:p w14:paraId="6E4C703A" w14:textId="34841F86" w:rsidR="00E711E0" w:rsidRDefault="00E711E0" w:rsidP="0080526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Niniejszym oświadczamy, że zapoznaliśmy się ze specyfikacją istotnych warunków zamówienia i nie wnosimy do niej zastrzeżeń  oraz  zdobyliśmy wszystkie  niezbędne nam  informacje do przygotowania oferty,</w:t>
      </w:r>
    </w:p>
    <w:p w14:paraId="057A5E81" w14:textId="77777777" w:rsidR="00BD6074" w:rsidRPr="009F10CD" w:rsidRDefault="005971AB" w:rsidP="0080526A">
      <w:pPr>
        <w:numPr>
          <w:ilvl w:val="0"/>
          <w:numId w:val="10"/>
        </w:numPr>
        <w:spacing w:line="360" w:lineRule="auto"/>
        <w:ind w:left="426" w:hanging="426"/>
        <w:rPr>
          <w:rFonts w:ascii="Arial Narrow" w:hAnsi="Arial Narrow"/>
          <w:sz w:val="24"/>
          <w:szCs w:val="24"/>
        </w:rPr>
      </w:pPr>
      <w:r w:rsidRPr="009F10CD">
        <w:rPr>
          <w:rFonts w:ascii="Arial Narrow" w:hAnsi="Arial Narrow"/>
          <w:sz w:val="24"/>
          <w:szCs w:val="24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42883109" w14:textId="77777777" w:rsidR="006D58A7" w:rsidRDefault="006D58A7" w:rsidP="0080526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uzyskaliśmy od Zamawiającego wszelkie informacje niezbędne do rzetelnego sporządzenia i skalkulowania niniejszej oferty zgodnie z wymogami określonymi w specyfikacji istotnych warunków zamówienia (SIWZ).</w:t>
      </w:r>
    </w:p>
    <w:p w14:paraId="7DCE0C9E" w14:textId="77777777" w:rsidR="006D58A7" w:rsidRPr="00DF66FC" w:rsidRDefault="006D58A7" w:rsidP="0080526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lastRenderedPageBreak/>
        <w:t>Oświadczamy, że zapoznaliśmy się z SIWZ i nie wnosimy żadnych zastrzeżeń oraz uznajemy się za</w:t>
      </w:r>
      <w:r w:rsidR="004E5C60">
        <w:rPr>
          <w:rFonts w:ascii="Arial Narrow" w:hAnsi="Arial Narrow"/>
          <w:sz w:val="24"/>
          <w:szCs w:val="24"/>
        </w:rPr>
        <w:t> </w:t>
      </w:r>
      <w:r w:rsidRPr="00DF66FC">
        <w:rPr>
          <w:rFonts w:ascii="Arial Narrow" w:hAnsi="Arial Narrow"/>
          <w:sz w:val="24"/>
          <w:szCs w:val="24"/>
        </w:rPr>
        <w:t>związanych określonymi w niej zasadami postępowania, przez okres 30 dni od daty otwarcia ofert.</w:t>
      </w:r>
    </w:p>
    <w:p w14:paraId="64C70E3F" w14:textId="77777777" w:rsidR="006D58A7" w:rsidRPr="00DF66FC" w:rsidRDefault="006D58A7" w:rsidP="0080526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Oświadczamy, że zawarte w SIWZ istotne postanowienia umowy zostały przez nas zaakceptowane</w:t>
      </w:r>
      <w:r w:rsidRPr="00DF66FC">
        <w:rPr>
          <w:rFonts w:ascii="Arial Narrow" w:hAnsi="Arial Narrow"/>
          <w:sz w:val="24"/>
          <w:szCs w:val="24"/>
        </w:rPr>
        <w:br/>
        <w:t>i zobowiązujemy się w przypadku wybrania naszej oferty do zawarcia umowy z uwzględnieniem</w:t>
      </w:r>
      <w:r w:rsidRPr="00DF66FC">
        <w:rPr>
          <w:rFonts w:ascii="Arial Narrow" w:hAnsi="Arial Narrow"/>
          <w:sz w:val="24"/>
          <w:szCs w:val="24"/>
        </w:rPr>
        <w:br/>
        <w:t>bez zastrzeżeń tych warunków, w miejscu i terminie wyznaczonym przez Zamawiającego.</w:t>
      </w:r>
    </w:p>
    <w:p w14:paraId="437A62AD" w14:textId="77777777" w:rsidR="006D58A7" w:rsidRDefault="006D58A7" w:rsidP="0080526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DF66FC">
        <w:rPr>
          <w:rFonts w:ascii="Arial Narrow" w:hAnsi="Arial Narrow"/>
          <w:sz w:val="24"/>
          <w:szCs w:val="24"/>
        </w:rPr>
        <w:t>Oświadczam(y), że jestem (jesteśmy) upoważnieni do reprezentowania firmy.</w:t>
      </w:r>
    </w:p>
    <w:p w14:paraId="49284DE1" w14:textId="77777777" w:rsidR="00DF66FC" w:rsidRPr="00DF66FC" w:rsidRDefault="00DF66FC" w:rsidP="0080526A">
      <w:pPr>
        <w:spacing w:line="360" w:lineRule="auto"/>
        <w:ind w:left="426" w:hanging="426"/>
        <w:rPr>
          <w:rFonts w:ascii="Arial Narrow" w:hAnsi="Arial Narrow"/>
          <w:sz w:val="24"/>
          <w:szCs w:val="24"/>
        </w:rPr>
      </w:pPr>
    </w:p>
    <w:p w14:paraId="2A409212" w14:textId="457C89A4" w:rsidR="00E711E0" w:rsidRPr="00585DBE" w:rsidRDefault="00E711E0" w:rsidP="0080526A">
      <w:pPr>
        <w:numPr>
          <w:ilvl w:val="0"/>
          <w:numId w:val="10"/>
        </w:numPr>
        <w:spacing w:line="360" w:lineRule="auto"/>
        <w:ind w:left="426" w:hanging="426"/>
        <w:rPr>
          <w:rFonts w:ascii="Arial Narrow" w:hAnsi="Arial Narrow"/>
          <w:sz w:val="24"/>
          <w:szCs w:val="24"/>
        </w:rPr>
      </w:pPr>
      <w:r w:rsidRPr="00585DBE">
        <w:rPr>
          <w:rFonts w:ascii="Arial Narrow" w:hAnsi="Arial Narrow"/>
          <w:sz w:val="24"/>
          <w:szCs w:val="24"/>
        </w:rPr>
        <w:t>Integralną część naszej oferty stanow</w:t>
      </w:r>
      <w:r w:rsidR="006D58A7" w:rsidRPr="00585DBE">
        <w:rPr>
          <w:rFonts w:ascii="Arial Narrow" w:hAnsi="Arial Narrow"/>
          <w:sz w:val="24"/>
          <w:szCs w:val="24"/>
        </w:rPr>
        <w:t>ią następujące</w:t>
      </w:r>
      <w:r w:rsidR="004E5C60" w:rsidRPr="00585DBE">
        <w:rPr>
          <w:rFonts w:ascii="Arial Narrow" w:hAnsi="Arial Narrow"/>
          <w:sz w:val="24"/>
          <w:szCs w:val="24"/>
        </w:rPr>
        <w:t xml:space="preserve"> </w:t>
      </w:r>
      <w:r w:rsidR="00585DBE" w:rsidRPr="00585DBE">
        <w:rPr>
          <w:rFonts w:ascii="Arial Narrow" w:hAnsi="Arial Narrow"/>
          <w:sz w:val="24"/>
          <w:szCs w:val="24"/>
        </w:rPr>
        <w:t>z</w:t>
      </w:r>
      <w:r w:rsidR="00926328" w:rsidRPr="00585DBE">
        <w:rPr>
          <w:rFonts w:ascii="Arial Narrow" w:hAnsi="Arial Narrow"/>
          <w:sz w:val="24"/>
          <w:szCs w:val="24"/>
        </w:rPr>
        <w:t>ałącznik</w:t>
      </w:r>
      <w:r w:rsidR="006D58A7" w:rsidRPr="00585DBE">
        <w:rPr>
          <w:rFonts w:ascii="Arial Narrow" w:hAnsi="Arial Narrow"/>
          <w:sz w:val="24"/>
          <w:szCs w:val="24"/>
        </w:rPr>
        <w:t>i</w:t>
      </w:r>
      <w:r w:rsidRPr="00585DBE">
        <w:rPr>
          <w:rFonts w:ascii="Arial Narrow" w:hAnsi="Arial Narrow"/>
          <w:sz w:val="24"/>
          <w:szCs w:val="24"/>
        </w:rPr>
        <w:t>:</w:t>
      </w:r>
    </w:p>
    <w:p w14:paraId="04BDFC26" w14:textId="7C32F038" w:rsidR="006D58A7" w:rsidRPr="00585DBE" w:rsidRDefault="009C0BFE" w:rsidP="009C0BFE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1 do oferty</w:t>
      </w:r>
    </w:p>
    <w:p w14:paraId="077EE4C5" w14:textId="2C882DA7" w:rsidR="00DF66FC" w:rsidRDefault="00585DBE" w:rsidP="00E711E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    ……………… </w:t>
      </w:r>
    </w:p>
    <w:p w14:paraId="2A1B1E6D" w14:textId="77777777"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14:paraId="6D6B12A9" w14:textId="77777777" w:rsidR="001A7DB8" w:rsidRDefault="001A7DB8" w:rsidP="00E711E0">
      <w:pPr>
        <w:jc w:val="both"/>
        <w:rPr>
          <w:rFonts w:ascii="Arial Narrow" w:hAnsi="Arial Narrow"/>
          <w:sz w:val="24"/>
          <w:szCs w:val="24"/>
        </w:rPr>
      </w:pPr>
    </w:p>
    <w:p w14:paraId="3FB7E025" w14:textId="77777777"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14:paraId="0C1EC3EF" w14:textId="77777777" w:rsidR="00DF66FC" w:rsidRDefault="00DF66FC" w:rsidP="00E711E0">
      <w:pPr>
        <w:jc w:val="both"/>
        <w:rPr>
          <w:rFonts w:ascii="Arial Narrow" w:hAnsi="Arial Narrow"/>
          <w:sz w:val="24"/>
          <w:szCs w:val="24"/>
        </w:rPr>
      </w:pPr>
    </w:p>
    <w:p w14:paraId="134F6F29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>Pieczęć firmowa</w:t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1A7DB8">
        <w:rPr>
          <w:rFonts w:ascii="Arial Narrow" w:hAnsi="Arial Narrow"/>
          <w:sz w:val="24"/>
          <w:szCs w:val="24"/>
        </w:rPr>
        <w:tab/>
      </w:r>
      <w:r w:rsidR="001A7DB8">
        <w:rPr>
          <w:rFonts w:ascii="Arial Narrow" w:hAnsi="Arial Narrow"/>
          <w:sz w:val="24"/>
          <w:szCs w:val="24"/>
        </w:rPr>
        <w:tab/>
      </w:r>
      <w:r w:rsidR="001A7DB8">
        <w:rPr>
          <w:rFonts w:ascii="Arial Narrow" w:hAnsi="Arial Narrow"/>
          <w:sz w:val="24"/>
          <w:szCs w:val="24"/>
        </w:rPr>
        <w:tab/>
      </w:r>
      <w:r w:rsidR="001A7DB8">
        <w:rPr>
          <w:rFonts w:ascii="Arial Narrow" w:hAnsi="Arial Narrow"/>
          <w:sz w:val="24"/>
          <w:szCs w:val="24"/>
        </w:rPr>
        <w:tab/>
      </w:r>
      <w:r w:rsidR="001A7DB8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>Podpis</w:t>
      </w:r>
    </w:p>
    <w:p w14:paraId="6968285F" w14:textId="77777777" w:rsidR="00E711E0" w:rsidRPr="00953906" w:rsidRDefault="00DF66FC" w:rsidP="00DF66FC">
      <w:pPr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......................................................... </w:t>
      </w:r>
      <w:r w:rsidR="00E711E0" w:rsidRPr="00953906">
        <w:rPr>
          <w:rFonts w:ascii="Arial Narrow" w:hAnsi="Arial Narrow"/>
          <w:sz w:val="24"/>
          <w:szCs w:val="24"/>
        </w:rPr>
        <w:t xml:space="preserve">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="00E711E0" w:rsidRPr="00953906">
        <w:rPr>
          <w:rFonts w:ascii="Arial Narrow" w:hAnsi="Arial Narrow"/>
          <w:sz w:val="24"/>
          <w:szCs w:val="24"/>
        </w:rPr>
        <w:t>......................................</w:t>
      </w:r>
    </w:p>
    <w:p w14:paraId="5BE1B25B" w14:textId="77777777" w:rsidR="00E711E0" w:rsidRPr="00953906" w:rsidRDefault="00E711E0" w:rsidP="00E711E0">
      <w:pPr>
        <w:jc w:val="both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                          </w:t>
      </w:r>
      <w:r w:rsidR="00DF66FC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953906">
        <w:rPr>
          <w:rFonts w:ascii="Arial Narrow" w:hAnsi="Arial Narrow"/>
          <w:sz w:val="24"/>
          <w:szCs w:val="24"/>
        </w:rPr>
        <w:t>(upełnomocniony przedstawiciel oferenta)</w:t>
      </w:r>
    </w:p>
    <w:p w14:paraId="2C70A982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79239C64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6633A30F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660364AB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2B39D561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64BBBB3C" w14:textId="77777777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</w:p>
    <w:p w14:paraId="35219824" w14:textId="77777777" w:rsidR="009C0BFE" w:rsidRP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Arial Narrow" w:hAnsi="Arial Narrow"/>
          <w:sz w:val="22"/>
        </w:rPr>
      </w:pPr>
      <w:r w:rsidRPr="009C0BFE">
        <w:rPr>
          <w:rFonts w:ascii="Arial Narrow" w:hAnsi="Arial Narrow"/>
          <w:b/>
          <w:snapToGrid w:val="0"/>
        </w:rPr>
        <w:tab/>
      </w:r>
      <w:r w:rsidRPr="009C0BFE">
        <w:rPr>
          <w:rFonts w:ascii="Arial Narrow" w:hAnsi="Arial Narrow"/>
          <w:b/>
          <w:snapToGrid w:val="0"/>
        </w:rPr>
        <w:tab/>
      </w:r>
      <w:r w:rsidRPr="009C0BFE">
        <w:rPr>
          <w:rFonts w:ascii="Arial Narrow" w:hAnsi="Arial Narrow"/>
          <w:sz w:val="22"/>
        </w:rPr>
        <w:t xml:space="preserve">      </w:t>
      </w:r>
    </w:p>
    <w:p w14:paraId="64D67617" w14:textId="7A6C5B9A" w:rsidR="009C0BFE" w:rsidRDefault="009C0BFE" w:rsidP="009C0BF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1 do oferty </w:t>
      </w:r>
      <w:r w:rsidRPr="009C0BFE">
        <w:rPr>
          <w:rFonts w:ascii="Arial Narrow" w:hAnsi="Arial Narrow"/>
          <w:sz w:val="22"/>
        </w:rPr>
        <w:t>dostawa fabrycznie nowego samochodu osobowego</w:t>
      </w:r>
      <w:r>
        <w:rPr>
          <w:rFonts w:ascii="Arial Narrow" w:hAnsi="Arial Narrow"/>
          <w:b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949"/>
        <w:gridCol w:w="1044"/>
      </w:tblGrid>
      <w:tr w:rsidR="009C0BFE" w:rsidRPr="00B73296" w14:paraId="4F3AB092" w14:textId="77777777" w:rsidTr="009C0BFE">
        <w:trPr>
          <w:trHeight w:val="330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D4878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3296">
              <w:rPr>
                <w:rFonts w:asciiTheme="minorHAnsi" w:hAnsiTheme="minorHAnsi" w:cstheme="minorHAnsi"/>
                <w:szCs w:val="24"/>
              </w:rPr>
              <w:t>L.p.</w:t>
            </w:r>
          </w:p>
        </w:tc>
        <w:tc>
          <w:tcPr>
            <w:tcW w:w="41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B51DD96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3296">
              <w:rPr>
                <w:rFonts w:asciiTheme="minorHAnsi" w:hAnsiTheme="minorHAnsi" w:cstheme="minorHAnsi"/>
                <w:szCs w:val="24"/>
              </w:rPr>
              <w:t>Wymagane przez Zamawiającego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AEB3F6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73296">
              <w:rPr>
                <w:rFonts w:asciiTheme="minorHAnsi" w:hAnsiTheme="minorHAnsi" w:cstheme="minorHAnsi"/>
                <w:szCs w:val="24"/>
              </w:rPr>
              <w:t>Spełnia tak / nie</w:t>
            </w:r>
          </w:p>
        </w:tc>
      </w:tr>
      <w:tr w:rsidR="009C0BFE" w:rsidRPr="00B73296" w14:paraId="1497CDF7" w14:textId="77777777" w:rsidTr="009C0BFE">
        <w:trPr>
          <w:trHeight w:val="3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4A07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CBD6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 xml:space="preserve">Samochód fabrycznie nowy 5-osobowy </w:t>
            </w:r>
            <w:r w:rsidRPr="00ED7B6F">
              <w:rPr>
                <w:rFonts w:asciiTheme="minorHAnsi" w:hAnsiTheme="minorHAnsi" w:cstheme="minorHAnsi"/>
                <w:sz w:val="22"/>
              </w:rPr>
              <w:t>typu SUV</w:t>
            </w:r>
            <w:r w:rsidRPr="00B73296">
              <w:rPr>
                <w:rFonts w:asciiTheme="minorHAnsi" w:hAnsiTheme="minorHAnsi" w:cstheme="minorHAnsi"/>
                <w:sz w:val="22"/>
              </w:rPr>
              <w:t xml:space="preserve">, rok produkcji 2019 lub nowszy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A55B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191C6B4B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26D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FE31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Moc : min. 180 KM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D32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AD8ED3D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D3D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7D6C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Paliwo: ON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FA3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549BB842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02EB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6CF5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Skrzynia biegów automatyczna dwusprzęgłowa 7-biegowa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CC12E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721C8C2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89ECE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1351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Kolor biały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1E0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42D17A29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88D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1ECE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Napęd  - 4 x 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843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E70DDAF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445E" w14:textId="77777777" w:rsidR="009C0BFE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3C34E" w14:textId="42CF6C9B" w:rsidR="009C0BFE" w:rsidRPr="00B73296" w:rsidRDefault="00243F0D" w:rsidP="00243F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Pojemność bagażnika min. 75</w:t>
            </w:r>
            <w:r w:rsidR="009C0BFE">
              <w:rPr>
                <w:rFonts w:asciiTheme="minorHAnsi" w:hAnsiTheme="minorHAnsi" w:cstheme="minorHAnsi"/>
                <w:sz w:val="22"/>
              </w:rPr>
              <w:t>0 litrów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7C9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D5DE92E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762F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3F3C4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5B77A0">
              <w:rPr>
                <w:rFonts w:asciiTheme="minorHAnsi" w:hAnsiTheme="minorHAnsi" w:cstheme="minorHAnsi"/>
                <w:szCs w:val="24"/>
              </w:rPr>
              <w:t>Elektryczne i funkcjon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5B77A0">
              <w:rPr>
                <w:rFonts w:asciiTheme="minorHAnsi" w:hAnsiTheme="minorHAnsi" w:cstheme="minorHAnsi"/>
                <w:szCs w:val="24"/>
              </w:rPr>
              <w:t>lne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B886F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C0BFE" w:rsidRPr="00B73296" w14:paraId="65674299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884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36A99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Aktywny tempomat ACC do 160</w:t>
            </w:r>
            <w:r w:rsidRPr="00ED7B6F">
              <w:rPr>
                <w:rFonts w:asciiTheme="minorHAnsi" w:hAnsiTheme="minorHAnsi" w:cstheme="minorHAnsi"/>
                <w:sz w:val="22"/>
              </w:rPr>
              <w:t xml:space="preserve"> km/h z automatyczną regulacją odległości oraz funkcją "stop &amp; go"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D5DE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2999773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DAD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19210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Czujnik deszczu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5F9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5DCC5C32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DDF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6EF46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Dysze spryskiwaczy ogrzewane (szyba przednia)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202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5FD47A83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D6D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2AB94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Klimatyzacja automatyczna, 3-strefowa z filtrem antyalergicznym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D013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02CAFC23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E42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8BF72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Lusterko wsteczne, automatycznie przyciemniane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5633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0E4937B5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7A1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2D697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automatycznego parkowania i czujniki parkowania z przodu i z tyłu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255D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F37D82" w14:paraId="6232BBEE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C2D8" w14:textId="77777777" w:rsidR="009C0BFE" w:rsidRPr="00F37D82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192C4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Hak holowniczy składany, elektrycznie odblokowywany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28D2" w14:textId="77777777" w:rsidR="009C0BFE" w:rsidRPr="00F37D82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3F08A0EF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89C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27BD9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Pr="00ED7B6F">
              <w:rPr>
                <w:rFonts w:asciiTheme="minorHAnsi" w:hAnsiTheme="minorHAnsi" w:cstheme="minorHAnsi"/>
                <w:sz w:val="22"/>
              </w:rPr>
              <w:t>ezkluczykowy dostęp i uruchamianie pojazdu w połączeniu z alarmem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048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124D0ABB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CE4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FA738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bezdotykowego otwierania i zamykania pokrywy bagażnika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091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4D968707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6B1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561CA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System nawigacji satelitarnej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54A7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72FA9126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029E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087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Podgrzewane przednie fotele z oddzielną regulacją podgrzewania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E8FAD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5A1AFEA6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4C94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9814A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Autoalarm z niezależnym zasilaniem i funkcją dozoru wnętrza i czujnikiem przechyłu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BE36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27592BA5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808C2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4EE3E" w14:textId="77777777" w:rsidR="009C0BFE" w:rsidRDefault="009C0BFE" w:rsidP="009C0BFE">
            <w:pPr>
              <w:jc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5B77A0">
              <w:rPr>
                <w:rFonts w:asciiTheme="minorHAnsi" w:hAnsiTheme="minorHAnsi" w:cstheme="minorHAnsi"/>
                <w:szCs w:val="24"/>
              </w:rPr>
              <w:t>Multimedia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8C5A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2F4E4999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C0F57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5518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Komputer pokładowy z kolorowym wyświetlaczem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6D9F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57058F2F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4E71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lastRenderedPageBreak/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0396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Radio  z możliwością o</w:t>
            </w:r>
            <w:r>
              <w:rPr>
                <w:rFonts w:asciiTheme="minorHAnsi" w:hAnsiTheme="minorHAnsi" w:cstheme="minorHAnsi"/>
                <w:sz w:val="22"/>
              </w:rPr>
              <w:t>dtwarzania: kart pamięci SD, CD,</w:t>
            </w:r>
            <w:r w:rsidRPr="00B73296">
              <w:rPr>
                <w:rFonts w:asciiTheme="minorHAnsi" w:hAnsiTheme="minorHAnsi" w:cstheme="minorHAnsi"/>
                <w:sz w:val="22"/>
              </w:rPr>
              <w:t xml:space="preserve"> CD-R, CD-RW oraz urządzeń USB, możliwość obsługi za pomocą przycisków/regulatorów na kierownicy wielofunkcyjnej, Bluetooth,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774B8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39E50331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DDD6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5137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Bezprzewodowy system obsługi telefonu GSM korzystający z fabrycznie zamontowanego radia i głośników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882F7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71337686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30E4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8563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8 głośników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8A4D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7C9C7203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E89E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6CBA4" w14:textId="77777777" w:rsidR="009C0BFE" w:rsidRPr="00ED7B6F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D7B6F">
              <w:rPr>
                <w:rFonts w:asciiTheme="minorHAnsi" w:hAnsiTheme="minorHAnsi" w:cstheme="minorHAnsi"/>
                <w:sz w:val="22"/>
              </w:rPr>
              <w:t>Dwa gniazda USB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F2F0A" w14:textId="77777777" w:rsidR="009C0BFE" w:rsidRPr="00B73296" w:rsidRDefault="009C0BFE" w:rsidP="009C0BF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9C0BFE" w:rsidRPr="00B73296" w14:paraId="545CA8C9" w14:textId="77777777" w:rsidTr="009C0BFE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E610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Wewnętrzne</w:t>
            </w:r>
          </w:p>
        </w:tc>
      </w:tr>
      <w:tr w:rsidR="009C0BFE" w:rsidRPr="00B73296" w14:paraId="4A18927F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10F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BCDC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Fotele kierowcy i pasażera regulowane na wysokość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2941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8ED44AF" w14:textId="77777777" w:rsidTr="009C0BFE">
        <w:trPr>
          <w:trHeight w:val="322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8DF1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33DB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EE3C74">
              <w:rPr>
                <w:rFonts w:asciiTheme="minorHAnsi" w:hAnsiTheme="minorHAnsi" w:cstheme="minorHAnsi"/>
                <w:sz w:val="22"/>
              </w:rPr>
              <w:t>Fotele kierowcy i pasażera regulowane manualnie na odcinku lędźwiowym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440F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0065783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B83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7796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Podłokietnik z przodu i w drugim rzędzie siedzeń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694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5F4C1FB6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FA5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B5C2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Wnętrze: tapicerka koloru ciemnego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A423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98484F" w14:paraId="1680AE26" w14:textId="77777777" w:rsidTr="009C0BF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7380" w14:textId="77777777" w:rsidR="009C0BFE" w:rsidRPr="0098484F" w:rsidRDefault="009C0BFE" w:rsidP="009C0BFE">
            <w:pPr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</w:tr>
      <w:tr w:rsidR="009C0BFE" w:rsidRPr="00B73296" w14:paraId="18F4E543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A79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A559F" w14:textId="77777777" w:rsidR="009C0BFE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ESP - system stabilizacji toru jazdy wraz z ASR, ABS, EBV, MSR i asystentem podjazdu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767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97BE9B4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050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87352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Kurtyny powietrzne dla pasażerów z przodu i z tyłu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CB9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33D34CA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638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4E4CC" w14:textId="7B4C95E3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Poduszki powietrzne czołowe oraz boczne dl</w:t>
            </w:r>
            <w:r w:rsidR="00C15981">
              <w:rPr>
                <w:rFonts w:asciiTheme="minorHAnsi" w:hAnsiTheme="minorHAnsi" w:cstheme="minorHAnsi"/>
                <w:sz w:val="22"/>
              </w:rPr>
              <w:t>a kierowcy i pasażera z przodu,</w:t>
            </w:r>
            <w:r w:rsidRPr="005B77A0">
              <w:rPr>
                <w:rFonts w:asciiTheme="minorHAnsi" w:hAnsiTheme="minorHAnsi" w:cstheme="minorHAnsi"/>
                <w:sz w:val="22"/>
              </w:rPr>
              <w:t xml:space="preserve"> kolanowa dla kierowcy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A586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682D078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0206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D7573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Sygnalizacja spadku ciśnienia w oponach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8B6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0FF394F" w14:textId="77777777" w:rsidTr="009C0BF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6954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9E46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System awaryjnego hamowania dla Aktywnego tempomatu ACC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9A65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EA2F7E7" w14:textId="77777777" w:rsidTr="009C0BFE">
        <w:trPr>
          <w:trHeight w:val="28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8682" w14:textId="77777777" w:rsidR="009C0BFE" w:rsidRPr="00B73296" w:rsidRDefault="009C0BFE" w:rsidP="009C0BF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Zewnętrzne</w:t>
            </w:r>
          </w:p>
        </w:tc>
      </w:tr>
      <w:tr w:rsidR="009C0BFE" w:rsidRPr="00B73296" w14:paraId="00A84C9A" w14:textId="77777777" w:rsidTr="009C0BFE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281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8E08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Kamera cofania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E4B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50B51674" w14:textId="77777777" w:rsidTr="009C0BFE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56AF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D4DE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 xml:space="preserve">Felgi ze stopów lekkich </w:t>
            </w:r>
            <w:r w:rsidRPr="00B73296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B73296">
              <w:rPr>
                <w:rFonts w:asciiTheme="minorHAnsi" w:hAnsiTheme="minorHAnsi" w:cstheme="minorHAnsi"/>
                <w:sz w:val="22"/>
              </w:rPr>
              <w:t>min. 18''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12B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316D105" w14:textId="77777777" w:rsidTr="009C0BFE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B326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9D0E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Nadwozie 4-drzwiowe z tylną klapą podnoszona do góry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9AFE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DB40AA2" w14:textId="77777777" w:rsidTr="009C0BFE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DA95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690D4" w14:textId="77777777" w:rsidR="009C0BFE" w:rsidRPr="005B77A0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>Lusterka zewnętrzne podgrzewane, elektrycznie składane, automatycznie obniżane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D23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42401A4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C39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45BE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Pełne oświetlenie tylne w technologii LED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49B8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20EA1" w:rsidRPr="00220EA1" w14:paraId="511D393D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DCB3" w14:textId="77777777" w:rsidR="009C0BFE" w:rsidRPr="00220EA1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29CFC" w14:textId="77777777" w:rsidR="009C0BFE" w:rsidRPr="00220EA1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220EA1">
              <w:rPr>
                <w:rFonts w:asciiTheme="minorHAnsi" w:hAnsiTheme="minorHAnsi" w:cstheme="minorHAnsi"/>
                <w:sz w:val="22"/>
              </w:rPr>
              <w:t>Przednie światła przeciwmgłowe w technologii LED z doświetlaniem zakrętów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D6736" w14:textId="77777777" w:rsidR="009C0BFE" w:rsidRPr="00220EA1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3F5475CB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C2F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91D2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Reflektory przednie w technologii Full LED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329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4127EB47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BA4C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2CF60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Relingi dachowe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609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6DC0FA52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9D0A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61937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5B77A0">
              <w:rPr>
                <w:rFonts w:asciiTheme="minorHAnsi" w:hAnsiTheme="minorHAnsi" w:cstheme="minorHAnsi"/>
                <w:sz w:val="22"/>
              </w:rPr>
              <w:t xml:space="preserve">Czujnik zmierzchu - automatyczne włączenie świateł z funkcją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3391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19473D52" w14:textId="77777777" w:rsidTr="009C0BFE">
        <w:trPr>
          <w:trHeight w:val="24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E6DC" w14:textId="4F01CF5E" w:rsidR="009C0BFE" w:rsidRPr="00B73296" w:rsidRDefault="009C0BFE" w:rsidP="00220E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0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6569E" w14:textId="56D2236F" w:rsidR="009C0BFE" w:rsidRPr="00B73296" w:rsidRDefault="00C15981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="009C0BFE" w:rsidRPr="00B73296">
              <w:rPr>
                <w:rFonts w:asciiTheme="minorHAnsi" w:hAnsiTheme="minorHAnsi" w:cstheme="minorHAnsi"/>
                <w:sz w:val="22"/>
              </w:rPr>
              <w:t xml:space="preserve">oło zapasowe </w:t>
            </w:r>
            <w:r w:rsidR="009C0BFE">
              <w:rPr>
                <w:rFonts w:asciiTheme="minorHAnsi" w:hAnsiTheme="minorHAnsi" w:cstheme="minorHAnsi"/>
                <w:sz w:val="22"/>
              </w:rPr>
              <w:t>d</w:t>
            </w:r>
            <w:r w:rsidR="009C0BFE" w:rsidRPr="005B77A0">
              <w:rPr>
                <w:rFonts w:asciiTheme="minorHAnsi" w:hAnsiTheme="minorHAnsi" w:cstheme="minorHAnsi"/>
                <w:sz w:val="22"/>
              </w:rPr>
              <w:t>ojazdowe lub pełne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DD4A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157C3F73" w14:textId="77777777" w:rsidTr="009C0BFE">
        <w:trPr>
          <w:trHeight w:val="26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39AB" w14:textId="459C9416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1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94EE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Trójkąt ostrzegawczy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EDF2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76464011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CCC8" w14:textId="03B0B710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2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F02B9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Gaśnica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86CE3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C0BFE" w:rsidRPr="00B73296" w14:paraId="231FF415" w14:textId="77777777" w:rsidTr="009C0BFE">
        <w:trPr>
          <w:trHeight w:val="2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B2E8" w14:textId="1252D600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220EA1">
              <w:rPr>
                <w:rFonts w:asciiTheme="minorHAnsi" w:hAnsiTheme="minorHAnsi" w:cstheme="minorHAnsi"/>
                <w:sz w:val="22"/>
              </w:rPr>
              <w:t>3</w:t>
            </w:r>
            <w:r w:rsidRPr="00B732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022F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  <w:r w:rsidRPr="00B73296">
              <w:rPr>
                <w:rFonts w:asciiTheme="minorHAnsi" w:hAnsiTheme="minorHAnsi" w:cstheme="minorHAnsi"/>
                <w:sz w:val="22"/>
              </w:rPr>
              <w:t>Apteczka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DF15" w14:textId="77777777" w:rsidR="009C0BFE" w:rsidRPr="00B73296" w:rsidRDefault="009C0BFE" w:rsidP="009C0BF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E3A019" w14:textId="77777777" w:rsidR="009C0BFE" w:rsidRDefault="009C0BFE" w:rsidP="009C0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 Narrow" w:hAnsi="Arial Narrow"/>
          <w:sz w:val="22"/>
        </w:rPr>
      </w:pPr>
    </w:p>
    <w:p w14:paraId="3CAC3010" w14:textId="77777777" w:rsidR="009C0BFE" w:rsidRDefault="009C0BFE" w:rsidP="009C0BFE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2"/>
        </w:rPr>
      </w:pPr>
      <w:r w:rsidRPr="00B31548">
        <w:rPr>
          <w:rFonts w:ascii="Arial Narrow" w:hAnsi="Arial Narrow"/>
          <w:b/>
          <w:bCs/>
          <w:color w:val="000000"/>
          <w:sz w:val="22"/>
        </w:rPr>
        <w:t>Wymagania dodatkowe:</w:t>
      </w:r>
    </w:p>
    <w:p w14:paraId="34BCA850" w14:textId="77777777" w:rsidR="009C0BFE" w:rsidRPr="00B31548" w:rsidRDefault="009C0BFE" w:rsidP="009C0BFE">
      <w:pPr>
        <w:shd w:val="clear" w:color="auto" w:fill="FFFFFF"/>
        <w:jc w:val="both"/>
        <w:rPr>
          <w:rFonts w:ascii="Arial Narrow" w:hAnsi="Arial Narrow"/>
          <w:b/>
          <w:bCs/>
          <w:color w:val="000000"/>
          <w:sz w:val="22"/>
        </w:rPr>
      </w:pPr>
    </w:p>
    <w:p w14:paraId="4491C37A" w14:textId="12C1491D" w:rsidR="009C0BFE" w:rsidRDefault="009C0BFE" w:rsidP="009C0BFE">
      <w:pPr>
        <w:shd w:val="clear" w:color="auto" w:fill="FFFFFF"/>
        <w:ind w:left="720" w:hanging="436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1) Wymagana przez Zamawiającego gwarancja na dostarczony samochód osobowy i wyposażenie:</w:t>
      </w:r>
    </w:p>
    <w:p w14:paraId="270504ED" w14:textId="77777777" w:rsidR="009C0BFE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2 lata lub 60 tys. km - na części mechaniczne,</w:t>
      </w:r>
    </w:p>
    <w:p w14:paraId="069AB744" w14:textId="77777777" w:rsidR="009C0BFE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sz w:val="22"/>
        </w:rPr>
        <w:t>min. 10 lat – na perforację blach,</w:t>
      </w:r>
    </w:p>
    <w:p w14:paraId="787563E5" w14:textId="77777777" w:rsidR="009C0BFE" w:rsidRPr="00597040" w:rsidRDefault="009C0BFE" w:rsidP="009C0BFE">
      <w:pPr>
        <w:numPr>
          <w:ilvl w:val="0"/>
          <w:numId w:val="33"/>
        </w:numPr>
        <w:shd w:val="clear" w:color="auto" w:fill="FFFFFF"/>
        <w:ind w:left="1134"/>
        <w:jc w:val="both"/>
        <w:rPr>
          <w:rFonts w:ascii="Arial Narrow" w:hAnsi="Arial Narrow"/>
          <w:sz w:val="22"/>
        </w:rPr>
      </w:pPr>
      <w:r w:rsidRPr="00597040">
        <w:rPr>
          <w:rFonts w:ascii="Arial Narrow" w:hAnsi="Arial Narrow"/>
          <w:bCs/>
          <w:sz w:val="22"/>
        </w:rPr>
        <w:t>min. 3 lata na</w:t>
      </w:r>
      <w:r w:rsidRPr="00597040">
        <w:rPr>
          <w:rFonts w:ascii="Arial Narrow" w:hAnsi="Arial Narrow"/>
          <w:sz w:val="22"/>
        </w:rPr>
        <w:t xml:space="preserve"> wady powłoki lakierniczej</w:t>
      </w:r>
      <w:r>
        <w:rPr>
          <w:rFonts w:ascii="Arial Narrow" w:hAnsi="Arial Narrow"/>
          <w:sz w:val="22"/>
        </w:rPr>
        <w:t>,</w:t>
      </w:r>
    </w:p>
    <w:p w14:paraId="4A86513C" w14:textId="563490A9" w:rsidR="009C0BFE" w:rsidRDefault="009C0BFE" w:rsidP="009C0BFE">
      <w:pPr>
        <w:shd w:val="clear" w:color="auto" w:fill="FFFFFF"/>
        <w:ind w:left="567" w:hanging="294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2) Zamawiający wymaga podania ceny pakietu ubezpieczenia w zakresie ubezpieczenia AC, OC, NNW ale dopuszcza możliwość nie skorzystania z oferty w tym zakresie,</w:t>
      </w:r>
    </w:p>
    <w:p w14:paraId="1DE74D2E" w14:textId="186504CC" w:rsidR="009C0BFE" w:rsidRPr="002F24EB" w:rsidRDefault="009C0BFE" w:rsidP="009C0BFE">
      <w:pPr>
        <w:ind w:left="567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 xml:space="preserve">3) </w:t>
      </w:r>
      <w:r w:rsidRPr="00F55F54">
        <w:rPr>
          <w:rFonts w:ascii="Arial Narrow" w:hAnsi="Arial Narrow"/>
          <w:color w:val="000000"/>
          <w:sz w:val="22"/>
        </w:rPr>
        <w:t>Zamawiając</w:t>
      </w:r>
      <w:r>
        <w:rPr>
          <w:rFonts w:ascii="Arial Narrow" w:hAnsi="Arial Narrow"/>
          <w:color w:val="000000"/>
          <w:sz w:val="22"/>
        </w:rPr>
        <w:t>y wymaga aby naprawy</w:t>
      </w:r>
      <w:r w:rsidRPr="00F55F54">
        <w:rPr>
          <w:rFonts w:ascii="Arial Narrow" w:hAnsi="Arial Narrow"/>
          <w:color w:val="000000"/>
          <w:sz w:val="22"/>
        </w:rPr>
        <w:t xml:space="preserve"> samochodu oso</w:t>
      </w:r>
      <w:r>
        <w:rPr>
          <w:rFonts w:ascii="Arial Narrow" w:hAnsi="Arial Narrow"/>
          <w:color w:val="000000"/>
          <w:sz w:val="22"/>
        </w:rPr>
        <w:t>bowego w okresie gwarancyjnym</w:t>
      </w:r>
      <w:r w:rsidRPr="00F55F54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były </w:t>
      </w:r>
      <w:r w:rsidRPr="00F55F54">
        <w:rPr>
          <w:rFonts w:ascii="Arial Narrow" w:hAnsi="Arial Narrow"/>
          <w:sz w:val="22"/>
        </w:rPr>
        <w:t>wykonane w autoryzowanym serwisie znajdującym się w mieście, w którym jest siedziba Zamawiającego.</w:t>
      </w:r>
    </w:p>
    <w:p w14:paraId="4D88A425" w14:textId="34ACC040" w:rsidR="009C0BFE" w:rsidRPr="002F24EB" w:rsidRDefault="009C0BFE" w:rsidP="009C0BFE">
      <w:pPr>
        <w:ind w:left="567" w:hanging="27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>4) W</w:t>
      </w:r>
      <w:r w:rsidRPr="002F24EB">
        <w:rPr>
          <w:rFonts w:ascii="Arial Narrow" w:hAnsi="Arial Narrow"/>
          <w:color w:val="000000"/>
          <w:sz w:val="22"/>
        </w:rPr>
        <w:t>ymagane przez Zamawiającego bezpłatne udostępnienie Zamawiającemu samochodu zastępczego na okres wykonywania napraw gwarancyjnych</w:t>
      </w:r>
      <w:r>
        <w:rPr>
          <w:rFonts w:ascii="Arial Narrow" w:hAnsi="Arial Narrow"/>
          <w:color w:val="000000"/>
          <w:sz w:val="22"/>
        </w:rPr>
        <w:t>.</w:t>
      </w:r>
      <w:r w:rsidRPr="002F24EB">
        <w:rPr>
          <w:rFonts w:ascii="Arial Narrow" w:hAnsi="Arial Narrow"/>
          <w:color w:val="000000"/>
          <w:sz w:val="22"/>
        </w:rPr>
        <w:t xml:space="preserve"> </w:t>
      </w:r>
      <w:r w:rsidRPr="002F24EB">
        <w:rPr>
          <w:rFonts w:ascii="Arial Narrow" w:hAnsi="Arial Narrow"/>
          <w:sz w:val="22"/>
        </w:rPr>
        <w:t>Samochód zostanie dostarczony do siedziby Zamawiającego na koszt Sprzedawcy.</w:t>
      </w:r>
    </w:p>
    <w:p w14:paraId="0E0DEF65" w14:textId="3736BE0F" w:rsidR="009C0BFE" w:rsidRDefault="009C0BFE" w:rsidP="009C0BFE">
      <w:pPr>
        <w:shd w:val="clear" w:color="auto" w:fill="FFFFFF"/>
        <w:ind w:left="567" w:hanging="283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5) Wymagane przez Zamawiającego dostarczenie samochodu osobowego do siedziby Zamawiającego, mieszczącej się w Białymstoku, przy ul. Świerkowej 1 na koszt Wykonawcy,</w:t>
      </w:r>
    </w:p>
    <w:p w14:paraId="2A9CED1D" w14:textId="77777777" w:rsidR="00D965F6" w:rsidRDefault="00D965F6">
      <w:pPr>
        <w:rPr>
          <w:rFonts w:ascii="Arial Narrow" w:hAnsi="Arial Narrow"/>
          <w:b/>
          <w:szCs w:val="24"/>
        </w:rPr>
      </w:pPr>
    </w:p>
    <w:p w14:paraId="6141454E" w14:textId="4EAF7640" w:rsidR="00D965F6" w:rsidRPr="00953906" w:rsidRDefault="00D965F6" w:rsidP="00D965F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</w:r>
      <w:r w:rsidRPr="00953906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EE86AF6" w14:textId="77777777" w:rsidR="00220EA1" w:rsidRDefault="00D965F6" w:rsidP="00D965F6">
      <w:pPr>
        <w:jc w:val="right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</w:t>
      </w:r>
    </w:p>
    <w:p w14:paraId="200C9E06" w14:textId="055C123F" w:rsidR="00D965F6" w:rsidRPr="00953906" w:rsidRDefault="00D965F6" w:rsidP="00D965F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953906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>......................................</w:t>
      </w:r>
      <w:r w:rsidRPr="00953906">
        <w:rPr>
          <w:rFonts w:ascii="Arial Narrow" w:hAnsi="Arial Narrow"/>
          <w:sz w:val="24"/>
          <w:szCs w:val="24"/>
        </w:rPr>
        <w:t>...................................</w:t>
      </w:r>
    </w:p>
    <w:p w14:paraId="1F171A1C" w14:textId="77777777" w:rsidR="00D965F6" w:rsidRPr="00953906" w:rsidRDefault="00D965F6" w:rsidP="00D965F6">
      <w:pPr>
        <w:jc w:val="right"/>
        <w:rPr>
          <w:rFonts w:ascii="Arial Narrow" w:hAnsi="Arial Narrow"/>
          <w:sz w:val="24"/>
          <w:szCs w:val="24"/>
        </w:rPr>
      </w:pPr>
      <w:r w:rsidRPr="00953906"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Pr="00953906">
        <w:rPr>
          <w:rFonts w:ascii="Arial Narrow" w:hAnsi="Arial Narrow"/>
          <w:sz w:val="24"/>
          <w:szCs w:val="24"/>
        </w:rPr>
        <w:t>(upełnomocniony przedstawiciel oferenta)</w:t>
      </w:r>
    </w:p>
    <w:p w14:paraId="3F72A72B" w14:textId="77777777" w:rsidR="000E621D" w:rsidRDefault="000E621D">
      <w:pPr>
        <w:rPr>
          <w:rFonts w:ascii="Arial Narrow" w:hAnsi="Arial Narrow"/>
          <w:b/>
          <w:snapToGrid w:val="0"/>
          <w:sz w:val="24"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7FD0A264" w14:textId="055C4293" w:rsidR="00D85681" w:rsidRPr="002D004E" w:rsidRDefault="00386C64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  <w:r>
        <w:rPr>
          <w:rFonts w:ascii="Arial Narrow" w:hAnsi="Arial Narrow"/>
          <w:b/>
          <w:szCs w:val="24"/>
          <w:lang w:val="pl-PL"/>
        </w:rPr>
        <w:lastRenderedPageBreak/>
        <w:t>Załącznik Nr 3</w:t>
      </w:r>
      <w:r w:rsidR="00534781">
        <w:rPr>
          <w:rFonts w:ascii="Arial Narrow" w:hAnsi="Arial Narrow"/>
          <w:b/>
          <w:szCs w:val="24"/>
          <w:lang w:val="pl-PL"/>
        </w:rPr>
        <w:t xml:space="preserve"> do SIWZ</w:t>
      </w:r>
      <w:r w:rsidR="00534781">
        <w:rPr>
          <w:rFonts w:ascii="Arial Narrow" w:hAnsi="Arial Narrow"/>
          <w:b/>
          <w:szCs w:val="24"/>
          <w:lang w:val="pl-PL"/>
        </w:rPr>
        <w:tab/>
        <w:t xml:space="preserve">Znak sprawy </w:t>
      </w:r>
      <w:r w:rsidR="0042533C">
        <w:rPr>
          <w:rFonts w:ascii="Arial Narrow" w:hAnsi="Arial Narrow"/>
          <w:b/>
          <w:szCs w:val="24"/>
          <w:lang w:val="pl-PL"/>
        </w:rPr>
        <w:t>ZP</w:t>
      </w:r>
      <w:r w:rsidR="00667927">
        <w:rPr>
          <w:rFonts w:ascii="Arial Narrow" w:hAnsi="Arial Narrow"/>
          <w:b/>
          <w:szCs w:val="24"/>
          <w:lang w:val="pl-PL"/>
        </w:rPr>
        <w:t>.</w:t>
      </w:r>
      <w:r w:rsidR="0042533C">
        <w:rPr>
          <w:rFonts w:ascii="Arial Narrow" w:hAnsi="Arial Narrow"/>
          <w:b/>
          <w:szCs w:val="24"/>
          <w:lang w:val="pl-PL"/>
        </w:rPr>
        <w:t>215.0</w:t>
      </w:r>
      <w:r w:rsidR="001732E2">
        <w:rPr>
          <w:rFonts w:ascii="Arial Narrow" w:hAnsi="Arial Narrow"/>
          <w:b/>
          <w:szCs w:val="24"/>
          <w:lang w:val="pl-PL"/>
        </w:rPr>
        <w:t>1</w:t>
      </w:r>
      <w:r w:rsidR="008720AF" w:rsidRPr="008720AF">
        <w:rPr>
          <w:rFonts w:ascii="Arial Narrow" w:hAnsi="Arial Narrow"/>
          <w:b/>
          <w:szCs w:val="24"/>
          <w:lang w:val="pl-PL"/>
        </w:rPr>
        <w:t>.20</w:t>
      </w:r>
      <w:r w:rsidR="001732E2">
        <w:rPr>
          <w:rFonts w:ascii="Arial Narrow" w:hAnsi="Arial Narrow"/>
          <w:b/>
          <w:szCs w:val="24"/>
          <w:lang w:val="pl-PL"/>
        </w:rPr>
        <w:t>20</w:t>
      </w:r>
    </w:p>
    <w:p w14:paraId="01F2CBE5" w14:textId="77777777" w:rsidR="00D85681" w:rsidRPr="002D004E" w:rsidRDefault="00D85681" w:rsidP="008E63ED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b/>
          <w:szCs w:val="24"/>
          <w:lang w:val="pl-PL"/>
        </w:rPr>
      </w:pPr>
    </w:p>
    <w:p w14:paraId="5A84C384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Zamawiający:</w:t>
      </w:r>
    </w:p>
    <w:p w14:paraId="324D890E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 w:rsidR="004A64EE"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</w:t>
      </w:r>
      <w:r w:rsidR="004A64EE" w:rsidRPr="00F40F7C">
        <w:rPr>
          <w:rFonts w:ascii="Arial Narrow" w:hAnsi="Arial Narrow"/>
          <w:i/>
        </w:rPr>
        <w:t xml:space="preserve">Regionalna </w:t>
      </w:r>
      <w:r w:rsidR="004A64EE"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14:paraId="638FB05B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14:paraId="1A6D7DD6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Wykonawca:</w:t>
      </w:r>
    </w:p>
    <w:p w14:paraId="758127FF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14:paraId="76E856BF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(pełna nazwa/firma, adres, w zależności od podmiotu: NIP/PESEL, KRS/CEiDG)</w:t>
      </w:r>
    </w:p>
    <w:p w14:paraId="4A54D9FE" w14:textId="77777777" w:rsidR="00D85681" w:rsidRPr="00F40F7C" w:rsidRDefault="00D85681" w:rsidP="00D85681">
      <w:pPr>
        <w:rPr>
          <w:rFonts w:ascii="Arial Narrow" w:hAnsi="Arial Narrow"/>
          <w:u w:val="single"/>
        </w:rPr>
      </w:pPr>
      <w:r w:rsidRPr="00F40F7C">
        <w:rPr>
          <w:rFonts w:ascii="Arial Narrow" w:hAnsi="Arial Narrow"/>
          <w:u w:val="single"/>
        </w:rPr>
        <w:t>reprezentowany przez:</w:t>
      </w:r>
    </w:p>
    <w:p w14:paraId="343BC1D0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…………………………………………………………………………</w:t>
      </w:r>
    </w:p>
    <w:p w14:paraId="7387088C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(imię, nazwisko, stanowisko/podstawa do  reprezentacji)</w:t>
      </w:r>
    </w:p>
    <w:p w14:paraId="1E5FE7B6" w14:textId="77777777" w:rsidR="00D85681" w:rsidRPr="00F40F7C" w:rsidRDefault="00D85681" w:rsidP="00D85681">
      <w:pPr>
        <w:rPr>
          <w:rFonts w:ascii="Arial Narrow" w:hAnsi="Arial Narrow"/>
        </w:rPr>
      </w:pPr>
    </w:p>
    <w:p w14:paraId="6048E68A" w14:textId="77777777"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Oświadczenie wykonawcy </w:t>
      </w:r>
    </w:p>
    <w:p w14:paraId="67C12987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7863015F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 xml:space="preserve"> Prawo zamówień publicznych (dalej jako: ustawa Pzp), </w:t>
      </w:r>
    </w:p>
    <w:p w14:paraId="093897D8" w14:textId="77777777" w:rsidR="00D85681" w:rsidRPr="00F40F7C" w:rsidRDefault="00D85681" w:rsidP="00D85681">
      <w:pPr>
        <w:rPr>
          <w:rFonts w:ascii="Arial Narrow" w:hAnsi="Arial Narrow"/>
          <w:b/>
          <w:u w:val="single"/>
        </w:rPr>
      </w:pPr>
      <w:r w:rsidRPr="00F40F7C">
        <w:rPr>
          <w:rFonts w:ascii="Arial Narrow" w:hAnsi="Arial Narrow"/>
          <w:b/>
          <w:u w:val="single"/>
        </w:rPr>
        <w:t xml:space="preserve">DOTYCZĄCE SPEŁNIANIA WARUNKÓW UDZIAŁU W POSTĘPOWANIU </w:t>
      </w:r>
      <w:r w:rsidRPr="00F40F7C">
        <w:rPr>
          <w:rFonts w:ascii="Arial Narrow" w:hAnsi="Arial Narrow"/>
          <w:b/>
          <w:u w:val="single"/>
        </w:rPr>
        <w:br/>
      </w:r>
    </w:p>
    <w:p w14:paraId="5B25F689" w14:textId="4CDAE864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Na potrzeby postępowania o udzie</w:t>
      </w:r>
      <w:r>
        <w:rPr>
          <w:rFonts w:ascii="Arial Narrow" w:hAnsi="Arial Narrow"/>
        </w:rPr>
        <w:t>lenie zamówienia publicznego</w:t>
      </w:r>
      <w:r w:rsidRPr="00F40F7C">
        <w:rPr>
          <w:rFonts w:ascii="Arial Narrow" w:hAnsi="Arial Narrow"/>
        </w:rPr>
        <w:t xml:space="preserve"> </w:t>
      </w:r>
      <w:r w:rsidRPr="00F40F7C">
        <w:rPr>
          <w:rFonts w:ascii="Arial Narrow" w:hAnsi="Arial Narrow"/>
          <w:b/>
        </w:rPr>
        <w:t xml:space="preserve">na </w:t>
      </w:r>
      <w:bookmarkStart w:id="2" w:name="_Hlk33805149"/>
      <w:r w:rsidR="001732E2" w:rsidRPr="001732E2">
        <w:rPr>
          <w:rFonts w:ascii="Arial Narrow" w:hAnsi="Arial Narrow"/>
          <w:b/>
        </w:rPr>
        <w:t>DOSTAW</w:t>
      </w:r>
      <w:r w:rsidR="001732E2">
        <w:rPr>
          <w:rFonts w:ascii="Arial Narrow" w:hAnsi="Arial Narrow"/>
          <w:b/>
        </w:rPr>
        <w:t>Ę</w:t>
      </w:r>
      <w:r w:rsidR="001732E2" w:rsidRPr="001732E2">
        <w:rPr>
          <w:rFonts w:ascii="Arial Narrow" w:hAnsi="Arial Narrow"/>
          <w:b/>
        </w:rPr>
        <w:t xml:space="preserve"> FABRYCZNIE NOWEGO SAMOCHODU OSOBOWEGO</w:t>
      </w:r>
      <w:bookmarkEnd w:id="2"/>
      <w:r w:rsidRPr="00F40F7C"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</w:rPr>
        <w:t xml:space="preserve">Polskie Radio </w:t>
      </w:r>
      <w:r w:rsidR="004A64EE">
        <w:rPr>
          <w:rFonts w:ascii="Arial Narrow" w:hAnsi="Arial Narrow"/>
        </w:rPr>
        <w:t xml:space="preserve">- Regionalną Rozgłośnię </w:t>
      </w:r>
      <w:r>
        <w:rPr>
          <w:rFonts w:ascii="Arial Narrow" w:hAnsi="Arial Narrow"/>
        </w:rPr>
        <w:t xml:space="preserve">w Białymstoku „Radio Białystok” S.A., </w:t>
      </w:r>
      <w:r w:rsidRPr="00F40F7C">
        <w:rPr>
          <w:rFonts w:ascii="Arial Narrow" w:hAnsi="Arial Narrow"/>
        </w:rPr>
        <w:t>oświadczam, co następuje:</w:t>
      </w:r>
    </w:p>
    <w:p w14:paraId="5A6FC108" w14:textId="77777777" w:rsidR="00D85681" w:rsidRPr="00F40F7C" w:rsidRDefault="00D85681" w:rsidP="00D85681">
      <w:pPr>
        <w:rPr>
          <w:rFonts w:ascii="Arial Narrow" w:hAnsi="Arial Narrow"/>
        </w:rPr>
      </w:pPr>
    </w:p>
    <w:p w14:paraId="0C4D32E4" w14:textId="77777777" w:rsidR="00D85681" w:rsidRPr="00F40F7C" w:rsidRDefault="00D85681" w:rsidP="00D85681">
      <w:pPr>
        <w:rPr>
          <w:rFonts w:ascii="Arial Narrow" w:hAnsi="Arial Narrow"/>
        </w:rPr>
      </w:pPr>
    </w:p>
    <w:p w14:paraId="08A60649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INFORMACJA DOTYCZĄCA WYKONAWCY:</w:t>
      </w:r>
    </w:p>
    <w:p w14:paraId="644BCD7F" w14:textId="77777777" w:rsidR="00D85681" w:rsidRPr="00F40F7C" w:rsidRDefault="00D85681" w:rsidP="00D85681">
      <w:pPr>
        <w:rPr>
          <w:rFonts w:ascii="Arial Narrow" w:hAnsi="Arial Narrow"/>
        </w:rPr>
      </w:pPr>
    </w:p>
    <w:p w14:paraId="4B177D11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40F7C">
        <w:rPr>
          <w:rFonts w:ascii="Arial Narrow" w:hAnsi="Arial Narrow"/>
          <w:i/>
        </w:rPr>
        <w:t>(wskazać dokument i właściwą jednostkę redakcyjną dokumentu, w której określono warunki udziału w postępowaniu)</w:t>
      </w:r>
      <w:r w:rsidRPr="00F40F7C">
        <w:rPr>
          <w:rFonts w:ascii="Arial Narrow" w:hAnsi="Arial Narrow"/>
        </w:rPr>
        <w:t>.</w:t>
      </w:r>
    </w:p>
    <w:p w14:paraId="5F25DFA6" w14:textId="77777777" w:rsidR="00D85681" w:rsidRPr="00F40F7C" w:rsidRDefault="00D85681" w:rsidP="00D85681">
      <w:pPr>
        <w:rPr>
          <w:rFonts w:ascii="Arial Narrow" w:hAnsi="Arial Narrow"/>
        </w:rPr>
      </w:pPr>
    </w:p>
    <w:p w14:paraId="4B01C16A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  <w:r w:rsidR="001A7DB8">
        <w:rPr>
          <w:rFonts w:ascii="Arial Narrow" w:hAnsi="Arial Narrow"/>
        </w:rPr>
        <w:t xml:space="preserve">               </w:t>
      </w:r>
      <w:r w:rsidRPr="00F40F7C">
        <w:rPr>
          <w:rFonts w:ascii="Arial Narrow" w:hAnsi="Arial Narrow"/>
        </w:rPr>
        <w:t>…………………………………………</w:t>
      </w:r>
    </w:p>
    <w:p w14:paraId="1D65DEBE" w14:textId="77777777"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14:paraId="681EF3B1" w14:textId="77777777" w:rsidR="00D85681" w:rsidRPr="00F40F7C" w:rsidRDefault="00D85681" w:rsidP="00D85681">
      <w:pPr>
        <w:rPr>
          <w:rFonts w:ascii="Arial Narrow" w:hAnsi="Arial Narrow"/>
          <w:i/>
        </w:rPr>
      </w:pPr>
    </w:p>
    <w:p w14:paraId="0677B0E2" w14:textId="77777777" w:rsidR="00D85681" w:rsidRPr="00F40F7C" w:rsidRDefault="00D85681" w:rsidP="00D85681">
      <w:pPr>
        <w:rPr>
          <w:rFonts w:ascii="Arial Narrow" w:hAnsi="Arial Narrow"/>
        </w:rPr>
      </w:pPr>
    </w:p>
    <w:p w14:paraId="38C990F0" w14:textId="77777777" w:rsidR="00D85681" w:rsidRPr="00F40F7C" w:rsidRDefault="00D85681" w:rsidP="00D85681">
      <w:pPr>
        <w:rPr>
          <w:rFonts w:ascii="Arial Narrow" w:hAnsi="Arial Narrow"/>
          <w:i/>
        </w:rPr>
      </w:pPr>
    </w:p>
    <w:p w14:paraId="27CA21ED" w14:textId="77777777" w:rsidR="00D85681" w:rsidRPr="00F40F7C" w:rsidRDefault="00D85681" w:rsidP="00D85681">
      <w:pPr>
        <w:rPr>
          <w:rFonts w:ascii="Arial Narrow" w:hAnsi="Arial Narrow"/>
          <w:i/>
        </w:rPr>
      </w:pPr>
    </w:p>
    <w:p w14:paraId="108459AB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  <w:b/>
        </w:rPr>
        <w:t>INFORMACJA W ZWIĄZKU Z POLEGANIEM NA ZASOBACH INNYCH PODMIOTÓW</w:t>
      </w:r>
      <w:r w:rsidRPr="00F40F7C">
        <w:rPr>
          <w:rFonts w:ascii="Arial Narrow" w:hAnsi="Arial Narrow"/>
        </w:rPr>
        <w:t xml:space="preserve">: </w:t>
      </w:r>
    </w:p>
    <w:p w14:paraId="40709D0F" w14:textId="77777777" w:rsidR="00C977DB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40F7C">
        <w:rPr>
          <w:rFonts w:ascii="Arial Narrow" w:hAnsi="Arial Narrow"/>
          <w:i/>
        </w:rPr>
        <w:t xml:space="preserve">(wskazać dokument i właściwą jednostkę redakcyjną dokumentu, </w:t>
      </w:r>
    </w:p>
    <w:p w14:paraId="3B461B2C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  <w:i/>
        </w:rPr>
        <w:t>w której określono warunki udziału w postępowaniu),</w:t>
      </w:r>
      <w:r w:rsidRPr="00F40F7C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0B8D2ED8" w14:textId="77777777" w:rsidR="00C977DB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..……………………………………………………………………………………………………………….…………………………………….., </w:t>
      </w:r>
    </w:p>
    <w:p w14:paraId="424ACF5D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>w następującym zakresie: …………………………………………</w:t>
      </w:r>
    </w:p>
    <w:p w14:paraId="4B01F3C8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F40F7C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24F2270F" w14:textId="77777777" w:rsidR="00D85681" w:rsidRPr="00F40F7C" w:rsidRDefault="00D85681" w:rsidP="00D85681">
      <w:pPr>
        <w:rPr>
          <w:rFonts w:ascii="Arial Narrow" w:hAnsi="Arial Narrow"/>
        </w:rPr>
      </w:pPr>
    </w:p>
    <w:p w14:paraId="78D13766" w14:textId="77777777" w:rsidR="00D85681" w:rsidRPr="00F40F7C" w:rsidRDefault="00D85681" w:rsidP="00D85681">
      <w:pPr>
        <w:rPr>
          <w:rFonts w:ascii="Arial Narrow" w:hAnsi="Arial Narrow"/>
        </w:rPr>
      </w:pPr>
    </w:p>
    <w:p w14:paraId="0D4732CD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  <w:r w:rsidR="001A7DB8">
        <w:rPr>
          <w:rFonts w:ascii="Arial Narrow" w:hAnsi="Arial Narrow"/>
        </w:rPr>
        <w:t xml:space="preserve">            </w:t>
      </w:r>
      <w:r w:rsidRPr="00F40F7C">
        <w:rPr>
          <w:rFonts w:ascii="Arial Narrow" w:hAnsi="Arial Narrow"/>
        </w:rPr>
        <w:t>…………………………………………</w:t>
      </w:r>
    </w:p>
    <w:p w14:paraId="7F74A7ED" w14:textId="77777777" w:rsidR="00D85681" w:rsidRPr="00F40F7C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</w:p>
    <w:p w14:paraId="395B3DE9" w14:textId="77777777" w:rsidR="00D85681" w:rsidRPr="00F40F7C" w:rsidRDefault="00D85681" w:rsidP="00D85681">
      <w:pPr>
        <w:rPr>
          <w:rFonts w:ascii="Arial Narrow" w:hAnsi="Arial Narrow"/>
        </w:rPr>
      </w:pPr>
    </w:p>
    <w:p w14:paraId="7C62F593" w14:textId="77777777" w:rsidR="00D85681" w:rsidRPr="00F40F7C" w:rsidRDefault="00D85681" w:rsidP="00D85681">
      <w:pPr>
        <w:rPr>
          <w:rFonts w:ascii="Arial Narrow" w:hAnsi="Arial Narrow"/>
          <w:i/>
        </w:rPr>
      </w:pPr>
    </w:p>
    <w:p w14:paraId="7B73F1C0" w14:textId="77777777" w:rsidR="00D85681" w:rsidRPr="00F40F7C" w:rsidRDefault="00D85681" w:rsidP="00D85681">
      <w:pPr>
        <w:rPr>
          <w:rFonts w:ascii="Arial Narrow" w:hAnsi="Arial Narrow"/>
          <w:i/>
        </w:rPr>
      </w:pPr>
    </w:p>
    <w:p w14:paraId="2A0E3B94" w14:textId="77777777" w:rsidR="00D85681" w:rsidRPr="00F40F7C" w:rsidRDefault="00D85681" w:rsidP="00D85681">
      <w:pPr>
        <w:rPr>
          <w:rFonts w:ascii="Arial Narrow" w:hAnsi="Arial Narrow"/>
          <w:b/>
        </w:rPr>
      </w:pPr>
      <w:r w:rsidRPr="00F40F7C">
        <w:rPr>
          <w:rFonts w:ascii="Arial Narrow" w:hAnsi="Arial Narrow"/>
          <w:b/>
        </w:rPr>
        <w:t>OŚWIADCZENIE DOTYCZĄCE PODANYCH INFORMACJI:</w:t>
      </w:r>
    </w:p>
    <w:p w14:paraId="7F1054BC" w14:textId="77777777" w:rsidR="00D85681" w:rsidRPr="00F40F7C" w:rsidRDefault="00D85681" w:rsidP="00D85681">
      <w:pPr>
        <w:rPr>
          <w:rFonts w:ascii="Arial Narrow" w:hAnsi="Arial Narrow"/>
        </w:rPr>
      </w:pPr>
    </w:p>
    <w:p w14:paraId="308FA470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Oświadczam, że wszystkie informacje podane w powyższych oświadczeniach są aktualne </w:t>
      </w:r>
      <w:r w:rsidRPr="00F40F7C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1A42525" w14:textId="77777777" w:rsidR="00D85681" w:rsidRPr="00F40F7C" w:rsidRDefault="00D85681" w:rsidP="00D85681">
      <w:pPr>
        <w:rPr>
          <w:rFonts w:ascii="Arial Narrow" w:hAnsi="Arial Narrow"/>
        </w:rPr>
      </w:pPr>
    </w:p>
    <w:p w14:paraId="6131C8B7" w14:textId="77777777" w:rsidR="00D85681" w:rsidRPr="00F40F7C" w:rsidRDefault="00D85681" w:rsidP="00D85681">
      <w:pPr>
        <w:rPr>
          <w:rFonts w:ascii="Arial Narrow" w:hAnsi="Arial Narrow"/>
        </w:rPr>
      </w:pPr>
      <w:r w:rsidRPr="00F40F7C">
        <w:rPr>
          <w:rFonts w:ascii="Arial Narrow" w:hAnsi="Arial Narrow"/>
        </w:rPr>
        <w:t xml:space="preserve">…………….……. </w:t>
      </w:r>
      <w:r w:rsidRPr="00F40F7C">
        <w:rPr>
          <w:rFonts w:ascii="Arial Narrow" w:hAnsi="Arial Narrow"/>
          <w:i/>
        </w:rPr>
        <w:t xml:space="preserve">(miejscowość), </w:t>
      </w:r>
      <w:r w:rsidRPr="00F40F7C">
        <w:rPr>
          <w:rFonts w:ascii="Arial Narrow" w:hAnsi="Arial Narrow"/>
        </w:rPr>
        <w:t xml:space="preserve">dnia ………….……. r. </w:t>
      </w:r>
      <w:r w:rsidR="001A7DB8">
        <w:rPr>
          <w:rFonts w:ascii="Arial Narrow" w:hAnsi="Arial Narrow"/>
        </w:rPr>
        <w:t xml:space="preserve">           </w:t>
      </w:r>
      <w:r w:rsidRPr="00F40F7C">
        <w:rPr>
          <w:rFonts w:ascii="Arial Narrow" w:hAnsi="Arial Narrow"/>
        </w:rPr>
        <w:t>…………………………………………</w:t>
      </w:r>
    </w:p>
    <w:p w14:paraId="4DEE113C" w14:textId="77777777" w:rsidR="00D85681" w:rsidRDefault="00D85681" w:rsidP="00D85681">
      <w:pPr>
        <w:ind w:left="4956" w:firstLine="708"/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(podpis)</w:t>
      </w:r>
      <w:r>
        <w:rPr>
          <w:rFonts w:ascii="Arial Narrow" w:hAnsi="Arial Narrow"/>
          <w:i/>
        </w:rPr>
        <w:br/>
      </w:r>
    </w:p>
    <w:p w14:paraId="41181532" w14:textId="77777777" w:rsidR="00D85681" w:rsidRPr="00F40F7C" w:rsidRDefault="00D85681" w:rsidP="00D85681">
      <w:pPr>
        <w:rPr>
          <w:rFonts w:ascii="Arial Narrow" w:hAnsi="Arial Narrow"/>
          <w:b/>
        </w:rPr>
      </w:pPr>
      <w:r>
        <w:rPr>
          <w:rFonts w:ascii="Arial Narrow" w:hAnsi="Arial Narrow"/>
          <w:i/>
        </w:rPr>
        <w:br w:type="page"/>
      </w:r>
      <w:r w:rsidRPr="00F40F7C">
        <w:rPr>
          <w:rFonts w:ascii="Arial Narrow" w:hAnsi="Arial Narrow"/>
          <w:b/>
        </w:rPr>
        <w:lastRenderedPageBreak/>
        <w:t>Zamawiający:</w:t>
      </w:r>
    </w:p>
    <w:p w14:paraId="53F1F64E" w14:textId="77777777" w:rsidR="004A64EE" w:rsidRPr="00F40F7C" w:rsidRDefault="004A64EE" w:rsidP="004A64EE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Polskie Radio</w:t>
      </w:r>
      <w:r>
        <w:rPr>
          <w:rFonts w:ascii="Arial Narrow" w:hAnsi="Arial Narrow"/>
          <w:i/>
        </w:rPr>
        <w:t xml:space="preserve"> -</w:t>
      </w:r>
      <w:r w:rsidRPr="00F40F7C">
        <w:rPr>
          <w:rFonts w:ascii="Arial Narrow" w:hAnsi="Arial Narrow"/>
          <w:i/>
        </w:rPr>
        <w:t xml:space="preserve"> Regionalna </w:t>
      </w:r>
      <w:r>
        <w:rPr>
          <w:rFonts w:ascii="Arial Narrow" w:hAnsi="Arial Narrow"/>
          <w:i/>
        </w:rPr>
        <w:t>Rozgłośnia</w:t>
      </w:r>
      <w:r w:rsidRPr="00F40F7C">
        <w:rPr>
          <w:rFonts w:ascii="Arial Narrow" w:hAnsi="Arial Narrow"/>
          <w:i/>
        </w:rPr>
        <w:t xml:space="preserve"> w Białymstoku „Radio Białystok” S.A.</w:t>
      </w:r>
    </w:p>
    <w:p w14:paraId="0482F1B2" w14:textId="77777777" w:rsidR="00D85681" w:rsidRPr="00F40F7C" w:rsidRDefault="00D85681" w:rsidP="00D85681">
      <w:pPr>
        <w:rPr>
          <w:rFonts w:ascii="Arial Narrow" w:hAnsi="Arial Narrow"/>
          <w:i/>
        </w:rPr>
      </w:pPr>
      <w:r w:rsidRPr="00F40F7C">
        <w:rPr>
          <w:rFonts w:ascii="Arial Narrow" w:hAnsi="Arial Narrow"/>
          <w:i/>
        </w:rPr>
        <w:t>Ul. Świerkowa 1; 15-328 Białystok</w:t>
      </w:r>
    </w:p>
    <w:p w14:paraId="2E7EE799" w14:textId="77777777" w:rsidR="00D85681" w:rsidRPr="00AB71A8" w:rsidRDefault="00D85681" w:rsidP="00D85681">
      <w:pPr>
        <w:ind w:left="5246" w:firstLine="708"/>
        <w:rPr>
          <w:rFonts w:ascii="Arial" w:hAnsi="Arial" w:cs="Arial"/>
          <w:b/>
        </w:rPr>
      </w:pPr>
    </w:p>
    <w:p w14:paraId="55879952" w14:textId="77777777" w:rsidR="00D85681" w:rsidRPr="004C1303" w:rsidRDefault="00D85681" w:rsidP="00D85681">
      <w:pPr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>Wykonawca:</w:t>
      </w:r>
    </w:p>
    <w:p w14:paraId="4E11B63B" w14:textId="77777777"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……………</w:t>
      </w:r>
    </w:p>
    <w:p w14:paraId="1888CE4D" w14:textId="77777777"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535F23C8" w14:textId="77777777" w:rsidR="00D85681" w:rsidRPr="004C1303" w:rsidRDefault="00D85681" w:rsidP="00D85681">
      <w:pPr>
        <w:rPr>
          <w:rFonts w:ascii="Arial Narrow" w:hAnsi="Arial Narrow" w:cs="Arial"/>
          <w:u w:val="single"/>
        </w:rPr>
      </w:pPr>
      <w:r w:rsidRPr="004C1303">
        <w:rPr>
          <w:rFonts w:ascii="Arial Narrow" w:hAnsi="Arial Narrow" w:cs="Arial"/>
          <w:u w:val="single"/>
        </w:rPr>
        <w:t>reprezentowany przez:</w:t>
      </w:r>
    </w:p>
    <w:p w14:paraId="03EC9843" w14:textId="77777777" w:rsidR="00D85681" w:rsidRPr="004C1303" w:rsidRDefault="00D85681" w:rsidP="00D85681">
      <w:pPr>
        <w:spacing w:line="480" w:lineRule="auto"/>
        <w:ind w:right="5954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>………………………………………………………………………</w:t>
      </w:r>
      <w:r w:rsidR="00176109">
        <w:rPr>
          <w:rFonts w:ascii="Arial Narrow" w:hAnsi="Arial Narrow" w:cs="Arial"/>
        </w:rPr>
        <w:t>……………………………………</w:t>
      </w:r>
      <w:r w:rsidRPr="004C1303">
        <w:rPr>
          <w:rFonts w:ascii="Arial Narrow" w:hAnsi="Arial Narrow" w:cs="Arial"/>
        </w:rPr>
        <w:t>………</w:t>
      </w:r>
    </w:p>
    <w:p w14:paraId="2699E555" w14:textId="77777777" w:rsidR="00D85681" w:rsidRPr="004C1303" w:rsidRDefault="00D85681" w:rsidP="00D85681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78FFC10C" w14:textId="77777777" w:rsidR="00D85681" w:rsidRPr="004C1303" w:rsidRDefault="00D85681" w:rsidP="00D85681">
      <w:pPr>
        <w:rPr>
          <w:rFonts w:ascii="Arial Narrow" w:hAnsi="Arial Narrow" w:cs="Arial"/>
        </w:rPr>
      </w:pPr>
    </w:p>
    <w:p w14:paraId="069DDB08" w14:textId="77777777" w:rsidR="00D85681" w:rsidRPr="004C1303" w:rsidRDefault="00D85681" w:rsidP="00D85681">
      <w:pPr>
        <w:rPr>
          <w:rFonts w:ascii="Arial Narrow" w:hAnsi="Arial Narrow" w:cs="Arial"/>
        </w:rPr>
      </w:pPr>
    </w:p>
    <w:p w14:paraId="70E86425" w14:textId="77777777" w:rsidR="00D85681" w:rsidRPr="004C1303" w:rsidRDefault="00D85681" w:rsidP="00D8568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 xml:space="preserve">Oświadczenie wykonawcy </w:t>
      </w:r>
    </w:p>
    <w:p w14:paraId="1E56E005" w14:textId="77777777"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05DCEDF8" w14:textId="77777777" w:rsidR="00D85681" w:rsidRPr="004C1303" w:rsidRDefault="00D85681" w:rsidP="00D85681">
      <w:pPr>
        <w:spacing w:line="360" w:lineRule="auto"/>
        <w:jc w:val="center"/>
        <w:rPr>
          <w:rFonts w:ascii="Arial Narrow" w:hAnsi="Arial Narrow" w:cs="Arial"/>
          <w:b/>
        </w:rPr>
      </w:pPr>
      <w:r w:rsidRPr="004C1303">
        <w:rPr>
          <w:rFonts w:ascii="Arial Narrow" w:hAnsi="Arial Narrow" w:cs="Arial"/>
          <w:b/>
        </w:rPr>
        <w:t xml:space="preserve"> Prawo zamówień publicznych (dalej jako: ustawa Pzp), </w:t>
      </w:r>
    </w:p>
    <w:p w14:paraId="07A207E2" w14:textId="77777777" w:rsidR="00D85681" w:rsidRPr="004C1303" w:rsidRDefault="00D85681" w:rsidP="00D85681">
      <w:pPr>
        <w:spacing w:before="120" w:line="360" w:lineRule="auto"/>
        <w:jc w:val="center"/>
        <w:rPr>
          <w:rFonts w:ascii="Arial Narrow" w:hAnsi="Arial Narrow" w:cs="Arial"/>
          <w:b/>
          <w:u w:val="single"/>
        </w:rPr>
      </w:pPr>
      <w:r w:rsidRPr="004C1303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6E1512D6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9807C40" w14:textId="30866367" w:rsidR="00D85681" w:rsidRPr="001A7DB8" w:rsidRDefault="00D85681" w:rsidP="001A7DB8">
      <w:pPr>
        <w:spacing w:line="360" w:lineRule="auto"/>
        <w:ind w:firstLine="708"/>
        <w:jc w:val="both"/>
        <w:rPr>
          <w:rFonts w:ascii="Arial Narrow" w:hAnsi="Arial Narrow"/>
          <w:b/>
        </w:rPr>
      </w:pPr>
      <w:r w:rsidRPr="004C1303">
        <w:rPr>
          <w:rFonts w:ascii="Arial Narrow" w:hAnsi="Arial Narrow" w:cs="Arial"/>
          <w:sz w:val="21"/>
          <w:szCs w:val="21"/>
        </w:rPr>
        <w:t>Na potrzeby postępowania o udzie</w:t>
      </w:r>
      <w:r w:rsidR="00681C61">
        <w:rPr>
          <w:rFonts w:ascii="Arial Narrow" w:hAnsi="Arial Narrow" w:cs="Arial"/>
          <w:sz w:val="21"/>
          <w:szCs w:val="21"/>
        </w:rPr>
        <w:t xml:space="preserve">lenie zamówienia publicznego </w:t>
      </w:r>
      <w:r w:rsidR="000E621D" w:rsidRPr="000E621D">
        <w:rPr>
          <w:rFonts w:ascii="Arial Narrow" w:hAnsi="Arial Narrow"/>
          <w:b/>
        </w:rPr>
        <w:t>DOSTAWĘ FABRYCZNIE NOWEGO SAMOCHODU OSOBOWEGO</w:t>
      </w:r>
      <w:r>
        <w:rPr>
          <w:rFonts w:ascii="Arial Narrow" w:hAnsi="Arial Narrow" w:cs="Arial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 xml:space="preserve">prowadzonego przez </w:t>
      </w:r>
      <w:r>
        <w:rPr>
          <w:rFonts w:ascii="Arial Narrow" w:hAnsi="Arial Narrow" w:cs="Arial"/>
          <w:sz w:val="21"/>
          <w:szCs w:val="21"/>
        </w:rPr>
        <w:t>Polskie Radio</w:t>
      </w:r>
      <w:r w:rsidR="004E5C60">
        <w:rPr>
          <w:rFonts w:ascii="Arial Narrow" w:hAnsi="Arial Narrow" w:cs="Arial"/>
          <w:sz w:val="21"/>
          <w:szCs w:val="21"/>
        </w:rPr>
        <w:t xml:space="preserve"> –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4A64EE">
        <w:rPr>
          <w:rFonts w:ascii="Arial Narrow" w:hAnsi="Arial Narrow" w:cs="Arial"/>
          <w:sz w:val="21"/>
          <w:szCs w:val="21"/>
        </w:rPr>
        <w:t>Regionalna Rozgłośnia</w:t>
      </w:r>
      <w:r>
        <w:rPr>
          <w:rFonts w:ascii="Arial Narrow" w:hAnsi="Arial Narrow" w:cs="Arial"/>
          <w:sz w:val="21"/>
          <w:szCs w:val="21"/>
        </w:rPr>
        <w:t xml:space="preserve"> w Białymstoku „Radio Białystok” S.A. 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oświadczam, co następuje:</w:t>
      </w:r>
    </w:p>
    <w:p w14:paraId="112B7B4B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4C25B021" w14:textId="77777777" w:rsidR="00D85681" w:rsidRPr="004C1303" w:rsidRDefault="00D85681" w:rsidP="00D85681">
      <w:pPr>
        <w:shd w:val="clear" w:color="auto" w:fill="BFBFBF" w:themeFill="background1" w:themeFillShade="BF"/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5CE2D18E" w14:textId="77777777" w:rsidR="00D85681" w:rsidRPr="004C1303" w:rsidRDefault="00D85681" w:rsidP="00D85681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14:paraId="048E2030" w14:textId="77777777" w:rsidR="00D85681" w:rsidRPr="004C1303" w:rsidRDefault="00D85681" w:rsidP="00DD0E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</w:t>
      </w:r>
      <w:r w:rsidR="00EF3D3F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art. 24 ust 1 pkt 12-23 ustawy Pzp.</w:t>
      </w:r>
    </w:p>
    <w:p w14:paraId="5B757E9E" w14:textId="77777777" w:rsidR="00D85681" w:rsidRPr="004C1303" w:rsidRDefault="00D85681" w:rsidP="00DD0E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16"/>
          <w:szCs w:val="16"/>
        </w:rPr>
        <w:t xml:space="preserve">[UWAGA: </w:t>
      </w:r>
      <w:r w:rsidRPr="004C1303">
        <w:rPr>
          <w:rFonts w:ascii="Arial Narrow" w:hAnsi="Arial Narrow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4C1303">
        <w:rPr>
          <w:rFonts w:ascii="Arial Narrow" w:hAnsi="Arial Narrow" w:cs="Arial"/>
          <w:sz w:val="16"/>
          <w:szCs w:val="16"/>
        </w:rPr>
        <w:t>]</w:t>
      </w:r>
    </w:p>
    <w:p w14:paraId="4587618B" w14:textId="77777777" w:rsidR="00D85681" w:rsidRPr="004C1303" w:rsidRDefault="00D85681" w:rsidP="00DD0E66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4C1303">
        <w:rPr>
          <w:rFonts w:ascii="Arial Narrow" w:hAnsi="Arial Narrow" w:cs="Arial"/>
          <w:sz w:val="21"/>
          <w:szCs w:val="21"/>
        </w:rPr>
        <w:t>Oświadczam, że nie podlegam wykluczeniu z postępowania na podstawie art. 24 ust. 5 ustawy Pzp</w:t>
      </w:r>
      <w:r w:rsidR="004E5C60">
        <w:rPr>
          <w:rFonts w:ascii="Arial Narrow" w:hAnsi="Arial Narrow" w:cs="Arial"/>
          <w:sz w:val="21"/>
          <w:szCs w:val="21"/>
        </w:rPr>
        <w:t>.</w:t>
      </w:r>
    </w:p>
    <w:p w14:paraId="75B5EBC8" w14:textId="77777777" w:rsidR="009C017A" w:rsidRDefault="009C017A" w:rsidP="007E5DF9">
      <w:pPr>
        <w:spacing w:line="360" w:lineRule="auto"/>
        <w:ind w:firstLine="5"/>
        <w:jc w:val="both"/>
        <w:rPr>
          <w:rFonts w:ascii="Arial Narrow" w:hAnsi="Arial Narrow" w:cs="Arial"/>
        </w:rPr>
      </w:pPr>
    </w:p>
    <w:p w14:paraId="5F235323" w14:textId="77777777" w:rsidR="007E5DF9" w:rsidRDefault="00D85681" w:rsidP="00C977DB">
      <w:pPr>
        <w:spacing w:line="360" w:lineRule="auto"/>
        <w:ind w:firstLine="5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  <w:sz w:val="18"/>
          <w:szCs w:val="18"/>
        </w:rPr>
        <w:t xml:space="preserve"> </w:t>
      </w:r>
      <w:r w:rsidRPr="004C1303">
        <w:rPr>
          <w:rFonts w:ascii="Arial Narrow" w:hAnsi="Arial Narrow" w:cs="Arial"/>
        </w:rPr>
        <w:t xml:space="preserve">dnia ………….……. r. </w:t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14:paraId="69394CBD" w14:textId="77777777" w:rsidR="00D85681" w:rsidRPr="004C1303" w:rsidRDefault="00D85681" w:rsidP="007E5DF9">
      <w:pPr>
        <w:spacing w:line="360" w:lineRule="auto"/>
        <w:ind w:left="5954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14:paraId="5641E57F" w14:textId="77777777"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390E1620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zachodzą w stosunku do mnie podstawy wykluczenia z postępowania na podstawie art. …………. ustawy Pzp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  <w:r w:rsidR="00E9744F">
        <w:rPr>
          <w:rFonts w:ascii="Arial Narrow" w:hAnsi="Arial Narrow" w:cs="Arial"/>
          <w:sz w:val="21"/>
          <w:szCs w:val="21"/>
        </w:rPr>
        <w:t>……………………</w:t>
      </w:r>
      <w:r w:rsidRPr="004C1303">
        <w:rPr>
          <w:rFonts w:ascii="Arial Narrow" w:hAnsi="Arial Narrow" w:cs="Arial"/>
          <w:sz w:val="21"/>
          <w:szCs w:val="21"/>
        </w:rPr>
        <w:t>……………..</w:t>
      </w:r>
    </w:p>
    <w:p w14:paraId="6C738D0F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</w:t>
      </w:r>
    </w:p>
    <w:p w14:paraId="27F76493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58DA1313" w14:textId="77777777" w:rsidR="00D85681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</w:t>
      </w:r>
      <w:r w:rsidRPr="004C1303">
        <w:rPr>
          <w:rFonts w:ascii="Arial Narrow" w:hAnsi="Arial Narrow" w:cs="Arial"/>
          <w:i/>
        </w:rPr>
        <w:t xml:space="preserve">, </w:t>
      </w:r>
      <w:r w:rsidRPr="004C1303">
        <w:rPr>
          <w:rFonts w:ascii="Arial Narrow" w:hAnsi="Arial Narrow" w:cs="Arial"/>
        </w:rPr>
        <w:t xml:space="preserve">dnia …………………. r. </w:t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14:paraId="411A982B" w14:textId="77777777" w:rsidR="00C977DB" w:rsidRPr="004C1303" w:rsidRDefault="00C977DB" w:rsidP="00D85681">
      <w:pPr>
        <w:spacing w:line="360" w:lineRule="auto"/>
        <w:jc w:val="both"/>
        <w:rPr>
          <w:rFonts w:ascii="Arial Narrow" w:hAnsi="Arial Narrow" w:cs="Arial"/>
        </w:rPr>
      </w:pPr>
    </w:p>
    <w:p w14:paraId="344C826A" w14:textId="77777777"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14:paraId="7633D959" w14:textId="77777777" w:rsidR="00D85681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3E26180E" w14:textId="77777777" w:rsidR="00CE1579" w:rsidRDefault="00CE1579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56759A24" w14:textId="77777777" w:rsidR="00CE1579" w:rsidRDefault="00CE1579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78A734BC" w14:textId="77777777" w:rsidR="00C977DB" w:rsidRPr="004C1303" w:rsidRDefault="00C977DB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419F1273" w14:textId="77777777"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E938CE3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14:paraId="4D90A267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następującego/ych podmiotu/tów, na którego/ych zasoby powołuję się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w niniejszym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postępowaniu, tj.: ……………………………………………………………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40B31D43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327676FF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14:paraId="05BFDE72" w14:textId="77777777"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14:paraId="2CC56BAB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14:paraId="2CC05810" w14:textId="77777777"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69FF2897" w14:textId="77777777"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CC50D55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14:paraId="2E9D65F9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C1303">
        <w:rPr>
          <w:rFonts w:ascii="Arial Narrow" w:hAnsi="Arial Narrow" w:cs="Arial"/>
          <w:sz w:val="16"/>
          <w:szCs w:val="16"/>
        </w:rPr>
        <w:t xml:space="preserve">, </w:t>
      </w:r>
      <w:r w:rsidRPr="004C1303">
        <w:rPr>
          <w:rFonts w:ascii="Arial Narrow" w:hAnsi="Arial Narrow" w:cs="Arial"/>
          <w:sz w:val="21"/>
          <w:szCs w:val="21"/>
        </w:rPr>
        <w:t>nie</w:t>
      </w:r>
      <w:r w:rsidRPr="004C1303">
        <w:rPr>
          <w:rFonts w:ascii="Arial Narrow" w:hAnsi="Arial Narrow" w:cs="Arial"/>
          <w:sz w:val="16"/>
          <w:szCs w:val="16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14:paraId="675DD11B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152BD5DF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</w:r>
      <w:r w:rsidRPr="004C1303">
        <w:rPr>
          <w:rFonts w:ascii="Arial Narrow" w:hAnsi="Arial Narrow" w:cs="Arial"/>
        </w:rPr>
        <w:tab/>
        <w:t>…………………………………………</w:t>
      </w:r>
    </w:p>
    <w:p w14:paraId="4DB8966A" w14:textId="77777777"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14:paraId="3D6F4882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713D818F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i/>
        </w:rPr>
      </w:pPr>
    </w:p>
    <w:p w14:paraId="5FA03F16" w14:textId="77777777" w:rsidR="00D85681" w:rsidRPr="004C1303" w:rsidRDefault="00D85681" w:rsidP="00D85681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C1303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21A11DD0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b/>
        </w:rPr>
      </w:pPr>
    </w:p>
    <w:p w14:paraId="3D0180D7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C1303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</w:t>
      </w:r>
      <w:r w:rsidR="004E5C60">
        <w:rPr>
          <w:rFonts w:ascii="Arial Narrow" w:hAnsi="Arial Narrow" w:cs="Arial"/>
          <w:sz w:val="21"/>
          <w:szCs w:val="21"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7DB88E7F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2C3F8889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</w:p>
    <w:p w14:paraId="1C65C6EA" w14:textId="77777777" w:rsidR="00D85681" w:rsidRPr="004C1303" w:rsidRDefault="00D85681" w:rsidP="00D85681">
      <w:pPr>
        <w:spacing w:line="360" w:lineRule="auto"/>
        <w:jc w:val="both"/>
        <w:rPr>
          <w:rFonts w:ascii="Arial Narrow" w:hAnsi="Arial Narrow" w:cs="Arial"/>
        </w:rPr>
      </w:pPr>
      <w:r w:rsidRPr="004C1303">
        <w:rPr>
          <w:rFonts w:ascii="Arial Narrow" w:hAnsi="Arial Narrow" w:cs="Arial"/>
        </w:rPr>
        <w:t xml:space="preserve">…………….……. </w:t>
      </w:r>
      <w:r w:rsidRPr="004C1303">
        <w:rPr>
          <w:rFonts w:ascii="Arial Narrow" w:hAnsi="Arial Narrow" w:cs="Arial"/>
          <w:i/>
          <w:sz w:val="16"/>
          <w:szCs w:val="16"/>
        </w:rPr>
        <w:t>(miejscowość),</w:t>
      </w:r>
      <w:r w:rsidRPr="004C1303">
        <w:rPr>
          <w:rFonts w:ascii="Arial Narrow" w:hAnsi="Arial Narrow" w:cs="Arial"/>
          <w:i/>
        </w:rPr>
        <w:t xml:space="preserve"> </w:t>
      </w:r>
      <w:r w:rsidRPr="004C1303">
        <w:rPr>
          <w:rFonts w:ascii="Arial Narrow" w:hAnsi="Arial Narrow" w:cs="Arial"/>
          <w:sz w:val="21"/>
          <w:szCs w:val="21"/>
        </w:rPr>
        <w:t>dnia …………………. r.</w:t>
      </w:r>
      <w:r w:rsidRPr="004C1303">
        <w:rPr>
          <w:rFonts w:ascii="Arial Narrow" w:hAnsi="Arial Narrow" w:cs="Arial"/>
        </w:rPr>
        <w:t xml:space="preserve"> </w:t>
      </w:r>
      <w:r w:rsidR="001A7DB8">
        <w:rPr>
          <w:rFonts w:ascii="Arial Narrow" w:hAnsi="Arial Narrow" w:cs="Arial"/>
        </w:rPr>
        <w:t xml:space="preserve">                           </w:t>
      </w:r>
      <w:r w:rsidRPr="004C1303">
        <w:rPr>
          <w:rFonts w:ascii="Arial Narrow" w:hAnsi="Arial Narrow" w:cs="Arial"/>
        </w:rPr>
        <w:t>…………………………………………</w:t>
      </w:r>
    </w:p>
    <w:p w14:paraId="078CBC01" w14:textId="77777777" w:rsidR="00D85681" w:rsidRPr="004C1303" w:rsidRDefault="00D85681" w:rsidP="00D85681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C1303">
        <w:rPr>
          <w:rFonts w:ascii="Arial Narrow" w:hAnsi="Arial Narrow" w:cs="Arial"/>
          <w:i/>
          <w:sz w:val="16"/>
          <w:szCs w:val="16"/>
        </w:rPr>
        <w:t>(podpis)</w:t>
      </w:r>
    </w:p>
    <w:p w14:paraId="3D15204B" w14:textId="77777777" w:rsidR="00D85681" w:rsidRPr="004C1303" w:rsidRDefault="00D85681" w:rsidP="00D85681">
      <w:pPr>
        <w:rPr>
          <w:rFonts w:ascii="Arial Narrow" w:hAnsi="Arial Narrow"/>
          <w:i/>
        </w:rPr>
      </w:pPr>
      <w:r w:rsidRPr="004C1303">
        <w:rPr>
          <w:rFonts w:ascii="Arial Narrow" w:hAnsi="Arial Narrow"/>
          <w:i/>
        </w:rPr>
        <w:br w:type="page"/>
      </w:r>
    </w:p>
    <w:p w14:paraId="6E84C458" w14:textId="77777777" w:rsidR="00D85681" w:rsidRDefault="00D85681" w:rsidP="00D85681">
      <w:pPr>
        <w:rPr>
          <w:rFonts w:ascii="Arial Narrow" w:hAnsi="Arial Narrow"/>
          <w:i/>
        </w:rPr>
      </w:pPr>
    </w:p>
    <w:p w14:paraId="766D61C5" w14:textId="3E9FCAEC" w:rsidR="00D85681" w:rsidRPr="00F40F7C" w:rsidRDefault="00EC2B1A" w:rsidP="00D85681">
      <w:pPr>
        <w:rPr>
          <w:rFonts w:ascii="Arial Narrow" w:hAnsi="Arial Narrow"/>
          <w:b/>
        </w:rPr>
      </w:pPr>
      <w:r>
        <w:rPr>
          <w:rFonts w:ascii="Arial Narrow" w:hAnsi="Arial Narrow"/>
          <w:b/>
          <w:snapToGrid w:val="0"/>
          <w:sz w:val="24"/>
          <w:szCs w:val="24"/>
        </w:rPr>
        <w:t>Załącznik Nr 4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 xml:space="preserve"> do SIWZ</w:t>
      </w:r>
      <w:r w:rsidR="00D85681" w:rsidRPr="008E63ED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D85681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B71AA1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534781">
        <w:rPr>
          <w:rFonts w:ascii="Arial Narrow" w:hAnsi="Arial Narrow"/>
          <w:b/>
          <w:snapToGrid w:val="0"/>
          <w:sz w:val="24"/>
          <w:szCs w:val="24"/>
        </w:rPr>
        <w:t xml:space="preserve">Znak sprawy </w:t>
      </w:r>
      <w:r w:rsidR="0042533C">
        <w:rPr>
          <w:rFonts w:ascii="Arial Narrow" w:hAnsi="Arial Narrow"/>
          <w:b/>
          <w:snapToGrid w:val="0"/>
          <w:sz w:val="24"/>
          <w:szCs w:val="24"/>
        </w:rPr>
        <w:t>Z</w:t>
      </w:r>
      <w:r w:rsidR="00667927">
        <w:rPr>
          <w:rFonts w:ascii="Arial Narrow" w:hAnsi="Arial Narrow"/>
          <w:b/>
          <w:snapToGrid w:val="0"/>
          <w:sz w:val="24"/>
          <w:szCs w:val="24"/>
        </w:rPr>
        <w:t>P.</w:t>
      </w:r>
      <w:r w:rsidR="0042533C">
        <w:rPr>
          <w:rFonts w:ascii="Arial Narrow" w:hAnsi="Arial Narrow"/>
          <w:b/>
          <w:snapToGrid w:val="0"/>
          <w:sz w:val="24"/>
          <w:szCs w:val="24"/>
        </w:rPr>
        <w:t>215.0</w:t>
      </w:r>
      <w:r w:rsidR="000E621D">
        <w:rPr>
          <w:rFonts w:ascii="Arial Narrow" w:hAnsi="Arial Narrow"/>
          <w:b/>
          <w:snapToGrid w:val="0"/>
          <w:sz w:val="24"/>
          <w:szCs w:val="24"/>
        </w:rPr>
        <w:t>1</w:t>
      </w:r>
      <w:r w:rsidR="008720AF" w:rsidRPr="008720AF">
        <w:rPr>
          <w:rFonts w:ascii="Arial Narrow" w:hAnsi="Arial Narrow"/>
          <w:b/>
          <w:snapToGrid w:val="0"/>
          <w:sz w:val="24"/>
          <w:szCs w:val="24"/>
        </w:rPr>
        <w:t>.20</w:t>
      </w:r>
      <w:r w:rsidR="000E621D">
        <w:rPr>
          <w:rFonts w:ascii="Arial Narrow" w:hAnsi="Arial Narrow"/>
          <w:b/>
          <w:snapToGrid w:val="0"/>
          <w:sz w:val="24"/>
          <w:szCs w:val="24"/>
        </w:rPr>
        <w:t>20</w:t>
      </w:r>
    </w:p>
    <w:p w14:paraId="5D4CC1DE" w14:textId="77777777" w:rsidR="00D85681" w:rsidRDefault="00D85681" w:rsidP="00D85681">
      <w:pPr>
        <w:tabs>
          <w:tab w:val="center" w:pos="7371"/>
        </w:tabs>
        <w:jc w:val="center"/>
      </w:pPr>
    </w:p>
    <w:p w14:paraId="64B652DD" w14:textId="77777777" w:rsidR="00D85681" w:rsidRDefault="00D85681" w:rsidP="00D85681">
      <w:pPr>
        <w:tabs>
          <w:tab w:val="center" w:pos="7371"/>
        </w:tabs>
        <w:jc w:val="right"/>
      </w:pPr>
    </w:p>
    <w:p w14:paraId="4195D3BC" w14:textId="77777777" w:rsidR="00D85681" w:rsidRDefault="00D85681" w:rsidP="00D85681">
      <w:pPr>
        <w:tabs>
          <w:tab w:val="center" w:pos="7371"/>
        </w:tabs>
        <w:jc w:val="right"/>
      </w:pPr>
      <w:r>
        <w:t>…......................….........................</w:t>
      </w:r>
    </w:p>
    <w:p w14:paraId="2BE898E8" w14:textId="77777777" w:rsidR="00D85681" w:rsidRDefault="00D85681" w:rsidP="00D85681">
      <w:pPr>
        <w:tabs>
          <w:tab w:val="center" w:pos="7371"/>
        </w:tabs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(miejscowość i data)</w:t>
      </w:r>
    </w:p>
    <w:p w14:paraId="153ECC4F" w14:textId="77777777" w:rsidR="001A7DB8" w:rsidRDefault="001A7DB8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530A5E1" w14:textId="77777777" w:rsidR="001A7DB8" w:rsidRDefault="001A7DB8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6585E89" w14:textId="77777777"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172F97A5" w14:textId="77777777" w:rsidR="00D85681" w:rsidRDefault="00D85681" w:rsidP="00D85681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BRAKU PODSTAW DO WYKLUCZENIA Z POSTĘPOWANIA O UDZIELENIE ZAMÓWIENIA PUBLICZNEGO NA PODSTAWIE ART. 24 UST. 2 PKT 5 USTAWY PRAWO ZAMÓWIEŃ PUBLICZNYCH</w:t>
      </w:r>
    </w:p>
    <w:p w14:paraId="17D961AC" w14:textId="77777777"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36BCD0A" w14:textId="6E41F5A8" w:rsidR="00D85681" w:rsidRPr="001A7DB8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 na:</w:t>
      </w:r>
      <w:r>
        <w:rPr>
          <w:rFonts w:ascii="Arial Narrow" w:hAnsi="Arial Narrow"/>
          <w:b/>
          <w:kern w:val="28"/>
          <w:sz w:val="28"/>
        </w:rPr>
        <w:t xml:space="preserve"> </w:t>
      </w:r>
      <w:r w:rsidR="000E621D" w:rsidRPr="000E621D">
        <w:rPr>
          <w:rFonts w:ascii="Arial Narrow" w:hAnsi="Arial Narrow"/>
          <w:b/>
          <w:kern w:val="28"/>
          <w:sz w:val="24"/>
          <w:szCs w:val="24"/>
        </w:rPr>
        <w:t xml:space="preserve">DOSTAWĘ FABRYCZNIE NOWEGO SAMOCHODU OSOBOWEGO </w:t>
      </w:r>
      <w:r w:rsidRPr="001A7DB8">
        <w:rPr>
          <w:rFonts w:ascii="Arial Narrow" w:hAnsi="Arial Narrow"/>
          <w:sz w:val="24"/>
          <w:szCs w:val="24"/>
        </w:rPr>
        <w:t xml:space="preserve">w imieniu </w:t>
      </w:r>
    </w:p>
    <w:p w14:paraId="19A5D206" w14:textId="77777777"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14:paraId="0976FE69" w14:textId="77777777"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...................…................................................................................................................................ </w:t>
      </w:r>
    </w:p>
    <w:p w14:paraId="350AA789" w14:textId="77777777" w:rsidR="00D85681" w:rsidRDefault="00D85681" w:rsidP="00D856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(nazwa Wykonawcy)</w:t>
      </w:r>
    </w:p>
    <w:p w14:paraId="74C9FEBE" w14:textId="77777777"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lang w:val="pl-PL"/>
        </w:rPr>
      </w:pPr>
    </w:p>
    <w:p w14:paraId="043EC646" w14:textId="77777777" w:rsidR="00D85681" w:rsidRDefault="00D85681" w:rsidP="00D85681">
      <w:pPr>
        <w:widowControl w:val="0"/>
        <w:suppressAutoHyphens/>
        <w:autoSpaceDE w:val="0"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o</w:t>
      </w:r>
      <w:r>
        <w:rPr>
          <w:rFonts w:ascii="Arial Narrow" w:eastAsia="TimesNewRoman" w:hAnsi="Arial Narrow"/>
          <w:kern w:val="2"/>
          <w:sz w:val="24"/>
          <w:szCs w:val="24"/>
        </w:rPr>
        <w:t>ś</w:t>
      </w:r>
      <w:r>
        <w:rPr>
          <w:rFonts w:ascii="Arial Narrow" w:hAnsi="Arial Narrow"/>
          <w:kern w:val="2"/>
          <w:sz w:val="24"/>
          <w:szCs w:val="24"/>
        </w:rPr>
        <w:t xml:space="preserve">wiadczam, </w:t>
      </w:r>
      <w:r>
        <w:rPr>
          <w:rFonts w:ascii="Arial Narrow" w:eastAsia="TimesNewRoman" w:hAnsi="Arial Narrow"/>
          <w:kern w:val="2"/>
          <w:sz w:val="24"/>
          <w:szCs w:val="24"/>
        </w:rPr>
        <w:t>ż</w:t>
      </w:r>
      <w:r>
        <w:rPr>
          <w:rFonts w:ascii="Arial Narrow" w:hAnsi="Arial Narrow"/>
          <w:kern w:val="2"/>
          <w:sz w:val="24"/>
          <w:szCs w:val="24"/>
        </w:rPr>
        <w:t>e:</w:t>
      </w:r>
    </w:p>
    <w:p w14:paraId="774919A8" w14:textId="77777777"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nie należymy do grupy kapitałowej;*</w:t>
      </w:r>
    </w:p>
    <w:p w14:paraId="4A6A4501" w14:textId="77777777" w:rsidR="00D85681" w:rsidRDefault="00D85681" w:rsidP="00460D82">
      <w:pPr>
        <w:widowControl w:val="0"/>
        <w:numPr>
          <w:ilvl w:val="0"/>
          <w:numId w:val="12"/>
        </w:numPr>
        <w:suppressAutoHyphens/>
        <w:autoSpaceDE w:val="0"/>
        <w:spacing w:after="200" w:line="276" w:lineRule="auto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należymy do grupy kapitałowej w rozumieniu ustawy z dnia 16.02.2007 r. o ochronie konkurencji i</w:t>
      </w:r>
      <w:r w:rsidR="004E5C60">
        <w:rPr>
          <w:rFonts w:ascii="Arial Narrow" w:hAnsi="Arial Narrow"/>
          <w:kern w:val="2"/>
          <w:sz w:val="24"/>
          <w:szCs w:val="24"/>
        </w:rPr>
        <w:t> </w:t>
      </w:r>
      <w:r>
        <w:rPr>
          <w:rFonts w:ascii="Arial Narrow" w:hAnsi="Arial Narrow"/>
          <w:kern w:val="2"/>
          <w:sz w:val="24"/>
          <w:szCs w:val="24"/>
        </w:rPr>
        <w:t>konsumentów (Dz. U. Nr 50 poz. 331 z późn. zm.) wraz z następującymi podmiotami:*</w:t>
      </w:r>
    </w:p>
    <w:p w14:paraId="69E624AE" w14:textId="77777777"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14:paraId="3D1A27F0" w14:textId="77777777"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14:paraId="2F7AFE47" w14:textId="77777777" w:rsidR="00D85681" w:rsidRDefault="00D85681" w:rsidP="00D85681">
      <w:pPr>
        <w:widowControl w:val="0"/>
        <w:suppressAutoHyphens/>
        <w:autoSpaceDE w:val="0"/>
        <w:ind w:left="720"/>
        <w:contextualSpacing/>
        <w:jc w:val="both"/>
        <w:rPr>
          <w:rFonts w:ascii="Arial Narrow" w:hAnsi="Arial Narrow"/>
          <w:kern w:val="2"/>
          <w:sz w:val="24"/>
          <w:szCs w:val="24"/>
        </w:rPr>
      </w:pPr>
      <w:r>
        <w:rPr>
          <w:rFonts w:ascii="Arial Narrow" w:hAnsi="Arial Narrow"/>
          <w:kern w:val="2"/>
          <w:sz w:val="24"/>
          <w:szCs w:val="24"/>
        </w:rPr>
        <w:t>…………………………………………………………………………………………………</w:t>
      </w:r>
    </w:p>
    <w:p w14:paraId="1C79A656" w14:textId="77777777" w:rsidR="00D85681" w:rsidRDefault="00D85681" w:rsidP="00D85681">
      <w:pPr>
        <w:pStyle w:val="Paragraf2"/>
        <w:widowControl/>
        <w:tabs>
          <w:tab w:val="clear" w:pos="8789"/>
          <w:tab w:val="left" w:pos="0"/>
          <w:tab w:val="right" w:pos="8953"/>
        </w:tabs>
        <w:spacing w:before="0" w:after="0"/>
        <w:rPr>
          <w:rFonts w:ascii="Arial Narrow" w:hAnsi="Arial Narrow"/>
          <w:kern w:val="2"/>
          <w:lang w:val="pl-PL" w:eastAsia="en-US"/>
        </w:rPr>
      </w:pPr>
    </w:p>
    <w:p w14:paraId="01EF0218" w14:textId="77777777" w:rsidR="00D85681" w:rsidRDefault="00D85681" w:rsidP="00D85681">
      <w:pPr>
        <w:widowControl w:val="0"/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 xml:space="preserve">                                                        </w:t>
      </w:r>
      <w:r>
        <w:rPr>
          <w:b/>
          <w:sz w:val="24"/>
          <w:lang w:val="x-none" w:eastAsia="x-none"/>
        </w:rPr>
        <w:t>......................................................................................</w:t>
      </w:r>
    </w:p>
    <w:p w14:paraId="493005D2" w14:textId="77777777" w:rsidR="00D85681" w:rsidRDefault="00D85681" w:rsidP="00D85681">
      <w:pPr>
        <w:widowControl w:val="0"/>
        <w:jc w:val="right"/>
        <w:rPr>
          <w:rFonts w:ascii="Arial Narrow" w:hAnsi="Arial Narrow"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  <w:lang w:eastAsia="x-none"/>
        </w:rPr>
        <w:t xml:space="preserve">           </w:t>
      </w:r>
      <w:r>
        <w:rPr>
          <w:rFonts w:ascii="Arial Narrow" w:hAnsi="Arial Narrow"/>
          <w:sz w:val="24"/>
          <w:szCs w:val="24"/>
          <w:lang w:val="x-none" w:eastAsia="x-none"/>
        </w:rPr>
        <w:t>(</w:t>
      </w:r>
      <w:r>
        <w:rPr>
          <w:rFonts w:ascii="Arial Narrow" w:hAnsi="Arial Narrow"/>
          <w:sz w:val="24"/>
          <w:szCs w:val="24"/>
          <w:lang w:eastAsia="x-none"/>
        </w:rPr>
        <w:t xml:space="preserve">data i </w:t>
      </w:r>
      <w:r>
        <w:rPr>
          <w:rFonts w:ascii="Arial Narrow" w:hAnsi="Arial Narrow"/>
          <w:sz w:val="24"/>
          <w:szCs w:val="24"/>
          <w:lang w:val="x-none" w:eastAsia="x-none"/>
        </w:rPr>
        <w:t>podpis osoby uprawnionej do reprezentacji Wykonawcy)</w:t>
      </w:r>
    </w:p>
    <w:p w14:paraId="525C1E7C" w14:textId="77777777" w:rsidR="00D85681" w:rsidRDefault="00D85681" w:rsidP="00D85681">
      <w:pPr>
        <w:tabs>
          <w:tab w:val="center" w:pos="7371"/>
        </w:tabs>
        <w:spacing w:line="360" w:lineRule="auto"/>
        <w:jc w:val="right"/>
      </w:pPr>
    </w:p>
    <w:p w14:paraId="330A59AF" w14:textId="77777777" w:rsidR="00D85681" w:rsidRDefault="00D85681" w:rsidP="00D85681">
      <w:pPr>
        <w:tabs>
          <w:tab w:val="left" w:pos="0"/>
          <w:tab w:val="right" w:pos="8953"/>
        </w:tabs>
        <w:snapToGrid w:val="0"/>
        <w:spacing w:line="240" w:lineRule="atLeast"/>
        <w:jc w:val="both"/>
        <w:rPr>
          <w:rFonts w:ascii="Arial Narrow" w:hAnsi="Arial Narrow"/>
          <w:b/>
          <w:sz w:val="24"/>
        </w:rPr>
      </w:pPr>
    </w:p>
    <w:p w14:paraId="2F1F51DC" w14:textId="77777777" w:rsidR="00D85681" w:rsidRDefault="00D85681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*niepotrzebne skreślić</w:t>
      </w:r>
    </w:p>
    <w:p w14:paraId="5F94431B" w14:textId="77777777"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14:paraId="55DF4903" w14:textId="77777777"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14:paraId="7200C8A3" w14:textId="77777777" w:rsidR="006878F9" w:rsidRDefault="006878F9" w:rsidP="00D85681">
      <w:pPr>
        <w:pStyle w:val="Paragraf2"/>
        <w:tabs>
          <w:tab w:val="left" w:pos="0"/>
          <w:tab w:val="right" w:pos="8953"/>
        </w:tabs>
        <w:rPr>
          <w:rFonts w:ascii="Arial Narrow" w:hAnsi="Arial Narrow"/>
          <w:lang w:val="pl-PL"/>
        </w:rPr>
      </w:pPr>
    </w:p>
    <w:p w14:paraId="231DF92C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4FECCC73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4A6C2BD9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32DAF608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151D4E5A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20538413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3EFE9B47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4897CC7B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028C74C9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13F02A5D" w14:textId="7BDDDB52" w:rsidR="000E621D" w:rsidRDefault="000E621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0933DC24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7F95F538" w14:textId="77777777" w:rsidR="006878F9" w:rsidRDefault="006878F9" w:rsidP="006878F9">
      <w:pPr>
        <w:suppressAutoHyphens/>
        <w:jc w:val="center"/>
        <w:rPr>
          <w:sz w:val="24"/>
          <w:szCs w:val="24"/>
          <w:lang w:eastAsia="ar-SA"/>
        </w:rPr>
      </w:pPr>
    </w:p>
    <w:p w14:paraId="36ED5177" w14:textId="4FF56271" w:rsidR="00F46F47" w:rsidRDefault="00F46F47" w:rsidP="00F46F47">
      <w:pPr>
        <w:rPr>
          <w:rFonts w:ascii="Arial Narrow" w:hAnsi="Arial Narrow"/>
          <w:b/>
          <w:snapToGrid w:val="0"/>
          <w:sz w:val="24"/>
          <w:szCs w:val="24"/>
        </w:rPr>
      </w:pPr>
      <w:r>
        <w:rPr>
          <w:rFonts w:ascii="Arial Narrow" w:hAnsi="Arial Narrow"/>
          <w:b/>
          <w:snapToGrid w:val="0"/>
          <w:sz w:val="24"/>
          <w:szCs w:val="24"/>
        </w:rPr>
        <w:t>Załącznik Nr 5</w:t>
      </w:r>
      <w:r w:rsidRPr="008E63ED">
        <w:rPr>
          <w:rFonts w:ascii="Arial Narrow" w:hAnsi="Arial Narrow"/>
          <w:b/>
          <w:snapToGrid w:val="0"/>
          <w:sz w:val="24"/>
          <w:szCs w:val="24"/>
        </w:rPr>
        <w:t xml:space="preserve"> do SIWZ</w:t>
      </w:r>
      <w:r w:rsidRPr="008E63ED">
        <w:rPr>
          <w:rFonts w:ascii="Arial Narrow" w:hAnsi="Arial Narrow"/>
          <w:b/>
          <w:snapToGrid w:val="0"/>
          <w:sz w:val="24"/>
          <w:szCs w:val="24"/>
        </w:rPr>
        <w:tab/>
      </w:r>
      <w:r>
        <w:rPr>
          <w:rFonts w:ascii="Arial Narrow" w:hAnsi="Arial Narrow"/>
          <w:b/>
          <w:snapToGrid w:val="0"/>
          <w:sz w:val="24"/>
          <w:szCs w:val="24"/>
        </w:rPr>
        <w:tab/>
      </w:r>
      <w:r>
        <w:rPr>
          <w:rFonts w:ascii="Arial Narrow" w:hAnsi="Arial Narrow"/>
          <w:b/>
          <w:snapToGrid w:val="0"/>
          <w:sz w:val="24"/>
          <w:szCs w:val="24"/>
        </w:rPr>
        <w:tab/>
      </w:r>
      <w:r w:rsidR="006D428B">
        <w:rPr>
          <w:rFonts w:ascii="Arial Narrow" w:hAnsi="Arial Narrow"/>
          <w:b/>
          <w:snapToGrid w:val="0"/>
          <w:sz w:val="24"/>
          <w:szCs w:val="24"/>
        </w:rPr>
        <w:tab/>
      </w:r>
      <w:r w:rsidR="006D428B">
        <w:rPr>
          <w:rFonts w:ascii="Arial Narrow" w:hAnsi="Arial Narrow"/>
          <w:b/>
          <w:snapToGrid w:val="0"/>
          <w:sz w:val="24"/>
          <w:szCs w:val="24"/>
        </w:rPr>
        <w:tab/>
      </w:r>
      <w:r w:rsidR="006D428B">
        <w:rPr>
          <w:rFonts w:ascii="Arial Narrow" w:hAnsi="Arial Narrow"/>
          <w:b/>
          <w:snapToGrid w:val="0"/>
          <w:sz w:val="24"/>
          <w:szCs w:val="24"/>
        </w:rPr>
        <w:tab/>
      </w:r>
      <w:r w:rsidR="006D428B">
        <w:rPr>
          <w:rFonts w:ascii="Arial Narrow" w:hAnsi="Arial Narrow"/>
          <w:b/>
          <w:snapToGrid w:val="0"/>
          <w:sz w:val="24"/>
          <w:szCs w:val="24"/>
        </w:rPr>
        <w:tab/>
      </w:r>
      <w:r w:rsidR="006D428B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</w:r>
      <w:r w:rsidR="001A7DB8">
        <w:rPr>
          <w:rFonts w:ascii="Arial Narrow" w:hAnsi="Arial Narrow"/>
          <w:b/>
          <w:snapToGrid w:val="0"/>
          <w:sz w:val="24"/>
          <w:szCs w:val="24"/>
        </w:rPr>
        <w:tab/>
        <w:t>Znak sprawy ZP</w:t>
      </w:r>
      <w:r w:rsidR="00F168C5">
        <w:rPr>
          <w:rFonts w:ascii="Arial Narrow" w:hAnsi="Arial Narrow"/>
          <w:b/>
          <w:snapToGrid w:val="0"/>
          <w:sz w:val="24"/>
          <w:szCs w:val="24"/>
        </w:rPr>
        <w:t>.</w:t>
      </w:r>
      <w:r w:rsidR="001A7DB8">
        <w:rPr>
          <w:rFonts w:ascii="Arial Narrow" w:hAnsi="Arial Narrow"/>
          <w:b/>
          <w:snapToGrid w:val="0"/>
          <w:sz w:val="24"/>
          <w:szCs w:val="24"/>
        </w:rPr>
        <w:t>215.0</w:t>
      </w:r>
      <w:r w:rsidR="000E621D">
        <w:rPr>
          <w:rFonts w:ascii="Arial Narrow" w:hAnsi="Arial Narrow"/>
          <w:b/>
          <w:snapToGrid w:val="0"/>
          <w:sz w:val="24"/>
          <w:szCs w:val="24"/>
        </w:rPr>
        <w:t>1</w:t>
      </w:r>
      <w:r w:rsidRPr="008720AF">
        <w:rPr>
          <w:rFonts w:ascii="Arial Narrow" w:hAnsi="Arial Narrow"/>
          <w:b/>
          <w:snapToGrid w:val="0"/>
          <w:sz w:val="24"/>
          <w:szCs w:val="24"/>
        </w:rPr>
        <w:t>.20</w:t>
      </w:r>
      <w:r w:rsidR="000E621D">
        <w:rPr>
          <w:rFonts w:ascii="Arial Narrow" w:hAnsi="Arial Narrow"/>
          <w:b/>
          <w:snapToGrid w:val="0"/>
          <w:sz w:val="24"/>
          <w:szCs w:val="24"/>
        </w:rPr>
        <w:t>20</w:t>
      </w:r>
    </w:p>
    <w:p w14:paraId="3F6A71F1" w14:textId="77777777" w:rsidR="00585DBE" w:rsidRPr="00585DBE" w:rsidRDefault="00585DBE" w:rsidP="00585DBE">
      <w:pPr>
        <w:suppressAutoHyphens/>
        <w:spacing w:after="200" w:line="276" w:lineRule="auto"/>
        <w:ind w:left="1428" w:firstLine="696"/>
        <w:contextualSpacing/>
        <w:rPr>
          <w:rFonts w:ascii="Arial Narrow" w:hAnsi="Arial Narrow"/>
          <w:b/>
          <w:sz w:val="24"/>
          <w:szCs w:val="24"/>
        </w:rPr>
      </w:pPr>
    </w:p>
    <w:p w14:paraId="6F44855C" w14:textId="60015098" w:rsidR="00585DBE" w:rsidRPr="00585DBE" w:rsidRDefault="00585DBE" w:rsidP="009C0BFE">
      <w:pPr>
        <w:suppressAutoHyphens/>
        <w:spacing w:after="200"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85DBE">
        <w:rPr>
          <w:rFonts w:ascii="Arial Narrow" w:hAnsi="Arial Narrow"/>
          <w:b/>
          <w:sz w:val="24"/>
          <w:szCs w:val="24"/>
        </w:rPr>
        <w:t>ISTOTNE POSTANOWIENIA UMOWY</w:t>
      </w:r>
    </w:p>
    <w:p w14:paraId="7F6F13E7" w14:textId="77777777" w:rsidR="00585DBE" w:rsidRDefault="00585DBE" w:rsidP="00585DBE">
      <w:pPr>
        <w:suppressAutoHyphens/>
        <w:spacing w:after="200" w:line="276" w:lineRule="auto"/>
        <w:ind w:left="1428" w:firstLine="696"/>
        <w:contextualSpacing/>
        <w:rPr>
          <w:rFonts w:ascii="Arial Narrow" w:eastAsia="Calibri" w:hAnsi="Arial Narrow"/>
          <w:color w:val="00000A"/>
          <w:lang w:eastAsia="en-US"/>
        </w:rPr>
      </w:pPr>
    </w:p>
    <w:p w14:paraId="02952808" w14:textId="635B8232" w:rsidR="00585DBE" w:rsidRPr="00585DBE" w:rsidRDefault="00585DBE" w:rsidP="009C0BFE">
      <w:pPr>
        <w:suppressAutoHyphens/>
        <w:spacing w:after="200" w:line="276" w:lineRule="auto"/>
        <w:contextualSpacing/>
        <w:jc w:val="center"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Umowa  zawarta w dniu ……... …….. pomiędzy</w:t>
      </w:r>
    </w:p>
    <w:p w14:paraId="2F2D7979" w14:textId="77777777" w:rsidR="00585DBE" w:rsidRPr="00585DBE" w:rsidRDefault="00585DBE" w:rsidP="00585DBE">
      <w:pPr>
        <w:suppressAutoHyphens/>
        <w:spacing w:after="200" w:line="276" w:lineRule="auto"/>
        <w:ind w:left="720"/>
        <w:contextualSpacing/>
        <w:rPr>
          <w:rFonts w:ascii="Arial Narrow" w:eastAsia="Calibri" w:hAnsi="Arial Narrow"/>
          <w:color w:val="00000A"/>
          <w:lang w:eastAsia="en-US"/>
        </w:rPr>
      </w:pPr>
    </w:p>
    <w:p w14:paraId="7E99E422" w14:textId="77777777" w:rsidR="00585DBE" w:rsidRPr="00585DBE" w:rsidRDefault="00585DBE" w:rsidP="00585DBE">
      <w:pPr>
        <w:suppressAutoHyphens/>
        <w:spacing w:after="200" w:line="276" w:lineRule="auto"/>
        <w:contextualSpacing/>
        <w:jc w:val="both"/>
        <w:rPr>
          <w:rFonts w:ascii="Arial Narrow" w:eastAsia="Calibri" w:hAnsi="Arial Narrow"/>
          <w:color w:val="00000A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Polskim Radiem – Regionalną Rozgłośnią w Białymstoku „Radio Białystok” Spółką Akcyjną z siedzibą w Białymstoku (15-328) przy ul. Świerkowej 1, wpisaną do Krajowego Rejestru Sądowego w Sądzie Rejonowym w Białymstoku XII Wydział Gospodarczy Krajowego Rejestru Sądowego pod numerem KRS: 0000037873, z kapitałem zakładowym 783 300,00 zł wpłaconym w całości, REGON: 050252837, NIP: 542-00-03-367, reprezentowaną przez:</w:t>
      </w:r>
    </w:p>
    <w:p w14:paraId="70D1E0A3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Wojciecha Straszyńskiego  – Prezesa Zarządu</w:t>
      </w:r>
    </w:p>
    <w:p w14:paraId="3EA3C9D2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zwaną  dalej „</w:t>
      </w:r>
      <w:r w:rsidRPr="00585DBE">
        <w:rPr>
          <w:rFonts w:ascii="Arial Narrow" w:eastAsia="Calibri" w:hAnsi="Arial Narrow"/>
          <w:b/>
          <w:color w:val="00000A"/>
          <w:lang w:eastAsia="en-US"/>
        </w:rPr>
        <w:t>Zamawiającym</w:t>
      </w:r>
      <w:r w:rsidRPr="00585DBE">
        <w:rPr>
          <w:rFonts w:ascii="Arial Narrow" w:eastAsia="Calibri" w:hAnsi="Arial Narrow"/>
          <w:color w:val="00000A"/>
          <w:lang w:eastAsia="en-US"/>
        </w:rPr>
        <w:t>”,</w:t>
      </w:r>
    </w:p>
    <w:p w14:paraId="2C8259D4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 xml:space="preserve">a </w:t>
      </w:r>
    </w:p>
    <w:p w14:paraId="1FBCDA02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……………………………………………………………………………………………………………………..</w:t>
      </w:r>
    </w:p>
    <w:p w14:paraId="2B0436D9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……………………………………………………………………………………………………………………..</w:t>
      </w:r>
    </w:p>
    <w:p w14:paraId="5BB8FE8B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>zwaną dalej „</w:t>
      </w:r>
      <w:r w:rsidRPr="00585DBE">
        <w:rPr>
          <w:rFonts w:ascii="Arial Narrow" w:eastAsia="Calibri" w:hAnsi="Arial Narrow"/>
          <w:b/>
          <w:color w:val="00000A"/>
          <w:lang w:eastAsia="en-US"/>
        </w:rPr>
        <w:t>Wykonawcą</w:t>
      </w:r>
      <w:r w:rsidRPr="00585DBE">
        <w:rPr>
          <w:rFonts w:ascii="Arial Narrow" w:eastAsia="Calibri" w:hAnsi="Arial Narrow"/>
          <w:color w:val="00000A"/>
          <w:lang w:eastAsia="en-US"/>
        </w:rPr>
        <w:t>”.</w:t>
      </w:r>
    </w:p>
    <w:p w14:paraId="630A00EC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lang w:eastAsia="en-US"/>
        </w:rPr>
      </w:pPr>
    </w:p>
    <w:p w14:paraId="11D24331" w14:textId="77777777" w:rsidR="00585DBE" w:rsidRPr="00585DBE" w:rsidRDefault="00585DBE" w:rsidP="00585DBE">
      <w:pPr>
        <w:suppressAutoHyphens/>
        <w:spacing w:after="200" w:line="276" w:lineRule="auto"/>
        <w:contextualSpacing/>
        <w:rPr>
          <w:rFonts w:ascii="Arial Narrow" w:eastAsia="Calibri" w:hAnsi="Arial Narrow"/>
          <w:color w:val="00000A"/>
          <w:sz w:val="24"/>
          <w:szCs w:val="24"/>
          <w:lang w:eastAsia="en-US"/>
        </w:rPr>
      </w:pPr>
      <w:r w:rsidRPr="00585DBE">
        <w:rPr>
          <w:rFonts w:ascii="Arial Narrow" w:eastAsia="Calibri" w:hAnsi="Arial Narrow"/>
          <w:color w:val="00000A"/>
          <w:lang w:eastAsia="en-US"/>
        </w:rPr>
        <w:tab/>
        <w:t>Niniejsza umowa zawarta została w wyniku postępowania o udzielenie zamówienia publicznego w trybie przetargu nieograniczonego na dostawę samochodu osobowego.</w:t>
      </w:r>
    </w:p>
    <w:p w14:paraId="4A686007" w14:textId="77777777" w:rsidR="00585DBE" w:rsidRPr="00585DBE" w:rsidRDefault="00585DBE" w:rsidP="00585DBE">
      <w:pPr>
        <w:numPr>
          <w:ilvl w:val="0"/>
          <w:numId w:val="16"/>
        </w:numPr>
        <w:tabs>
          <w:tab w:val="left" w:pos="4584"/>
        </w:tabs>
        <w:ind w:left="4584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1.</w:t>
      </w:r>
    </w:p>
    <w:p w14:paraId="2138D359" w14:textId="77777777" w:rsidR="00585DBE" w:rsidRPr="00585DBE" w:rsidRDefault="00585DBE" w:rsidP="00585DBE">
      <w:pPr>
        <w:spacing w:line="134" w:lineRule="exact"/>
        <w:rPr>
          <w:rFonts w:ascii="Arial Narrow" w:eastAsia="Calibri" w:hAnsi="Arial Narrow"/>
        </w:rPr>
      </w:pPr>
    </w:p>
    <w:p w14:paraId="1C10B8E7" w14:textId="77777777" w:rsidR="00585DBE" w:rsidRPr="00585DBE" w:rsidRDefault="00585DBE" w:rsidP="00585DBE">
      <w:pPr>
        <w:spacing w:line="259" w:lineRule="auto"/>
        <w:ind w:left="4" w:right="20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Przedmiot umowy, zwany dalej „zamówieniem”, obejmuje sprzedaż i dostarczenie do siedziby Zamawiającego samochodu osobowego zwanego dalej „samochodem” zgodnie z opisem przedmiotu zamówienia i ofertą Wykonawcy, stanowiącymi integralną część niniejszej umowy.</w:t>
      </w:r>
    </w:p>
    <w:p w14:paraId="489238E7" w14:textId="77777777" w:rsidR="00585DBE" w:rsidRPr="00585DBE" w:rsidRDefault="00585DBE" w:rsidP="00585DBE">
      <w:pPr>
        <w:spacing w:line="266" w:lineRule="exact"/>
        <w:rPr>
          <w:rFonts w:ascii="Arial Narrow" w:eastAsia="Calibri" w:hAnsi="Arial Narrow"/>
        </w:rPr>
      </w:pPr>
    </w:p>
    <w:p w14:paraId="2C9DDE98" w14:textId="77777777" w:rsidR="00585DBE" w:rsidRPr="00585DBE" w:rsidRDefault="00585DBE" w:rsidP="00585DBE">
      <w:pPr>
        <w:numPr>
          <w:ilvl w:val="2"/>
          <w:numId w:val="17"/>
        </w:numPr>
        <w:tabs>
          <w:tab w:val="left" w:pos="4584"/>
        </w:tabs>
        <w:ind w:left="4584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2.</w:t>
      </w:r>
    </w:p>
    <w:p w14:paraId="3F713D8B" w14:textId="77777777" w:rsidR="00585DBE" w:rsidRPr="00585DBE" w:rsidRDefault="00585DBE" w:rsidP="00585DBE">
      <w:pPr>
        <w:spacing w:line="131" w:lineRule="exact"/>
        <w:rPr>
          <w:rFonts w:ascii="Arial Narrow" w:hAnsi="Arial Narrow"/>
          <w:b/>
          <w:bCs/>
        </w:rPr>
      </w:pPr>
    </w:p>
    <w:p w14:paraId="7652CC8B" w14:textId="77777777" w:rsidR="00585DBE" w:rsidRPr="00585DBE" w:rsidRDefault="00585DBE" w:rsidP="00585DBE">
      <w:pPr>
        <w:tabs>
          <w:tab w:val="left" w:pos="345"/>
        </w:tabs>
        <w:spacing w:line="254" w:lineRule="auto"/>
        <w:ind w:right="57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 xml:space="preserve"> 1.     Zamówienie Wykonawca zrealizuje w terminie …………………dni kalendarzowych od dnia zawarcia umowy.</w:t>
      </w:r>
    </w:p>
    <w:p w14:paraId="617DE289" w14:textId="77777777" w:rsidR="00585DBE" w:rsidRPr="00585DBE" w:rsidRDefault="00585DBE" w:rsidP="00585DBE">
      <w:pPr>
        <w:spacing w:line="142" w:lineRule="exact"/>
        <w:rPr>
          <w:rFonts w:ascii="Arial Narrow" w:hAnsi="Arial Narrow"/>
        </w:rPr>
      </w:pPr>
    </w:p>
    <w:p w14:paraId="35688D4B" w14:textId="77777777" w:rsidR="00585DBE" w:rsidRPr="00585DBE" w:rsidRDefault="00585DBE" w:rsidP="00585DBE">
      <w:pPr>
        <w:numPr>
          <w:ilvl w:val="0"/>
          <w:numId w:val="17"/>
        </w:numPr>
        <w:tabs>
          <w:tab w:val="left" w:pos="424"/>
        </w:tabs>
        <w:spacing w:line="252" w:lineRule="auto"/>
        <w:ind w:left="424" w:right="2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Dostarczony samochód musi być fabrycznie nowy, bezwypadkowy, kompletny, wolny od wad, pełnowartościowy oraz nie noszący znamion użytkowania.</w:t>
      </w:r>
    </w:p>
    <w:p w14:paraId="070142D4" w14:textId="77777777" w:rsidR="00585DBE" w:rsidRPr="00585DBE" w:rsidRDefault="00585DBE" w:rsidP="00585DBE">
      <w:pPr>
        <w:spacing w:line="107" w:lineRule="exact"/>
        <w:rPr>
          <w:rFonts w:ascii="Arial Narrow" w:hAnsi="Arial Narrow"/>
        </w:rPr>
      </w:pPr>
    </w:p>
    <w:p w14:paraId="566D648E" w14:textId="77777777" w:rsidR="00585DBE" w:rsidRPr="00585DBE" w:rsidRDefault="00585DBE" w:rsidP="00585DBE">
      <w:pPr>
        <w:numPr>
          <w:ilvl w:val="0"/>
          <w:numId w:val="17"/>
        </w:numPr>
        <w:tabs>
          <w:tab w:val="left" w:pos="424"/>
        </w:tabs>
        <w:ind w:left="424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Wykonawca dostarczy wraz z samochodem:</w:t>
      </w:r>
    </w:p>
    <w:p w14:paraId="3DB77580" w14:textId="77777777" w:rsidR="00585DBE" w:rsidRPr="00585DBE" w:rsidRDefault="00585DBE" w:rsidP="00585DBE">
      <w:pPr>
        <w:spacing w:line="49" w:lineRule="exact"/>
        <w:rPr>
          <w:rFonts w:ascii="Arial Narrow" w:hAnsi="Arial Narrow"/>
        </w:rPr>
      </w:pPr>
    </w:p>
    <w:p w14:paraId="42238824" w14:textId="77777777" w:rsidR="00585DBE" w:rsidRPr="00585DBE" w:rsidRDefault="00585DBE" w:rsidP="00585DBE">
      <w:pPr>
        <w:numPr>
          <w:ilvl w:val="1"/>
          <w:numId w:val="17"/>
        </w:numPr>
        <w:tabs>
          <w:tab w:val="left" w:pos="784"/>
        </w:tabs>
        <w:spacing w:line="264" w:lineRule="auto"/>
        <w:ind w:left="784" w:hanging="31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dokumentację gwarancyjną w postaci dokumentu gwarancyjnego (książkę gwarancyjną i kartę gwarancyjną), ogólne warunki gwarancji producenta, określając warunki realizacji gwarancji, sposób wykonania świadczeń gwarancyjnych, a także wykaz autoryzowanych punktów serwisowych wykonujących świadczenia gwarancyjne – w przypadku rozbieżności pomiędzy dokumentem gwarancyjnym a postanowieniami umowy, pierwszeństwo mają postanowienia umowy;</w:t>
      </w:r>
    </w:p>
    <w:p w14:paraId="682AA258" w14:textId="77777777" w:rsidR="00585DBE" w:rsidRPr="00585DBE" w:rsidRDefault="00585DBE" w:rsidP="00585DBE">
      <w:pPr>
        <w:spacing w:line="40" w:lineRule="exact"/>
        <w:rPr>
          <w:rFonts w:ascii="Arial Narrow" w:eastAsia="Arial" w:hAnsi="Arial Narrow" w:cs="Arial"/>
        </w:rPr>
      </w:pPr>
    </w:p>
    <w:p w14:paraId="46A2FEEF" w14:textId="77777777" w:rsidR="00585DBE" w:rsidRPr="00585DBE" w:rsidRDefault="00585DBE" w:rsidP="00585DBE">
      <w:pPr>
        <w:numPr>
          <w:ilvl w:val="1"/>
          <w:numId w:val="17"/>
        </w:numPr>
        <w:tabs>
          <w:tab w:val="left" w:pos="784"/>
        </w:tabs>
        <w:ind w:left="784" w:hanging="311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instrukcję obsługi w języku polskim;</w:t>
      </w:r>
    </w:p>
    <w:p w14:paraId="761ADF0D" w14:textId="77777777" w:rsidR="00585DBE" w:rsidRPr="00585DBE" w:rsidRDefault="00585DBE" w:rsidP="00585DBE">
      <w:pPr>
        <w:spacing w:line="76" w:lineRule="exact"/>
        <w:rPr>
          <w:rFonts w:ascii="Arial Narrow" w:eastAsia="Arial" w:hAnsi="Arial Narrow" w:cs="Arial"/>
        </w:rPr>
      </w:pPr>
    </w:p>
    <w:p w14:paraId="7FEBF9D1" w14:textId="77777777" w:rsidR="00585DBE" w:rsidRPr="00585DBE" w:rsidRDefault="00585DBE" w:rsidP="00585DBE">
      <w:pPr>
        <w:numPr>
          <w:ilvl w:val="1"/>
          <w:numId w:val="17"/>
        </w:numPr>
        <w:tabs>
          <w:tab w:val="left" w:pos="784"/>
        </w:tabs>
        <w:spacing w:line="264" w:lineRule="auto"/>
        <w:ind w:left="784" w:hanging="31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komplet dokumentów potwierdzających, iż samochód spełnia wymagania techniczne określone przez obowiązujące w Polsce przepisy dla pojazdów poruszających się po drogach publicznych, w tym warunki techniczne wynikające z ustawy z dnia 20 czerwca 1997 r. Prawo o ruchu drogowym oraz jest dopuszczony do użytkowania na terenie Polski (świadectwo homologacji) oraz wszelkich innych dokumentów wymaganych do zarejestrowania pojazdu (w tym karty pojazdu).</w:t>
      </w:r>
    </w:p>
    <w:p w14:paraId="1ADBD01F" w14:textId="77777777" w:rsidR="00585DBE" w:rsidRPr="00585DBE" w:rsidRDefault="00585DBE" w:rsidP="00585DBE">
      <w:pPr>
        <w:spacing w:line="45" w:lineRule="exact"/>
        <w:rPr>
          <w:rFonts w:ascii="Arial Narrow" w:eastAsia="Arial" w:hAnsi="Arial Narrow" w:cs="Arial"/>
        </w:rPr>
      </w:pPr>
    </w:p>
    <w:p w14:paraId="7DCBFF36" w14:textId="77777777" w:rsidR="00585DBE" w:rsidRPr="00585DBE" w:rsidRDefault="00585DBE" w:rsidP="00585DBE">
      <w:pPr>
        <w:numPr>
          <w:ilvl w:val="2"/>
          <w:numId w:val="17"/>
        </w:numPr>
        <w:tabs>
          <w:tab w:val="left" w:pos="4584"/>
        </w:tabs>
        <w:ind w:left="4584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3.</w:t>
      </w:r>
    </w:p>
    <w:p w14:paraId="160AC58A" w14:textId="77777777" w:rsidR="00585DBE" w:rsidRPr="00585DBE" w:rsidRDefault="00585DBE" w:rsidP="00585DBE">
      <w:pPr>
        <w:spacing w:line="123" w:lineRule="exact"/>
        <w:rPr>
          <w:rFonts w:ascii="Arial Narrow" w:eastAsia="Calibri" w:hAnsi="Arial Narrow"/>
        </w:rPr>
      </w:pPr>
    </w:p>
    <w:p w14:paraId="3648E99E" w14:textId="77777777" w:rsidR="00585DBE" w:rsidRPr="00585DBE" w:rsidRDefault="00585DBE" w:rsidP="00585DBE">
      <w:pPr>
        <w:numPr>
          <w:ilvl w:val="0"/>
          <w:numId w:val="18"/>
        </w:numPr>
        <w:tabs>
          <w:tab w:val="left" w:pos="424"/>
        </w:tabs>
        <w:ind w:left="424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 xml:space="preserve">Strony  uzgadniają,  że  Wykonawca  za  zrealizowanie  zamówienia  otrzyma  wynagrodzenie  w  kwocie </w:t>
      </w:r>
      <w:r w:rsidRPr="00585DBE">
        <w:rPr>
          <w:rFonts w:ascii="Arial Narrow" w:hAnsi="Arial Narrow"/>
          <w:b/>
          <w:bCs/>
        </w:rPr>
        <w:t xml:space="preserve">………………… </w:t>
      </w:r>
      <w:r w:rsidRPr="00585DBE">
        <w:rPr>
          <w:rFonts w:ascii="Arial Narrow" w:hAnsi="Arial Narrow"/>
        </w:rPr>
        <w:t>(słownie: ………………………)</w:t>
      </w:r>
      <w:r w:rsidRPr="00585DBE">
        <w:rPr>
          <w:rFonts w:ascii="Arial Narrow" w:hAnsi="Arial Narrow"/>
          <w:b/>
          <w:bCs/>
        </w:rPr>
        <w:t xml:space="preserve"> złotych brutto</w:t>
      </w:r>
      <w:r w:rsidRPr="00585DBE">
        <w:rPr>
          <w:rFonts w:ascii="Arial Narrow" w:hAnsi="Arial Narrow"/>
        </w:rPr>
        <w:t>, płatne</w:t>
      </w:r>
      <w:r w:rsidRPr="00585DBE">
        <w:rPr>
          <w:rFonts w:ascii="Arial Narrow" w:hAnsi="Arial Narrow"/>
          <w:b/>
          <w:bCs/>
        </w:rPr>
        <w:t xml:space="preserve"> </w:t>
      </w:r>
      <w:r w:rsidRPr="00585DBE">
        <w:rPr>
          <w:rFonts w:ascii="Arial Narrow" w:hAnsi="Arial Narrow"/>
        </w:rPr>
        <w:t>na podstawie dostarczonej faktury VAT, po zrealizowaniu przedmiotu umowy.</w:t>
      </w:r>
    </w:p>
    <w:p w14:paraId="26372BDD" w14:textId="77777777" w:rsidR="00585DBE" w:rsidRPr="00585DBE" w:rsidRDefault="00585DBE" w:rsidP="00585DBE">
      <w:pPr>
        <w:spacing w:line="152" w:lineRule="exact"/>
        <w:rPr>
          <w:rFonts w:ascii="Arial Narrow" w:hAnsi="Arial Narrow"/>
        </w:rPr>
      </w:pPr>
    </w:p>
    <w:p w14:paraId="2D9A927B" w14:textId="6611CB69" w:rsidR="00585DBE" w:rsidRPr="00585DBE" w:rsidRDefault="00585DBE" w:rsidP="00585DBE">
      <w:pPr>
        <w:numPr>
          <w:ilvl w:val="0"/>
          <w:numId w:val="19"/>
        </w:numPr>
        <w:tabs>
          <w:tab w:val="left" w:pos="400"/>
        </w:tabs>
        <w:spacing w:line="259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Strony ustalają, że wynagrodzenie, o którym mowa w ust. 1 powyżej, uwzględnia wszystkie koszty związane z realizacją przedmiotu umowy, w tym koszty transportu i ubezpieczenia na czas transportu.</w:t>
      </w:r>
      <w:bookmarkStart w:id="3" w:name="page2"/>
      <w:bookmarkEnd w:id="3"/>
      <w:r w:rsidR="009C0BFE">
        <w:rPr>
          <w:rFonts w:ascii="Arial Narrow" w:hAnsi="Arial Narrow"/>
        </w:rPr>
        <w:t xml:space="preserve"> </w:t>
      </w:r>
      <w:r w:rsidRPr="00585DBE">
        <w:rPr>
          <w:rFonts w:ascii="Arial Narrow" w:hAnsi="Arial Narrow"/>
        </w:rPr>
        <w:t>Zapłata wynagrodzenia nastąpi na rachunek bankowy wskazany przez Wykonawcę na fakturze VAT w terminie do 30 dni kalendarzowych liczonych od dnia otrzymania przez Zamawiającego prawidłowo wystawionej faktury VAT.</w:t>
      </w:r>
    </w:p>
    <w:p w14:paraId="1DF24051" w14:textId="77777777" w:rsidR="00585DBE" w:rsidRPr="00585DBE" w:rsidRDefault="00585DBE" w:rsidP="00585DBE">
      <w:pPr>
        <w:spacing w:line="145" w:lineRule="exact"/>
        <w:rPr>
          <w:rFonts w:ascii="Arial Narrow" w:hAnsi="Arial Narrow"/>
        </w:rPr>
      </w:pPr>
    </w:p>
    <w:p w14:paraId="719A2FC6" w14:textId="77777777" w:rsidR="00585DBE" w:rsidRPr="00585DBE" w:rsidRDefault="00585DBE" w:rsidP="00585DBE">
      <w:pPr>
        <w:numPr>
          <w:ilvl w:val="0"/>
          <w:numId w:val="19"/>
        </w:numPr>
        <w:tabs>
          <w:tab w:val="left" w:pos="400"/>
        </w:tabs>
        <w:spacing w:line="254" w:lineRule="auto"/>
        <w:ind w:left="400" w:right="2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Podstawą wystawienia faktury VAT za dostawę jest protokół, sporządzony przez Zamawiającego zgodnie z § 4 umowy, bez zastrzeżeń.</w:t>
      </w:r>
    </w:p>
    <w:p w14:paraId="4327C2A7" w14:textId="77777777" w:rsidR="00585DBE" w:rsidRPr="00585DBE" w:rsidRDefault="00585DBE" w:rsidP="00585DBE">
      <w:pPr>
        <w:spacing w:line="152" w:lineRule="exact"/>
        <w:rPr>
          <w:rFonts w:ascii="Arial Narrow" w:hAnsi="Arial Narrow"/>
        </w:rPr>
      </w:pPr>
    </w:p>
    <w:p w14:paraId="67636718" w14:textId="77777777" w:rsidR="00585DBE" w:rsidRPr="00585DBE" w:rsidRDefault="00585DBE" w:rsidP="00585DBE">
      <w:pPr>
        <w:numPr>
          <w:ilvl w:val="0"/>
          <w:numId w:val="19"/>
        </w:numPr>
        <w:tabs>
          <w:tab w:val="left" w:pos="400"/>
        </w:tabs>
        <w:spacing w:line="252" w:lineRule="auto"/>
        <w:ind w:left="400" w:right="2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Dniem zapłaty wynagrodzenia jest dzień wydania dyspozycji przelewu z rachunku bankowego Zamawiającego.</w:t>
      </w:r>
    </w:p>
    <w:p w14:paraId="6B76E92B" w14:textId="77777777" w:rsidR="00585DBE" w:rsidRPr="00585DBE" w:rsidRDefault="00585DBE" w:rsidP="00585DBE">
      <w:pPr>
        <w:spacing w:line="154" w:lineRule="exact"/>
        <w:rPr>
          <w:rFonts w:ascii="Arial Narrow" w:hAnsi="Arial Narrow"/>
        </w:rPr>
      </w:pPr>
    </w:p>
    <w:p w14:paraId="4BDC1493" w14:textId="77777777" w:rsidR="00585DBE" w:rsidRPr="00585DBE" w:rsidRDefault="00585DBE" w:rsidP="00585DBE">
      <w:pPr>
        <w:numPr>
          <w:ilvl w:val="0"/>
          <w:numId w:val="19"/>
        </w:numPr>
        <w:tabs>
          <w:tab w:val="left" w:pos="400"/>
        </w:tabs>
        <w:spacing w:line="252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Zamawiający nie wyraża zgody na przelew (cesję) wierzytelności Wykonawcy z tytułu realizacji niniejszej umowy na osoby trzecie.</w:t>
      </w:r>
    </w:p>
    <w:p w14:paraId="550E3247" w14:textId="77777777" w:rsidR="00585DBE" w:rsidRPr="00585DBE" w:rsidRDefault="00585DBE" w:rsidP="00585DBE">
      <w:pPr>
        <w:spacing w:line="13" w:lineRule="exact"/>
        <w:rPr>
          <w:rFonts w:ascii="Arial Narrow" w:hAnsi="Arial Narrow"/>
        </w:rPr>
      </w:pPr>
    </w:p>
    <w:p w14:paraId="1CABB6B2" w14:textId="77777777" w:rsidR="00585DBE" w:rsidRPr="00585DBE" w:rsidRDefault="00585DBE" w:rsidP="00585DBE">
      <w:pPr>
        <w:numPr>
          <w:ilvl w:val="1"/>
          <w:numId w:val="19"/>
        </w:numPr>
        <w:tabs>
          <w:tab w:val="left" w:pos="4560"/>
        </w:tabs>
        <w:ind w:left="4560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4.</w:t>
      </w:r>
    </w:p>
    <w:p w14:paraId="028C8988" w14:textId="77777777" w:rsidR="00585DBE" w:rsidRPr="00585DBE" w:rsidRDefault="00585DBE" w:rsidP="00585DBE">
      <w:pPr>
        <w:spacing w:line="131" w:lineRule="exact"/>
        <w:rPr>
          <w:rFonts w:ascii="Arial Narrow" w:eastAsia="Calibri" w:hAnsi="Arial Narrow"/>
        </w:rPr>
      </w:pPr>
    </w:p>
    <w:p w14:paraId="6484E917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61" w:lineRule="auto"/>
        <w:ind w:left="40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Odbiór przedmiotu umowy zostanie poprzedzony weryfikacją zgodności z umową dostarczonego samochodu, na potwierdzenie Zamawiający sporządzi pisemny protokół w terminie nie dłuższym niż 5 dni roboczych od dnia, w którym upłynął termin realizacji przez Wykonawcę dostawy zwany dalej „protokołem”.</w:t>
      </w:r>
    </w:p>
    <w:p w14:paraId="59EF0A85" w14:textId="77777777" w:rsidR="00585DBE" w:rsidRPr="00585DBE" w:rsidRDefault="00585DBE" w:rsidP="00585DBE">
      <w:pPr>
        <w:spacing w:line="133" w:lineRule="exact"/>
        <w:rPr>
          <w:rFonts w:ascii="Arial Narrow" w:hAnsi="Arial Narrow"/>
        </w:rPr>
      </w:pPr>
    </w:p>
    <w:p w14:paraId="42738820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ind w:left="40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Protokół powinien zawierać w szczególności:</w:t>
      </w:r>
    </w:p>
    <w:p w14:paraId="653A1E79" w14:textId="77777777" w:rsidR="00585DBE" w:rsidRPr="00585DBE" w:rsidRDefault="00585DBE" w:rsidP="00585DBE">
      <w:pPr>
        <w:spacing w:line="157" w:lineRule="exact"/>
        <w:rPr>
          <w:rFonts w:ascii="Arial Narrow" w:hAnsi="Arial Narrow"/>
        </w:rPr>
      </w:pPr>
    </w:p>
    <w:p w14:paraId="01AFE28D" w14:textId="77777777" w:rsidR="00585DBE" w:rsidRPr="00585DBE" w:rsidRDefault="00585DBE" w:rsidP="00585DBE">
      <w:pPr>
        <w:tabs>
          <w:tab w:val="left" w:pos="760"/>
        </w:tabs>
        <w:ind w:left="401"/>
        <w:rPr>
          <w:rFonts w:ascii="Arial Narrow" w:hAnsi="Arial Narrow"/>
        </w:rPr>
      </w:pPr>
      <w:r w:rsidRPr="00585DBE">
        <w:rPr>
          <w:rFonts w:ascii="Arial Narrow" w:hAnsi="Arial Narrow"/>
        </w:rPr>
        <w:t>a) datę i miejsce jego sporządzenia;</w:t>
      </w:r>
    </w:p>
    <w:p w14:paraId="5392DF7D" w14:textId="77777777" w:rsidR="00585DBE" w:rsidRPr="00585DBE" w:rsidRDefault="00585DBE" w:rsidP="00585DBE">
      <w:pPr>
        <w:spacing w:line="167" w:lineRule="exact"/>
        <w:rPr>
          <w:rFonts w:ascii="Arial Narrow" w:hAnsi="Arial Narrow"/>
        </w:rPr>
      </w:pPr>
    </w:p>
    <w:p w14:paraId="449494F4" w14:textId="77777777" w:rsidR="00585DBE" w:rsidRPr="00585DBE" w:rsidRDefault="00585DBE" w:rsidP="00585DBE">
      <w:pPr>
        <w:tabs>
          <w:tab w:val="left" w:pos="760"/>
        </w:tabs>
        <w:spacing w:line="307" w:lineRule="auto"/>
        <w:ind w:left="401" w:right="20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b) oświadczenie Zamawiającego o braku albo o istnieniu zastrzeżeń do realizacji dostawy, w tym o braku albo o istnieniu wad dostarczonego samochodu;</w:t>
      </w:r>
    </w:p>
    <w:p w14:paraId="13233D9E" w14:textId="77777777" w:rsidR="00585DBE" w:rsidRPr="00585DBE" w:rsidRDefault="00585DBE" w:rsidP="00585DBE">
      <w:pPr>
        <w:spacing w:line="8" w:lineRule="exact"/>
        <w:rPr>
          <w:rFonts w:ascii="Arial Narrow" w:hAnsi="Arial Narrow"/>
        </w:rPr>
      </w:pPr>
    </w:p>
    <w:p w14:paraId="49FF9C3B" w14:textId="77777777" w:rsidR="00585DBE" w:rsidRPr="00585DBE" w:rsidRDefault="00585DBE" w:rsidP="00585DBE">
      <w:pPr>
        <w:tabs>
          <w:tab w:val="left" w:pos="760"/>
        </w:tabs>
        <w:ind w:left="401"/>
        <w:rPr>
          <w:rFonts w:ascii="Arial Narrow" w:hAnsi="Arial Narrow"/>
        </w:rPr>
      </w:pPr>
      <w:r w:rsidRPr="00585DBE">
        <w:rPr>
          <w:rFonts w:ascii="Arial Narrow" w:hAnsi="Arial Narrow"/>
        </w:rPr>
        <w:t>c) podpisy osób upoważnionych do podpisywania protokołu zgodnie z § 6. ust. 1 umowy.</w:t>
      </w:r>
    </w:p>
    <w:p w14:paraId="6E19685C" w14:textId="77777777" w:rsidR="00585DBE" w:rsidRPr="00585DBE" w:rsidRDefault="00585DBE" w:rsidP="00585DBE">
      <w:pPr>
        <w:spacing w:line="88" w:lineRule="exact"/>
        <w:rPr>
          <w:rFonts w:ascii="Arial Narrow" w:hAnsi="Arial Narrow"/>
        </w:rPr>
      </w:pPr>
    </w:p>
    <w:p w14:paraId="5FC584F6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Wykonawca oświadcza, że przysługuje mu prawo własności dostarczonego samochodu będącego przedmiotem Umowy.</w:t>
      </w:r>
    </w:p>
    <w:p w14:paraId="378AAECE" w14:textId="77777777" w:rsidR="00585DBE" w:rsidRPr="00585DBE" w:rsidRDefault="00585DBE" w:rsidP="00585DBE">
      <w:pPr>
        <w:spacing w:line="50" w:lineRule="exact"/>
        <w:rPr>
          <w:rFonts w:ascii="Arial Narrow" w:hAnsi="Arial Narrow"/>
        </w:rPr>
      </w:pPr>
    </w:p>
    <w:p w14:paraId="5E60DBB7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ind w:left="40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Wykonawca oświadcza, że samochód posiada homologację dopuszczającą go do ruchu.</w:t>
      </w:r>
    </w:p>
    <w:p w14:paraId="44D9F53D" w14:textId="77777777" w:rsidR="00585DBE" w:rsidRPr="00585DBE" w:rsidRDefault="00585DBE" w:rsidP="00585DBE">
      <w:pPr>
        <w:spacing w:line="38" w:lineRule="exact"/>
        <w:rPr>
          <w:rFonts w:ascii="Arial Narrow" w:hAnsi="Arial Narrow"/>
        </w:rPr>
      </w:pPr>
    </w:p>
    <w:p w14:paraId="78A2055D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ind w:left="40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Wykonawca oświadcza ponadto, że samochód będący przedmiotem Umowy:</w:t>
      </w:r>
    </w:p>
    <w:p w14:paraId="7AB4C9AD" w14:textId="77777777" w:rsidR="00585DBE" w:rsidRPr="00585DBE" w:rsidRDefault="00585DBE" w:rsidP="00585DBE">
      <w:pPr>
        <w:spacing w:line="65" w:lineRule="exact"/>
        <w:rPr>
          <w:rFonts w:ascii="Arial Narrow" w:hAnsi="Arial Narrow"/>
        </w:rPr>
      </w:pPr>
    </w:p>
    <w:p w14:paraId="04A9ECA9" w14:textId="77777777" w:rsidR="00585DBE" w:rsidRPr="00585DBE" w:rsidRDefault="00585DBE" w:rsidP="00585DBE">
      <w:pPr>
        <w:numPr>
          <w:ilvl w:val="3"/>
          <w:numId w:val="20"/>
        </w:numPr>
        <w:tabs>
          <w:tab w:val="left" w:pos="780"/>
        </w:tabs>
        <w:ind w:left="780" w:hanging="316"/>
        <w:rPr>
          <w:rFonts w:ascii="Arial Narrow" w:hAnsi="Arial Narrow"/>
        </w:rPr>
      </w:pPr>
      <w:r w:rsidRPr="00585DBE">
        <w:rPr>
          <w:rFonts w:ascii="Arial Narrow" w:hAnsi="Arial Narrow"/>
        </w:rPr>
        <w:t>nie jest obciążony żadnymi długami;</w:t>
      </w:r>
    </w:p>
    <w:p w14:paraId="05E8B7C9" w14:textId="77777777" w:rsidR="00585DBE" w:rsidRPr="00585DBE" w:rsidRDefault="00585DBE" w:rsidP="00585DBE">
      <w:pPr>
        <w:spacing w:line="34" w:lineRule="exact"/>
        <w:rPr>
          <w:rFonts w:ascii="Arial Narrow" w:hAnsi="Arial Narrow"/>
        </w:rPr>
      </w:pPr>
    </w:p>
    <w:p w14:paraId="4BDF49D3" w14:textId="77777777" w:rsidR="00585DBE" w:rsidRPr="00585DBE" w:rsidRDefault="00585DBE" w:rsidP="00585DBE">
      <w:pPr>
        <w:numPr>
          <w:ilvl w:val="3"/>
          <w:numId w:val="20"/>
        </w:numPr>
        <w:tabs>
          <w:tab w:val="left" w:pos="780"/>
        </w:tabs>
        <w:ind w:left="780" w:hanging="316"/>
        <w:rPr>
          <w:rFonts w:ascii="Arial Narrow" w:hAnsi="Arial Narrow"/>
        </w:rPr>
      </w:pPr>
      <w:r w:rsidRPr="00585DBE">
        <w:rPr>
          <w:rFonts w:ascii="Arial Narrow" w:hAnsi="Arial Narrow"/>
        </w:rPr>
        <w:t>nie jest przedmiotem zastawu ani zastawu rejestrowego;</w:t>
      </w:r>
    </w:p>
    <w:p w14:paraId="501FF925" w14:textId="77777777" w:rsidR="00585DBE" w:rsidRPr="00585DBE" w:rsidRDefault="00585DBE" w:rsidP="00585DBE">
      <w:pPr>
        <w:spacing w:line="65" w:lineRule="exact"/>
        <w:rPr>
          <w:rFonts w:ascii="Arial Narrow" w:hAnsi="Arial Narrow"/>
        </w:rPr>
      </w:pPr>
    </w:p>
    <w:p w14:paraId="75A5E3F1" w14:textId="77777777" w:rsidR="00585DBE" w:rsidRPr="00585DBE" w:rsidRDefault="00585DBE" w:rsidP="00585DBE">
      <w:pPr>
        <w:numPr>
          <w:ilvl w:val="3"/>
          <w:numId w:val="20"/>
        </w:numPr>
        <w:tabs>
          <w:tab w:val="left" w:pos="780"/>
        </w:tabs>
        <w:ind w:left="780" w:hanging="316"/>
        <w:rPr>
          <w:rFonts w:ascii="Arial Narrow" w:hAnsi="Arial Narrow"/>
        </w:rPr>
      </w:pPr>
      <w:r w:rsidRPr="00585DBE">
        <w:rPr>
          <w:rFonts w:ascii="Arial Narrow" w:hAnsi="Arial Narrow"/>
        </w:rPr>
        <w:t>nie dokonano na nim zajęcia komorniczego ani innego zajęcia organów władzy publicznej;</w:t>
      </w:r>
    </w:p>
    <w:p w14:paraId="78269D24" w14:textId="77777777" w:rsidR="00585DBE" w:rsidRPr="00585DBE" w:rsidRDefault="00585DBE" w:rsidP="00585DBE">
      <w:pPr>
        <w:spacing w:line="47" w:lineRule="exact"/>
        <w:rPr>
          <w:rFonts w:ascii="Arial Narrow" w:hAnsi="Arial Narrow"/>
        </w:rPr>
      </w:pPr>
    </w:p>
    <w:p w14:paraId="7C67735F" w14:textId="77777777" w:rsidR="00585DBE" w:rsidRPr="00585DBE" w:rsidRDefault="00585DBE" w:rsidP="00585DBE">
      <w:pPr>
        <w:numPr>
          <w:ilvl w:val="3"/>
          <w:numId w:val="20"/>
        </w:numPr>
        <w:tabs>
          <w:tab w:val="left" w:pos="780"/>
        </w:tabs>
        <w:spacing w:line="254" w:lineRule="auto"/>
        <w:ind w:left="780" w:right="20" w:hanging="316"/>
        <w:rPr>
          <w:rFonts w:ascii="Arial Narrow" w:hAnsi="Arial Narrow"/>
        </w:rPr>
      </w:pPr>
      <w:r w:rsidRPr="00585DBE">
        <w:rPr>
          <w:rFonts w:ascii="Arial Narrow" w:hAnsi="Arial Narrow"/>
        </w:rPr>
        <w:t>w stosunku do samochodu nie jest prowadzona egzekucja komornicza lub egzekucja w trybie administracyjnym;</w:t>
      </w:r>
    </w:p>
    <w:p w14:paraId="27C2091C" w14:textId="77777777" w:rsidR="00585DBE" w:rsidRPr="00585DBE" w:rsidRDefault="00585DBE" w:rsidP="00585DBE">
      <w:pPr>
        <w:spacing w:line="48" w:lineRule="exact"/>
        <w:rPr>
          <w:rFonts w:ascii="Arial Narrow" w:hAnsi="Arial Narrow"/>
        </w:rPr>
      </w:pPr>
    </w:p>
    <w:p w14:paraId="59E44BEA" w14:textId="77777777" w:rsidR="00585DBE" w:rsidRPr="00585DBE" w:rsidRDefault="00585DBE" w:rsidP="00585DBE">
      <w:pPr>
        <w:numPr>
          <w:ilvl w:val="3"/>
          <w:numId w:val="20"/>
        </w:numPr>
        <w:tabs>
          <w:tab w:val="left" w:pos="780"/>
        </w:tabs>
        <w:ind w:left="780" w:hanging="316"/>
        <w:rPr>
          <w:rFonts w:ascii="Arial Narrow" w:hAnsi="Arial Narrow"/>
        </w:rPr>
      </w:pPr>
      <w:r w:rsidRPr="00585DBE">
        <w:rPr>
          <w:rFonts w:ascii="Arial Narrow" w:hAnsi="Arial Narrow"/>
        </w:rPr>
        <w:t>jest wolny od roszczeń osób trzecich.</w:t>
      </w:r>
    </w:p>
    <w:p w14:paraId="26413A8F" w14:textId="77777777" w:rsidR="00585DBE" w:rsidRPr="00585DBE" w:rsidRDefault="00585DBE" w:rsidP="00585DBE">
      <w:pPr>
        <w:spacing w:line="76" w:lineRule="exact"/>
        <w:rPr>
          <w:rFonts w:ascii="Arial Narrow" w:hAnsi="Arial Narrow"/>
        </w:rPr>
      </w:pPr>
    </w:p>
    <w:p w14:paraId="2F703EAA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Z chwilą podpisania protokołu odbioru Wykonawca udziela gwarancji na oferowany samochód na okres: ……………………….miesięcy z limitem km/bez limitu km ……………………………………….  licząc od daty odbioru końcowego.</w:t>
      </w:r>
    </w:p>
    <w:p w14:paraId="0020DAE0" w14:textId="77777777" w:rsidR="00585DBE" w:rsidRPr="00585DBE" w:rsidRDefault="00585DBE" w:rsidP="00585DBE">
      <w:pPr>
        <w:tabs>
          <w:tab w:val="left" w:pos="400"/>
        </w:tabs>
        <w:spacing w:line="254" w:lineRule="auto"/>
        <w:ind w:left="400" w:right="20"/>
        <w:rPr>
          <w:rFonts w:ascii="Arial Narrow" w:hAnsi="Arial Narrow"/>
        </w:rPr>
      </w:pPr>
      <w:r w:rsidRPr="00585DBE">
        <w:rPr>
          <w:rFonts w:ascii="Arial Narrow" w:hAnsi="Arial Narrow"/>
        </w:rPr>
        <w:t>Na zamówione podzespoły zakupione przez Wykonawcę udziela się gwarancji zgodnie z gwarancją ich producenta.</w:t>
      </w:r>
    </w:p>
    <w:p w14:paraId="0779720F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W przypadku stwierdzenia wad w okresie gwarancji Zamawiający niezwłocznie  poinformuje Wykonawcę o stwierdzonych wadach i wezwie do ich usunięcia wyznaczając odpowiedni termin.</w:t>
      </w:r>
    </w:p>
    <w:p w14:paraId="59196325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Okres gwarancji liczy się od daty podpisania przez Zamawiającego protokołu zdawczo – odbiorczego bez zastrzeżeń, potwierdzającego przekazanie pojazdu do eksploatacji.</w:t>
      </w:r>
    </w:p>
    <w:p w14:paraId="3DFD656A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rPr>
          <w:rFonts w:ascii="Arial Narrow" w:hAnsi="Arial Narrow"/>
        </w:rPr>
      </w:pPr>
      <w:r w:rsidRPr="00585DBE">
        <w:rPr>
          <w:rFonts w:ascii="Arial Narrow" w:hAnsi="Arial Narrow"/>
        </w:rPr>
        <w:t>Okres gwarancji przedłuża się każdorazowo o liczbę dni przestoju spowodowanego awarią i czasem naprawy.</w:t>
      </w:r>
    </w:p>
    <w:p w14:paraId="3D285C0A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Wykonawca zobowiązuje się dokonywać bezpłatnych napraw gwarancyjnych. Przez naprawę rozumie się całkowite usunięcie usterki.</w:t>
      </w:r>
    </w:p>
    <w:p w14:paraId="505FBEE1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Jeżeli Wykonawca w uzgodnionym terminie nie podejmuje czynności serwisowych, Zamawiający ma prawo zlecenia wykonania naprawy innemu podmiotowi gospodarczemu na koszt Wykonawcy bez utraty gwarancji.</w:t>
      </w:r>
    </w:p>
    <w:p w14:paraId="042A9003" w14:textId="77777777" w:rsidR="00585DBE" w:rsidRPr="00585DBE" w:rsidRDefault="00585DBE" w:rsidP="00585DBE">
      <w:pPr>
        <w:numPr>
          <w:ilvl w:val="0"/>
          <w:numId w:val="20"/>
        </w:numPr>
        <w:tabs>
          <w:tab w:val="left" w:pos="400"/>
        </w:tabs>
        <w:spacing w:line="254" w:lineRule="auto"/>
        <w:ind w:left="400" w:right="20" w:hanging="361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Wykonawca pokrywa wszelkie koszty związane z naprawami gwarancyjnymi, w tym koszty związane z transportem przedmiotu umowy.</w:t>
      </w:r>
    </w:p>
    <w:p w14:paraId="6FE3877F" w14:textId="77777777" w:rsidR="00585DBE" w:rsidRPr="00585DBE" w:rsidRDefault="00585DBE" w:rsidP="00585DBE">
      <w:pPr>
        <w:spacing w:line="73" w:lineRule="exact"/>
        <w:rPr>
          <w:rFonts w:ascii="Arial Narrow" w:hAnsi="Arial Narrow"/>
        </w:rPr>
      </w:pPr>
      <w:bookmarkStart w:id="4" w:name="page3"/>
      <w:bookmarkEnd w:id="4"/>
    </w:p>
    <w:p w14:paraId="06D20D20" w14:textId="77777777" w:rsidR="00585DBE" w:rsidRPr="00585DBE" w:rsidRDefault="00585DBE" w:rsidP="00585DBE">
      <w:pPr>
        <w:spacing w:line="76" w:lineRule="exact"/>
        <w:rPr>
          <w:rFonts w:ascii="Arial Narrow" w:hAnsi="Arial Narrow"/>
        </w:rPr>
      </w:pPr>
    </w:p>
    <w:p w14:paraId="434E2D03" w14:textId="77777777" w:rsidR="00585DBE" w:rsidRPr="00585DBE" w:rsidRDefault="00585DBE" w:rsidP="00585DBE">
      <w:pPr>
        <w:numPr>
          <w:ilvl w:val="1"/>
          <w:numId w:val="21"/>
        </w:numPr>
        <w:tabs>
          <w:tab w:val="left" w:pos="4560"/>
        </w:tabs>
        <w:ind w:left="4560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5.</w:t>
      </w:r>
    </w:p>
    <w:p w14:paraId="2921A242" w14:textId="77777777" w:rsidR="00585DBE" w:rsidRPr="00585DBE" w:rsidRDefault="00585DBE" w:rsidP="00585DBE">
      <w:pPr>
        <w:spacing w:line="160" w:lineRule="exact"/>
        <w:rPr>
          <w:rFonts w:ascii="Arial Narrow" w:hAnsi="Arial Narrow"/>
          <w:b/>
          <w:bCs/>
        </w:rPr>
      </w:pPr>
    </w:p>
    <w:p w14:paraId="0A5A9379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bookmarkStart w:id="5" w:name="page4"/>
      <w:bookmarkEnd w:id="5"/>
      <w:r w:rsidRPr="00585DBE">
        <w:rPr>
          <w:rFonts w:ascii="Arial Narrow" w:eastAsia="Calibri" w:hAnsi="Arial Narrow"/>
        </w:rPr>
        <w:t>Wykonawca zapłaci Zamawiaj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cemu kary umowne w nast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puj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cych wypadkach:</w:t>
      </w:r>
    </w:p>
    <w:p w14:paraId="4FD84619" w14:textId="77777777" w:rsidR="00585DBE" w:rsidRPr="00585DBE" w:rsidRDefault="00585DBE" w:rsidP="00585DBE">
      <w:pPr>
        <w:numPr>
          <w:ilvl w:val="0"/>
          <w:numId w:val="29"/>
        </w:numPr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 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nienie w wykonaniu okre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lonego w § 1. ust. 1 przedmiotu umowy w wysoko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0,1% warto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umowy brutto za ka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dy rozpocz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ty dzie</w:t>
      </w:r>
      <w:r w:rsidRPr="00585DBE">
        <w:rPr>
          <w:rFonts w:ascii="Arial Narrow" w:eastAsia="TimesNewRoman" w:hAnsi="Arial Narrow"/>
        </w:rPr>
        <w:t xml:space="preserve">ń </w:t>
      </w:r>
      <w:r w:rsidRPr="00585DBE">
        <w:rPr>
          <w:rFonts w:ascii="Arial Narrow" w:eastAsia="Calibri" w:hAnsi="Arial Narrow"/>
        </w:rPr>
        <w:t>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nienia,</w:t>
      </w:r>
    </w:p>
    <w:p w14:paraId="37060F50" w14:textId="77777777" w:rsidR="00585DBE" w:rsidRPr="00585DBE" w:rsidRDefault="00585DBE" w:rsidP="00585DBE">
      <w:pPr>
        <w:numPr>
          <w:ilvl w:val="0"/>
          <w:numId w:val="29"/>
        </w:numPr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 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nienie w usuni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ciu wad stwierdzonych przy odbiorze – w wysoko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0,1% warto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umowy brutto za ka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dy dzie</w:t>
      </w:r>
      <w:r w:rsidRPr="00585DBE">
        <w:rPr>
          <w:rFonts w:ascii="Arial Narrow" w:eastAsia="TimesNewRoman" w:hAnsi="Arial Narrow"/>
        </w:rPr>
        <w:t xml:space="preserve">ń </w:t>
      </w:r>
      <w:r w:rsidRPr="00585DBE">
        <w:rPr>
          <w:rFonts w:ascii="Arial Narrow" w:eastAsia="Calibri" w:hAnsi="Arial Narrow"/>
        </w:rPr>
        <w:t>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nienia,</w:t>
      </w:r>
    </w:p>
    <w:p w14:paraId="7E864EEB" w14:textId="77777777" w:rsidR="00585DBE" w:rsidRPr="00585DBE" w:rsidRDefault="00585DBE" w:rsidP="00585DBE">
      <w:pPr>
        <w:numPr>
          <w:ilvl w:val="0"/>
          <w:numId w:val="29"/>
        </w:numPr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 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nienie w usuni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ciu wad stwierdzonych w okresie gwarancji – w wysoko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0,1% warto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umowy brutto za ka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dy dzie</w:t>
      </w:r>
      <w:r w:rsidRPr="00585DBE">
        <w:rPr>
          <w:rFonts w:ascii="Arial Narrow" w:eastAsia="TimesNewRoman" w:hAnsi="Arial Narrow"/>
        </w:rPr>
        <w:t xml:space="preserve">ń </w:t>
      </w:r>
      <w:r w:rsidRPr="00585DBE">
        <w:rPr>
          <w:rFonts w:ascii="Arial Narrow" w:eastAsia="Calibri" w:hAnsi="Arial Narrow"/>
        </w:rPr>
        <w:t>opó</w:t>
      </w:r>
      <w:r w:rsidRPr="00585DBE">
        <w:rPr>
          <w:rFonts w:ascii="Arial Narrow" w:eastAsia="TimesNewRoman" w:hAnsi="Arial Narrow"/>
        </w:rPr>
        <w:t>ź</w:t>
      </w:r>
      <w:r w:rsidRPr="00585DBE">
        <w:rPr>
          <w:rFonts w:ascii="Arial Narrow" w:eastAsia="Calibri" w:hAnsi="Arial Narrow"/>
        </w:rPr>
        <w:t>nienia liczonego od dnia wyznaczonego na usuni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cie wad,</w:t>
      </w:r>
    </w:p>
    <w:p w14:paraId="018E8BEE" w14:textId="77777777" w:rsidR="00585DBE" w:rsidRPr="00585DBE" w:rsidRDefault="00585DBE" w:rsidP="00585DBE">
      <w:pPr>
        <w:numPr>
          <w:ilvl w:val="0"/>
          <w:numId w:val="29"/>
        </w:numPr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 odst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pienie od umowy przez któr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kolwiek ze stron z przyczyn le</w:t>
      </w:r>
      <w:r w:rsidRPr="00585DBE">
        <w:rPr>
          <w:rFonts w:ascii="Arial Narrow" w:eastAsia="TimesNewRoman" w:hAnsi="Arial Narrow"/>
        </w:rPr>
        <w:t>żą</w:t>
      </w:r>
      <w:r w:rsidRPr="00585DBE">
        <w:rPr>
          <w:rFonts w:ascii="Arial Narrow" w:eastAsia="Calibri" w:hAnsi="Arial Narrow"/>
        </w:rPr>
        <w:t>cych po stronie Wykonawcy w wysoko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10% warto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umowy brutto.</w:t>
      </w:r>
    </w:p>
    <w:p w14:paraId="549AD4FE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Zastrze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one powy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ej kary umowne nie wył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czaj</w:t>
      </w:r>
      <w:r w:rsidRPr="00585DBE">
        <w:rPr>
          <w:rFonts w:ascii="Arial Narrow" w:eastAsia="TimesNewRoman" w:hAnsi="Arial Narrow"/>
        </w:rPr>
        <w:t>ą żą</w:t>
      </w:r>
      <w:r w:rsidRPr="00585DBE">
        <w:rPr>
          <w:rFonts w:ascii="Arial Narrow" w:eastAsia="Calibri" w:hAnsi="Arial Narrow"/>
        </w:rPr>
        <w:t>dania odszkodowania przekraczaj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cego ich wysoko</w:t>
      </w:r>
      <w:r w:rsidRPr="00585DBE">
        <w:rPr>
          <w:rFonts w:ascii="Arial Narrow" w:eastAsia="TimesNewRoman" w:hAnsi="Arial Narrow"/>
        </w:rPr>
        <w:t>ść</w:t>
      </w:r>
      <w:r w:rsidRPr="00585DBE">
        <w:rPr>
          <w:rFonts w:ascii="Arial Narrow" w:eastAsia="Calibri" w:hAnsi="Arial Narrow"/>
        </w:rPr>
        <w:t>, a tak</w:t>
      </w:r>
      <w:r w:rsidRPr="00585DBE">
        <w:rPr>
          <w:rFonts w:ascii="Arial Narrow" w:eastAsia="TimesNewRoman" w:hAnsi="Arial Narrow"/>
        </w:rPr>
        <w:t>ż</w:t>
      </w:r>
      <w:r w:rsidRPr="00585DBE">
        <w:rPr>
          <w:rFonts w:ascii="Arial Narrow" w:eastAsia="Calibri" w:hAnsi="Arial Narrow"/>
        </w:rPr>
        <w:t>e dochodzenia roszcze</w:t>
      </w:r>
      <w:r w:rsidRPr="00585DBE">
        <w:rPr>
          <w:rFonts w:ascii="Arial Narrow" w:eastAsia="TimesNewRoman" w:hAnsi="Arial Narrow"/>
        </w:rPr>
        <w:t xml:space="preserve">ń </w:t>
      </w:r>
      <w:r w:rsidRPr="00585DBE">
        <w:rPr>
          <w:rFonts w:ascii="Arial Narrow" w:eastAsia="Calibri" w:hAnsi="Arial Narrow"/>
        </w:rPr>
        <w:t>z tytułu innych szkód.</w:t>
      </w:r>
    </w:p>
    <w:p w14:paraId="52EA0291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Zapłata kar umownych okre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lonych w niniejszym paragrafie nie zwalnia Wykonawcy od wykonania przedmiotu umowy.</w:t>
      </w:r>
    </w:p>
    <w:p w14:paraId="7671685D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W przypadku uchybienia terminu realizacji umowy przez Wykonawc</w:t>
      </w:r>
      <w:r w:rsidRPr="00585DBE">
        <w:rPr>
          <w:rFonts w:ascii="Arial Narrow" w:eastAsia="TimesNewRoman" w:hAnsi="Arial Narrow"/>
        </w:rPr>
        <w:t>ę</w:t>
      </w:r>
      <w:r w:rsidRPr="00585DBE">
        <w:rPr>
          <w:rFonts w:ascii="Arial Narrow" w:eastAsia="Calibri" w:hAnsi="Arial Narrow"/>
        </w:rPr>
        <w:t>, Zamawiaj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cemu przysługuje prawo jednostronnego odst</w:t>
      </w:r>
      <w:r w:rsidRPr="00585DBE">
        <w:rPr>
          <w:rFonts w:ascii="Arial Narrow" w:eastAsia="TimesNewRoman" w:hAnsi="Arial Narrow"/>
        </w:rPr>
        <w:t>ą</w:t>
      </w:r>
      <w:r w:rsidRPr="00585DBE">
        <w:rPr>
          <w:rFonts w:ascii="Arial Narrow" w:eastAsia="Calibri" w:hAnsi="Arial Narrow"/>
        </w:rPr>
        <w:t>pienia od umowy lub naliczenia kar umownych przewidzianych powyżej.</w:t>
      </w:r>
    </w:p>
    <w:p w14:paraId="77BDA301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Kary umowne zostan</w:t>
      </w:r>
      <w:r w:rsidRPr="00585DBE">
        <w:rPr>
          <w:rFonts w:ascii="Arial Narrow" w:eastAsia="TimesNewRoman" w:hAnsi="Arial Narrow"/>
        </w:rPr>
        <w:t xml:space="preserve">ą </w:t>
      </w:r>
      <w:r w:rsidRPr="00585DBE">
        <w:rPr>
          <w:rFonts w:ascii="Arial Narrow" w:eastAsia="Calibri" w:hAnsi="Arial Narrow"/>
        </w:rPr>
        <w:t>naliczone od warto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>ci umowy brutto, okre</w:t>
      </w:r>
      <w:r w:rsidRPr="00585DBE">
        <w:rPr>
          <w:rFonts w:ascii="Arial Narrow" w:eastAsia="TimesNewRoman" w:hAnsi="Arial Narrow"/>
        </w:rPr>
        <w:t>ś</w:t>
      </w:r>
      <w:r w:rsidRPr="00585DBE">
        <w:rPr>
          <w:rFonts w:ascii="Arial Narrow" w:eastAsia="Calibri" w:hAnsi="Arial Narrow"/>
        </w:rPr>
        <w:t xml:space="preserve">lonej w § 5 ust.1 </w:t>
      </w:r>
    </w:p>
    <w:p w14:paraId="41235ADE" w14:textId="77777777" w:rsidR="00585DBE" w:rsidRPr="00585DBE" w:rsidRDefault="00585DBE" w:rsidP="00585DBE">
      <w:pPr>
        <w:numPr>
          <w:ilvl w:val="0"/>
          <w:numId w:val="28"/>
        </w:numPr>
        <w:ind w:left="284" w:hanging="284"/>
        <w:jc w:val="both"/>
        <w:rPr>
          <w:rFonts w:ascii="Arial Narrow" w:eastAsia="Calibri" w:hAnsi="Arial Narrow"/>
        </w:rPr>
      </w:pPr>
      <w:r w:rsidRPr="00585DBE">
        <w:rPr>
          <w:rFonts w:ascii="Arial Narrow" w:eastAsia="Calibri" w:hAnsi="Arial Narrow"/>
        </w:rPr>
        <w:t>Wykonawca wyraża zgodę na potrącenie kar umownych z wynagrodzenia za realizację zamówienia.</w:t>
      </w:r>
    </w:p>
    <w:p w14:paraId="0461DA15" w14:textId="77777777" w:rsidR="00585DBE" w:rsidRPr="00585DBE" w:rsidRDefault="00585DBE" w:rsidP="00585DBE">
      <w:pPr>
        <w:tabs>
          <w:tab w:val="left" w:pos="4584"/>
        </w:tabs>
        <w:ind w:left="4584"/>
        <w:rPr>
          <w:rFonts w:ascii="Arial Narrow" w:hAnsi="Arial Narrow"/>
          <w:b/>
          <w:bCs/>
        </w:rPr>
      </w:pPr>
    </w:p>
    <w:p w14:paraId="38F80C87" w14:textId="77777777" w:rsidR="00585DBE" w:rsidRPr="00585DBE" w:rsidRDefault="00585DBE" w:rsidP="00585DBE">
      <w:pPr>
        <w:numPr>
          <w:ilvl w:val="2"/>
          <w:numId w:val="22"/>
        </w:numPr>
        <w:tabs>
          <w:tab w:val="left" w:pos="4584"/>
        </w:tabs>
        <w:ind w:left="4584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6.</w:t>
      </w:r>
    </w:p>
    <w:p w14:paraId="1F057A07" w14:textId="77777777" w:rsidR="00585DBE" w:rsidRPr="00585DBE" w:rsidRDefault="00585DBE" w:rsidP="00585DBE">
      <w:pPr>
        <w:spacing w:line="170" w:lineRule="exact"/>
        <w:rPr>
          <w:rFonts w:ascii="Arial Narrow" w:hAnsi="Arial Narrow"/>
          <w:b/>
          <w:bCs/>
        </w:rPr>
      </w:pPr>
    </w:p>
    <w:p w14:paraId="30270FFF" w14:textId="77777777" w:rsidR="00585DBE" w:rsidRPr="00585DBE" w:rsidRDefault="00585DBE" w:rsidP="00585DBE">
      <w:pPr>
        <w:tabs>
          <w:tab w:val="left" w:pos="364"/>
        </w:tabs>
        <w:spacing w:line="254" w:lineRule="auto"/>
        <w:ind w:right="57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1.     Do bieżącej współpracy w sprawach związanych z wykonywaniem umowy w tym do podpisywania protokołu, o którym mowa w § 4 upoważnieni są:</w:t>
      </w:r>
    </w:p>
    <w:p w14:paraId="659D7EFA" w14:textId="77777777" w:rsidR="00585DBE" w:rsidRPr="00585DBE" w:rsidRDefault="00585DBE" w:rsidP="00585DBE">
      <w:pPr>
        <w:spacing w:line="134" w:lineRule="exact"/>
        <w:rPr>
          <w:rFonts w:ascii="Arial Narrow" w:hAnsi="Arial Narrow"/>
        </w:rPr>
      </w:pPr>
    </w:p>
    <w:p w14:paraId="661D38C0" w14:textId="77777777" w:rsidR="00585DBE" w:rsidRPr="00585DBE" w:rsidRDefault="00585DBE" w:rsidP="00585DBE">
      <w:pPr>
        <w:tabs>
          <w:tab w:val="left" w:pos="704"/>
        </w:tabs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ze strony Zamawiającego:</w:t>
      </w:r>
    </w:p>
    <w:p w14:paraId="0A17083A" w14:textId="77777777" w:rsidR="00585DBE" w:rsidRPr="00585DBE" w:rsidRDefault="00585DBE" w:rsidP="00585DBE">
      <w:pPr>
        <w:spacing w:line="154" w:lineRule="exact"/>
        <w:rPr>
          <w:rFonts w:ascii="Arial Narrow" w:hAnsi="Arial Narrow"/>
        </w:rPr>
      </w:pPr>
    </w:p>
    <w:p w14:paraId="30A350D1" w14:textId="77777777" w:rsidR="00585DBE" w:rsidRPr="00585DBE" w:rsidRDefault="00585DBE" w:rsidP="00585DBE">
      <w:pPr>
        <w:ind w:left="724"/>
        <w:rPr>
          <w:rFonts w:ascii="Arial Narrow" w:hAnsi="Arial Narrow"/>
        </w:rPr>
      </w:pPr>
      <w:r w:rsidRPr="00585DBE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0460412A" w14:textId="77777777" w:rsidR="00585DBE" w:rsidRPr="00585DBE" w:rsidRDefault="00585DBE" w:rsidP="00585DBE">
      <w:pPr>
        <w:tabs>
          <w:tab w:val="left" w:pos="784"/>
        </w:tabs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ze strony Wykonawcy:</w:t>
      </w:r>
    </w:p>
    <w:p w14:paraId="7BB0968F" w14:textId="77777777" w:rsidR="00585DBE" w:rsidRPr="00585DBE" w:rsidRDefault="00585DBE" w:rsidP="00585DBE">
      <w:pPr>
        <w:spacing w:line="156" w:lineRule="exact"/>
        <w:rPr>
          <w:rFonts w:ascii="Arial Narrow" w:eastAsia="Calibri" w:hAnsi="Arial Narrow"/>
        </w:rPr>
      </w:pPr>
    </w:p>
    <w:p w14:paraId="408CF5E4" w14:textId="77777777" w:rsidR="00585DBE" w:rsidRPr="00585DBE" w:rsidRDefault="00585DBE" w:rsidP="00585DBE">
      <w:pPr>
        <w:ind w:left="724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AC21519" w14:textId="77777777" w:rsidR="00585DBE" w:rsidRPr="00585DBE" w:rsidRDefault="00585DBE" w:rsidP="00585DBE">
      <w:pPr>
        <w:spacing w:line="165" w:lineRule="exact"/>
        <w:rPr>
          <w:rFonts w:ascii="Arial Narrow" w:eastAsia="Calibri" w:hAnsi="Arial Narrow"/>
        </w:rPr>
      </w:pPr>
    </w:p>
    <w:p w14:paraId="02B06828" w14:textId="77777777" w:rsidR="00585DBE" w:rsidRPr="00585DBE" w:rsidRDefault="00585DBE" w:rsidP="00585DBE">
      <w:pPr>
        <w:numPr>
          <w:ilvl w:val="0"/>
          <w:numId w:val="23"/>
        </w:numPr>
        <w:tabs>
          <w:tab w:val="left" w:pos="364"/>
        </w:tabs>
        <w:spacing w:line="254" w:lineRule="auto"/>
        <w:ind w:left="364" w:right="20" w:hanging="364"/>
        <w:rPr>
          <w:rFonts w:ascii="Arial Narrow" w:hAnsi="Arial Narrow"/>
        </w:rPr>
      </w:pPr>
      <w:r w:rsidRPr="00585DBE">
        <w:rPr>
          <w:rFonts w:ascii="Arial Narrow" w:hAnsi="Arial Narrow"/>
        </w:rPr>
        <w:t>Zmiana osób wskazanych w ust. 1 następuje poprzez pisemne powiadomienie drugiej Strony i nie stanowi zmiany treści umowy w rozumieniu § 7 ust. 2.</w:t>
      </w:r>
    </w:p>
    <w:p w14:paraId="4498749D" w14:textId="77777777" w:rsidR="00585DBE" w:rsidRPr="00585DBE" w:rsidRDefault="00585DBE" w:rsidP="00585DBE">
      <w:pPr>
        <w:spacing w:line="141" w:lineRule="exact"/>
        <w:rPr>
          <w:rFonts w:ascii="Arial Narrow" w:eastAsia="Calibri" w:hAnsi="Arial Narrow"/>
        </w:rPr>
      </w:pPr>
    </w:p>
    <w:p w14:paraId="27BE79B7" w14:textId="77777777" w:rsidR="00585DBE" w:rsidRPr="00585DBE" w:rsidRDefault="00585DBE" w:rsidP="00585DBE">
      <w:pPr>
        <w:tabs>
          <w:tab w:val="left" w:pos="343"/>
        </w:tabs>
        <w:spacing w:line="259" w:lineRule="auto"/>
        <w:ind w:left="364" w:hanging="359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3.</w:t>
      </w:r>
      <w:r w:rsidRPr="00585DBE">
        <w:rPr>
          <w:rFonts w:ascii="Arial Narrow" w:eastAsia="Calibri" w:hAnsi="Arial Narrow"/>
        </w:rPr>
        <w:tab/>
      </w:r>
      <w:r w:rsidRPr="00585DBE">
        <w:rPr>
          <w:rFonts w:ascii="Arial Narrow" w:hAnsi="Arial Narrow"/>
        </w:rPr>
        <w:t>Wszelkie powiadomienia i informacje, które Strony są zobowiązane sobie przekazywać w związku z zawarciem umowy, wymagają formy pisemnej i Strony zobowiązują się do ich doręczania za potwierdzeniem odbioru na następujące adresy:</w:t>
      </w:r>
    </w:p>
    <w:p w14:paraId="51502152" w14:textId="77777777" w:rsidR="00585DBE" w:rsidRPr="00585DBE" w:rsidRDefault="00585DBE" w:rsidP="00585DBE">
      <w:pPr>
        <w:spacing w:line="150" w:lineRule="exact"/>
        <w:rPr>
          <w:rFonts w:ascii="Arial Narrow" w:eastAsia="Calibri" w:hAnsi="Arial Narrow"/>
        </w:rPr>
      </w:pPr>
    </w:p>
    <w:p w14:paraId="0A1B1757" w14:textId="77777777" w:rsidR="00585DBE" w:rsidRPr="00585DBE" w:rsidRDefault="00585DBE" w:rsidP="00585DBE">
      <w:pPr>
        <w:numPr>
          <w:ilvl w:val="0"/>
          <w:numId w:val="24"/>
        </w:numPr>
        <w:tabs>
          <w:tab w:val="left" w:pos="704"/>
        </w:tabs>
        <w:spacing w:line="259" w:lineRule="auto"/>
        <w:ind w:left="424" w:firstLine="4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 xml:space="preserve">w przypadku korespondencji pochodzącej od Wykonawcy adresem właściwym dla doręczeń Zamawiającemu jest adres:  ul. Świerkowa 1; 15-328 Białystok; </w:t>
      </w:r>
    </w:p>
    <w:p w14:paraId="4C5B2232" w14:textId="77777777" w:rsidR="00585DBE" w:rsidRPr="00585DBE" w:rsidRDefault="00585DBE" w:rsidP="00585DBE">
      <w:pPr>
        <w:spacing w:line="15" w:lineRule="exact"/>
        <w:rPr>
          <w:rFonts w:ascii="Arial Narrow" w:hAnsi="Arial Narrow"/>
        </w:rPr>
      </w:pPr>
    </w:p>
    <w:p w14:paraId="5F3BBDD7" w14:textId="77777777" w:rsidR="00585DBE" w:rsidRPr="00585DBE" w:rsidRDefault="00585DBE" w:rsidP="00585DBE">
      <w:pPr>
        <w:numPr>
          <w:ilvl w:val="0"/>
          <w:numId w:val="24"/>
        </w:numPr>
        <w:tabs>
          <w:tab w:val="left" w:pos="704"/>
        </w:tabs>
        <w:spacing w:line="232" w:lineRule="auto"/>
        <w:ind w:left="424" w:right="20" w:firstLine="4"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w przypadku korespondencji pochodzącej od Zamawiającego adresem właściwym dla doręczeń Wykonawcy jest adres: ……………………………………………………………………</w:t>
      </w:r>
    </w:p>
    <w:p w14:paraId="11EECD9B" w14:textId="77777777" w:rsidR="00585DBE" w:rsidRPr="00585DBE" w:rsidRDefault="00585DBE" w:rsidP="00585DBE">
      <w:pPr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Strony zobowiązują się do wzajemnego powiadamiania o każdej zmianie adresu, o którym mowa w ust. 3. W razie zaniedbania tego obowiązku pismo przekazane pod dotychczasowy adres uważa się za skutecznie doręczone.</w:t>
      </w:r>
    </w:p>
    <w:p w14:paraId="11526763" w14:textId="77777777" w:rsidR="00585DBE" w:rsidRPr="00585DBE" w:rsidRDefault="00585DBE" w:rsidP="00585DBE">
      <w:pPr>
        <w:jc w:val="center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</w:rPr>
        <w:br/>
      </w:r>
      <w:r w:rsidRPr="00585DBE">
        <w:rPr>
          <w:rFonts w:ascii="Arial Narrow" w:hAnsi="Arial Narrow"/>
          <w:b/>
          <w:bCs/>
        </w:rPr>
        <w:t>§ 7.</w:t>
      </w:r>
    </w:p>
    <w:p w14:paraId="2154FDA9" w14:textId="77777777" w:rsidR="00585DBE" w:rsidRPr="00585DBE" w:rsidRDefault="00585DBE" w:rsidP="00585DBE">
      <w:pPr>
        <w:jc w:val="center"/>
        <w:rPr>
          <w:rFonts w:ascii="Arial Narrow" w:hAnsi="Arial Narrow"/>
          <w:b/>
        </w:rPr>
      </w:pPr>
    </w:p>
    <w:p w14:paraId="5493F4D1" w14:textId="77777777" w:rsidR="00585DBE" w:rsidRPr="00585DBE" w:rsidRDefault="00585DBE" w:rsidP="00585DBE">
      <w:pPr>
        <w:numPr>
          <w:ilvl w:val="0"/>
          <w:numId w:val="31"/>
        </w:numPr>
        <w:suppressAutoHyphens/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Wykonawca i Zamawiający zobowiązują się do zapewnienia prawidłowego przetwarzania, udostępnionych przez drugą stronę,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4B23C726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 oraz funkcja lub stanowisko osób reprezentujących Wykonawcę, imię i nazwisko osób wykonujących prace w ramach realizacji przedmiotu umowy, jeżeli przekazanie tych danych będzie konieczne w związku z realizacją przedmiotu umowy oraz osób wskazanych do kontaktu w związku z realizacją przedmiotu umowy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14:paraId="369BD2C0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 oraz funkcja lub stanowisko osób reprezentujących Zamawiającego oraz, imię i nazwisko osób wskazanych do kontaktu w związku z realizacją przedmiotu umowy,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14:paraId="12F0D057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</w:t>
      </w:r>
    </w:p>
    <w:p w14:paraId="3B75631C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Strona przetwarzająca powierzone dane, przetwarza je zgodnie z poleceniem drugiej strony (administratora danych) i jest uprawniona do upoważnienia poszczególnych osób do przetwarzania ich w takim zakresie. Jednocześnie podmiot przetwarzający zapewni, by osoby upoważnione do przetwarzania danych osobowych zobowiązane były do zachowania tajemnicy lub by podlegały odpowiedniemu ustawowemu obowiązkowi zachowania tajemnicy.</w:t>
      </w:r>
    </w:p>
    <w:p w14:paraId="21680A48" w14:textId="0113C005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585DBE">
        <w:rPr>
          <w:rFonts w:ascii="Arial Narrow" w:hAnsi="Arial Narrow"/>
        </w:rPr>
        <w:t xml:space="preserve">Strona, której powierzono przetwarzanie danych po stwierdzeniu naruszenia ochrony danych osobowych, bez zbędnej zwłoki zgłasza je drugiej stronie (administratorowi), nie później niż w ciągu 24 godzin od stwierdzenia naruszenia poprzez: telefoniczny kontakt Zamawiającego 85 745 62 20  lub mailem na adres </w:t>
      </w:r>
      <w:hyperlink r:id="rId9">
        <w:r w:rsidRPr="00585DBE">
          <w:rPr>
            <w:rFonts w:ascii="Arial Narrow" w:hAnsi="Arial Narrow"/>
          </w:rPr>
          <w:t>sekretariat@radio.bialystok.pl</w:t>
        </w:r>
      </w:hyperlink>
      <w:r w:rsidRPr="00585DBE">
        <w:rPr>
          <w:rFonts w:ascii="Arial Narrow" w:hAnsi="Arial Narrow"/>
        </w:rPr>
        <w:t xml:space="preserve">,  telefoniczny kontakt Wykonawcy </w:t>
      </w:r>
      <w:r w:rsidR="002B1DD5">
        <w:rPr>
          <w:rFonts w:ascii="Arial Narrow" w:hAnsi="Arial Narrow"/>
          <w:color w:val="FF0000"/>
        </w:rPr>
        <w:t>…………………</w:t>
      </w:r>
      <w:r w:rsidRPr="00285EF2">
        <w:rPr>
          <w:rFonts w:ascii="Arial Narrow" w:hAnsi="Arial Narrow"/>
          <w:color w:val="FF0000"/>
        </w:rPr>
        <w:t xml:space="preserve"> </w:t>
      </w:r>
      <w:r w:rsidRPr="00585DBE">
        <w:rPr>
          <w:rFonts w:ascii="Arial Narrow" w:hAnsi="Arial Narrow"/>
        </w:rPr>
        <w:t>lub mailem na adres …………………….</w:t>
      </w:r>
    </w:p>
    <w:p w14:paraId="2F5F2F38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Wykonawca i Zamawiający oświadczają, że dane osobowe, o których mowa w ust. 2 - 3, zostaną wykorzystane wyłącznie w celu realizacji przedmiotu umowy.</w:t>
      </w:r>
    </w:p>
    <w:p w14:paraId="71A3409F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Wykonawca i Zamawiający zobowiązują się do przekazania lub trwałego zniszczenia we własnym zakresie (zgodnie z decyzją administratora), niezwłocznie po zakończeniu realizacji Umowy, ewentualnych dokumentów, ich kopii lub nośników zawierających dane osobowe, o których mowa w ust. 2 - 3, przy uwzględnieniu terminów obowiązkowego przechowywania dokumentów wynikających z obowiązujących przepisów.</w:t>
      </w:r>
    </w:p>
    <w:p w14:paraId="1EF30654" w14:textId="77777777" w:rsidR="00585DBE" w:rsidRPr="00585DBE" w:rsidRDefault="00585DBE" w:rsidP="00585DBE">
      <w:pPr>
        <w:numPr>
          <w:ilvl w:val="0"/>
          <w:numId w:val="31"/>
        </w:numPr>
        <w:spacing w:after="200" w:line="276" w:lineRule="auto"/>
        <w:ind w:left="426" w:hanging="426"/>
        <w:contextualSpacing/>
        <w:rPr>
          <w:rFonts w:ascii="Arial Narrow" w:hAnsi="Arial Narrow"/>
        </w:rPr>
      </w:pPr>
      <w:r w:rsidRPr="00585DBE">
        <w:rPr>
          <w:rFonts w:ascii="Arial Narrow" w:hAnsi="Arial Narrow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6C469403" w14:textId="77777777" w:rsidR="00585DBE" w:rsidRPr="00585DBE" w:rsidRDefault="00585DBE" w:rsidP="00585DBE">
      <w:pPr>
        <w:tabs>
          <w:tab w:val="left" w:pos="300"/>
        </w:tabs>
        <w:ind w:left="284"/>
        <w:jc w:val="center"/>
        <w:rPr>
          <w:rFonts w:ascii="Arial Narrow" w:hAnsi="Arial Narrow"/>
        </w:rPr>
      </w:pPr>
      <w:r w:rsidRPr="00585DBE">
        <w:rPr>
          <w:rFonts w:ascii="Arial Narrow" w:hAnsi="Arial Narrow"/>
        </w:rPr>
        <w:t xml:space="preserve">§ 8 </w:t>
      </w:r>
    </w:p>
    <w:p w14:paraId="6AA92C93" w14:textId="77777777" w:rsidR="00585DBE" w:rsidRPr="00585DBE" w:rsidRDefault="00585DBE" w:rsidP="00585DBE">
      <w:pPr>
        <w:tabs>
          <w:tab w:val="left" w:pos="300"/>
        </w:tabs>
        <w:spacing w:line="276" w:lineRule="auto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Obowiązek informacyjny w związku z przetwarzaniem danych osobowych:</w:t>
      </w:r>
    </w:p>
    <w:p w14:paraId="771FFC69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 xml:space="preserve">Administratorem Pani/Pana danych osobowych jest Radio Białystok S.A. (dalej: „ADMINISTRATOR”), z siedzibą: ul. Świerkowa </w:t>
      </w:r>
      <w:r w:rsidRPr="00585DBE">
        <w:rPr>
          <w:rFonts w:ascii="Arial Narrow" w:hAnsi="Arial Narrow"/>
        </w:rPr>
        <w:lastRenderedPageBreak/>
        <w:t>1, 15-328 Białystok. Z Administratorem można się kontaktować pisemnie, za pomocą poczty tradycyjnej na adres: ul. Świerkowa 1,</w:t>
      </w:r>
    </w:p>
    <w:p w14:paraId="21232F66" w14:textId="77777777" w:rsidR="00585DBE" w:rsidRPr="00585DBE" w:rsidRDefault="00585DBE" w:rsidP="00585DBE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eastAsia="Calibri"/>
          <w:sz w:val="22"/>
          <w:szCs w:val="22"/>
        </w:rPr>
      </w:pPr>
      <w:r w:rsidRPr="00585DBE">
        <w:rPr>
          <w:rFonts w:ascii="Arial Narrow" w:hAnsi="Arial Narrow"/>
        </w:rPr>
        <w:t xml:space="preserve">15-328 Białystok lub drogą e-mailową pod adresem: </w:t>
      </w:r>
      <w:hyperlink r:id="rId10">
        <w:r w:rsidRPr="00585DBE">
          <w:rPr>
            <w:rFonts w:ascii="Arial Narrow" w:hAnsi="Arial Narrow"/>
          </w:rPr>
          <w:t>sekretariat@radio.bialystok.pl</w:t>
        </w:r>
      </w:hyperlink>
      <w:r w:rsidRPr="00585DBE">
        <w:rPr>
          <w:rFonts w:ascii="Arial Narrow" w:hAnsi="Arial Narrow"/>
        </w:rPr>
        <w:t>.</w:t>
      </w:r>
    </w:p>
    <w:p w14:paraId="5DDE1B38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585DBE">
        <w:rPr>
          <w:rFonts w:ascii="Arial Narrow" w:hAnsi="Arial Narrow"/>
        </w:rPr>
        <w:t xml:space="preserve">Administrator wyznaczył Inspektora Ochrony Danych, z którym można się skontaktować pod adresem mailowym: </w:t>
      </w:r>
      <w:hyperlink r:id="rId11">
        <w:r w:rsidRPr="00585DBE">
          <w:rPr>
            <w:rFonts w:ascii="Arial Narrow" w:hAnsi="Arial Narrow"/>
          </w:rPr>
          <w:t>iod@radio.bialystok.pl</w:t>
        </w:r>
      </w:hyperlink>
      <w:r w:rsidRPr="00585DBE">
        <w:rPr>
          <w:rFonts w:ascii="Arial Narrow" w:hAnsi="Arial Narrow"/>
        </w:rPr>
        <w:t>.</w:t>
      </w:r>
    </w:p>
    <w:p w14:paraId="2CC711E8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dotyczą.</w:t>
      </w:r>
    </w:p>
    <w:p w14:paraId="6C06AD99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 xml:space="preserve">Przetwarzanie danych osobowych odbywa się w celu realizacji umowy. </w:t>
      </w:r>
    </w:p>
    <w:p w14:paraId="573EA8E3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Dane osobowe nie pochodzą od stron trzecich.</w:t>
      </w:r>
    </w:p>
    <w:p w14:paraId="19E1F24C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 xml:space="preserve">Administrator nie zamierza przekazywać danych do państwa trzeciego lub organizacji międzynarodowej. </w:t>
      </w:r>
    </w:p>
    <w:p w14:paraId="0C18FB52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Administrator będzie przekazywał dane osobowe innym podmiotom, tylko na podstawie przepisów prawa lub umowy powierzenia danych osobowych.</w:t>
      </w:r>
    </w:p>
    <w:p w14:paraId="356E24A0" w14:textId="77777777" w:rsidR="00585DBE" w:rsidRPr="00585DBE" w:rsidRDefault="00585DBE" w:rsidP="00585DBE">
      <w:pPr>
        <w:widowControl w:val="0"/>
        <w:numPr>
          <w:ilvl w:val="1"/>
          <w:numId w:val="30"/>
        </w:numPr>
        <w:tabs>
          <w:tab w:val="left" w:pos="567"/>
        </w:tabs>
        <w:suppressAutoHyphens/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Dane osobowe przetwarzamy przez okres niezbędny do realizacji wskazanych w pkt 4 powyżej celów.</w:t>
      </w:r>
    </w:p>
    <w:p w14:paraId="5D7FCB91" w14:textId="77777777" w:rsidR="00585DBE" w:rsidRPr="00585DBE" w:rsidRDefault="00585DBE" w:rsidP="00585DBE">
      <w:pPr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9.</w:t>
      </w:r>
      <w:r w:rsidRPr="00585DBE">
        <w:rPr>
          <w:rFonts w:ascii="Arial Narrow" w:hAnsi="Arial Narrow"/>
        </w:rPr>
        <w:tab/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B1516C" w14:textId="77777777" w:rsidR="00585DBE" w:rsidRPr="00585DBE" w:rsidRDefault="00585DBE" w:rsidP="00585DBE">
      <w:pPr>
        <w:tabs>
          <w:tab w:val="left" w:pos="567"/>
        </w:tabs>
        <w:spacing w:line="276" w:lineRule="auto"/>
        <w:ind w:left="426" w:hanging="426"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10.</w:t>
      </w:r>
      <w:r w:rsidRPr="00585DBE">
        <w:rPr>
          <w:rFonts w:ascii="Arial Narrow" w:hAnsi="Arial Narrow"/>
        </w:rPr>
        <w:tab/>
        <w:t>Skargę na działania Administratora można wnieść do Prezesa Urzędu Ochrony Danych Osobowych.</w:t>
      </w:r>
    </w:p>
    <w:p w14:paraId="4F8D443F" w14:textId="77777777" w:rsidR="00585DBE" w:rsidRPr="00585DBE" w:rsidRDefault="00585DBE" w:rsidP="00585DBE">
      <w:pPr>
        <w:spacing w:after="20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11.</w:t>
      </w:r>
      <w:r w:rsidRPr="00585DBE">
        <w:rPr>
          <w:rFonts w:ascii="Arial Narrow" w:hAnsi="Arial Narrow"/>
        </w:rPr>
        <w:tab/>
        <w:t>Podanie danych osobowych jest dobrowolne, ale ich nie podanie spowoduje brak możliwości realizacji umowy.</w:t>
      </w:r>
    </w:p>
    <w:p w14:paraId="797FFE93" w14:textId="77777777" w:rsidR="00585DBE" w:rsidRPr="00585DBE" w:rsidRDefault="00585DBE" w:rsidP="00585DBE">
      <w:p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Arial Narrow" w:hAnsi="Arial Narrow"/>
        </w:rPr>
      </w:pPr>
      <w:r w:rsidRPr="00585DBE">
        <w:rPr>
          <w:rFonts w:ascii="Arial Narrow" w:hAnsi="Arial Narrow"/>
        </w:rPr>
        <w:t>12.    Administrator nie przewiduje zautomatyzowanego podejmowania decyzji.</w:t>
      </w:r>
    </w:p>
    <w:p w14:paraId="3E563780" w14:textId="77777777" w:rsidR="00585DBE" w:rsidRPr="00585DBE" w:rsidRDefault="00585DBE" w:rsidP="00585DBE">
      <w:pPr>
        <w:tabs>
          <w:tab w:val="left" w:pos="436"/>
        </w:tabs>
        <w:spacing w:line="235" w:lineRule="auto"/>
        <w:ind w:left="424" w:right="20"/>
        <w:jc w:val="both"/>
        <w:rPr>
          <w:rFonts w:ascii="Arial Narrow" w:hAnsi="Arial Narrow"/>
        </w:rPr>
      </w:pPr>
    </w:p>
    <w:p w14:paraId="0C9C0B23" w14:textId="77777777" w:rsidR="00585DBE" w:rsidRPr="00585DBE" w:rsidRDefault="00585DBE" w:rsidP="00585DBE">
      <w:pPr>
        <w:spacing w:line="131" w:lineRule="exact"/>
        <w:rPr>
          <w:rFonts w:ascii="Arial Narrow" w:hAnsi="Arial Narrow"/>
        </w:rPr>
      </w:pPr>
    </w:p>
    <w:p w14:paraId="5963E4D4" w14:textId="77777777" w:rsidR="00585DBE" w:rsidRPr="00585DBE" w:rsidRDefault="00585DBE" w:rsidP="00585DBE">
      <w:pPr>
        <w:numPr>
          <w:ilvl w:val="1"/>
          <w:numId w:val="25"/>
        </w:numPr>
        <w:tabs>
          <w:tab w:val="left" w:pos="4584"/>
        </w:tabs>
        <w:ind w:left="4584" w:hanging="157"/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9.</w:t>
      </w:r>
    </w:p>
    <w:p w14:paraId="684E6BCF" w14:textId="77777777" w:rsidR="00585DBE" w:rsidRPr="00585DBE" w:rsidRDefault="00585DBE" w:rsidP="00585DBE">
      <w:pPr>
        <w:spacing w:line="159" w:lineRule="exact"/>
        <w:rPr>
          <w:rFonts w:ascii="Arial Narrow" w:eastAsia="Calibri" w:hAnsi="Arial Narrow"/>
        </w:rPr>
      </w:pPr>
    </w:p>
    <w:p w14:paraId="238AD964" w14:textId="77777777" w:rsidR="00585DBE" w:rsidRPr="00585DBE" w:rsidRDefault="00585DBE" w:rsidP="00585DB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ascii="Arial Narrow" w:hAnsi="Arial Narrow"/>
        </w:rPr>
      </w:pPr>
      <w:r w:rsidRPr="00585DBE">
        <w:rPr>
          <w:rFonts w:ascii="Arial Narrow" w:hAnsi="Arial Narrow"/>
        </w:rPr>
        <w:t>W sprawach nieuregulowanych umową mają zastosowanie odpowiednie przepisy Kodeksu cywilnego.</w:t>
      </w:r>
    </w:p>
    <w:p w14:paraId="20C2881A" w14:textId="77777777" w:rsidR="00585DBE" w:rsidRPr="00585DBE" w:rsidRDefault="00585DBE" w:rsidP="00585DBE">
      <w:pPr>
        <w:spacing w:line="156" w:lineRule="exact"/>
        <w:rPr>
          <w:rFonts w:ascii="Arial Narrow" w:hAnsi="Arial Narrow"/>
        </w:rPr>
      </w:pPr>
    </w:p>
    <w:p w14:paraId="61EC1ED1" w14:textId="77777777" w:rsidR="00585DBE" w:rsidRPr="00585DBE" w:rsidRDefault="00585DBE" w:rsidP="00585DBE">
      <w:pPr>
        <w:numPr>
          <w:ilvl w:val="0"/>
          <w:numId w:val="26"/>
        </w:numPr>
        <w:tabs>
          <w:tab w:val="left" w:pos="284"/>
        </w:tabs>
        <w:ind w:left="284" w:hanging="284"/>
        <w:rPr>
          <w:rFonts w:ascii="Arial Narrow" w:hAnsi="Arial Narrow"/>
        </w:rPr>
      </w:pPr>
      <w:r w:rsidRPr="00585DBE">
        <w:rPr>
          <w:rFonts w:ascii="Arial Narrow" w:hAnsi="Arial Narrow"/>
        </w:rPr>
        <w:t>Zmiana treści umowy wymaga zachowania formy pisemnej pod rygorem nieważności.</w:t>
      </w:r>
    </w:p>
    <w:p w14:paraId="3A671BCE" w14:textId="77777777" w:rsidR="00585DBE" w:rsidRPr="00585DBE" w:rsidRDefault="00585DBE" w:rsidP="00585DBE">
      <w:pPr>
        <w:spacing w:line="172" w:lineRule="exact"/>
        <w:rPr>
          <w:rFonts w:ascii="Arial Narrow" w:hAnsi="Arial Narrow"/>
        </w:rPr>
      </w:pPr>
    </w:p>
    <w:p w14:paraId="20A28C8C" w14:textId="77777777" w:rsidR="00585DBE" w:rsidRPr="00585DBE" w:rsidRDefault="00585DBE" w:rsidP="00585DBE">
      <w:pPr>
        <w:numPr>
          <w:ilvl w:val="0"/>
          <w:numId w:val="26"/>
        </w:numPr>
        <w:tabs>
          <w:tab w:val="left" w:pos="284"/>
        </w:tabs>
        <w:spacing w:line="256" w:lineRule="auto"/>
        <w:ind w:left="284" w:hanging="284"/>
        <w:rPr>
          <w:rFonts w:ascii="Arial Narrow" w:hAnsi="Arial Narrow"/>
        </w:rPr>
      </w:pPr>
      <w:r w:rsidRPr="00585DBE">
        <w:rPr>
          <w:rFonts w:ascii="Arial Narrow" w:hAnsi="Arial Narrow"/>
        </w:rPr>
        <w:t>Spory powstałe w związku z wykonywaniem umowy Strony zgodnie poddają rozstrzygnięciu sądu właściwego miejscowo ze względu na siedzibę Zamawiającego.</w:t>
      </w:r>
    </w:p>
    <w:p w14:paraId="16F6A11E" w14:textId="77777777" w:rsidR="00585DBE" w:rsidRPr="00585DBE" w:rsidRDefault="00585DBE" w:rsidP="00585DBE">
      <w:pPr>
        <w:spacing w:line="134" w:lineRule="exact"/>
        <w:rPr>
          <w:rFonts w:ascii="Arial Narrow" w:hAnsi="Arial Narrow"/>
        </w:rPr>
      </w:pPr>
    </w:p>
    <w:p w14:paraId="0E8FAF9A" w14:textId="77777777" w:rsidR="00585DBE" w:rsidRPr="00585DBE" w:rsidRDefault="00585DBE" w:rsidP="00585DBE">
      <w:pPr>
        <w:numPr>
          <w:ilvl w:val="0"/>
          <w:numId w:val="26"/>
        </w:numPr>
        <w:tabs>
          <w:tab w:val="left" w:pos="284"/>
        </w:tabs>
        <w:spacing w:line="254" w:lineRule="auto"/>
        <w:ind w:left="284" w:right="20" w:hanging="284"/>
        <w:rPr>
          <w:rFonts w:ascii="Arial Narrow" w:hAnsi="Arial Narrow"/>
        </w:rPr>
      </w:pPr>
      <w:r w:rsidRPr="00585DBE">
        <w:rPr>
          <w:rFonts w:ascii="Arial Narrow" w:hAnsi="Arial Narrow"/>
        </w:rPr>
        <w:t>Umowę sporządzono w dwóch jednobrzmiących egzemplarzach: jeden dla Wykonawcy, jeden dla Zamawiającego.</w:t>
      </w:r>
    </w:p>
    <w:p w14:paraId="39506729" w14:textId="77777777" w:rsidR="00585DBE" w:rsidRPr="00585DBE" w:rsidRDefault="00585DBE" w:rsidP="00585DBE">
      <w:pPr>
        <w:rPr>
          <w:rFonts w:ascii="Arial Narrow" w:eastAsia="Calibri" w:hAnsi="Arial Narrow"/>
        </w:rPr>
      </w:pPr>
      <w:r w:rsidRPr="00585DBE">
        <w:rPr>
          <w:rFonts w:ascii="Arial Narrow" w:hAnsi="Arial Narrow"/>
        </w:rPr>
        <w:t>Integralną częścią umowy są następujące załączniki:</w:t>
      </w:r>
    </w:p>
    <w:p w14:paraId="5C925CEB" w14:textId="77777777" w:rsidR="00585DBE" w:rsidRPr="00585DBE" w:rsidRDefault="00585DBE" w:rsidP="00585DBE">
      <w:pPr>
        <w:spacing w:line="130" w:lineRule="exact"/>
        <w:rPr>
          <w:rFonts w:ascii="Arial Narrow" w:eastAsia="Calibri" w:hAnsi="Arial Narrow"/>
        </w:rPr>
      </w:pPr>
    </w:p>
    <w:p w14:paraId="76039915" w14:textId="77777777" w:rsidR="00585DBE" w:rsidRPr="00585DBE" w:rsidRDefault="00585DBE" w:rsidP="00585DBE">
      <w:pPr>
        <w:numPr>
          <w:ilvl w:val="0"/>
          <w:numId w:val="27"/>
        </w:numPr>
        <w:tabs>
          <w:tab w:val="left" w:pos="704"/>
        </w:tabs>
        <w:ind w:left="704" w:hanging="704"/>
        <w:rPr>
          <w:rFonts w:ascii="Arial Narrow" w:hAnsi="Arial Narrow"/>
        </w:rPr>
      </w:pPr>
      <w:r w:rsidRPr="00585DBE">
        <w:rPr>
          <w:rFonts w:ascii="Arial Narrow" w:hAnsi="Arial Narrow"/>
        </w:rPr>
        <w:t>Szczegółowy opis przedmiotu zamówienia</w:t>
      </w:r>
    </w:p>
    <w:p w14:paraId="0314A22F" w14:textId="77777777" w:rsidR="00585DBE" w:rsidRPr="00585DBE" w:rsidRDefault="00585DBE" w:rsidP="00585DBE">
      <w:pPr>
        <w:spacing w:line="161" w:lineRule="exact"/>
        <w:rPr>
          <w:rFonts w:ascii="Arial Narrow" w:hAnsi="Arial Narrow"/>
        </w:rPr>
      </w:pPr>
    </w:p>
    <w:p w14:paraId="499E99C0" w14:textId="77777777" w:rsidR="00585DBE" w:rsidRPr="00585DBE" w:rsidRDefault="00585DBE" w:rsidP="00585DBE">
      <w:pPr>
        <w:numPr>
          <w:ilvl w:val="0"/>
          <w:numId w:val="27"/>
        </w:numPr>
        <w:tabs>
          <w:tab w:val="left" w:pos="704"/>
        </w:tabs>
        <w:ind w:left="704" w:hanging="704"/>
        <w:rPr>
          <w:rFonts w:ascii="Arial Narrow" w:hAnsi="Arial Narrow"/>
        </w:rPr>
      </w:pPr>
      <w:r w:rsidRPr="00585DBE">
        <w:rPr>
          <w:rFonts w:ascii="Arial Narrow" w:hAnsi="Arial Narrow"/>
        </w:rPr>
        <w:t>Oferta Wykonawcy;</w:t>
      </w:r>
    </w:p>
    <w:p w14:paraId="647D28D3" w14:textId="77777777" w:rsidR="00585DBE" w:rsidRPr="00585DBE" w:rsidRDefault="00585DBE" w:rsidP="00585DBE">
      <w:pPr>
        <w:spacing w:line="200" w:lineRule="exact"/>
        <w:rPr>
          <w:rFonts w:ascii="Arial Narrow" w:eastAsia="Calibri" w:hAnsi="Arial Narrow"/>
        </w:rPr>
      </w:pPr>
    </w:p>
    <w:p w14:paraId="309421D6" w14:textId="77777777" w:rsidR="00585DBE" w:rsidRPr="00585DBE" w:rsidRDefault="00585DBE" w:rsidP="00585DBE">
      <w:pPr>
        <w:spacing w:line="295" w:lineRule="exact"/>
        <w:rPr>
          <w:rFonts w:ascii="Arial Narrow" w:eastAsia="Calibri" w:hAnsi="Arial Narrow"/>
          <w:b/>
          <w:bCs/>
        </w:rPr>
      </w:pPr>
    </w:p>
    <w:p w14:paraId="495B2044" w14:textId="0A68DA83" w:rsidR="00667927" w:rsidRPr="00585DBE" w:rsidRDefault="00585DBE" w:rsidP="00585DBE">
      <w:pPr>
        <w:rPr>
          <w:rFonts w:ascii="Arial Narrow" w:hAnsi="Arial Narrow"/>
          <w:b/>
          <w:bCs/>
        </w:rPr>
      </w:pPr>
      <w:r w:rsidRPr="00585DBE">
        <w:rPr>
          <w:rFonts w:ascii="Arial Narrow" w:hAnsi="Arial Narrow"/>
          <w:b/>
          <w:bCs/>
        </w:rPr>
        <w:t>ZAMAWIAJĄCY</w:t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ab/>
      </w:r>
      <w:r>
        <w:rPr>
          <w:rFonts w:ascii="Arial Narrow" w:eastAsia="Calibri" w:hAnsi="Arial Narrow"/>
          <w:b/>
          <w:bCs/>
        </w:rPr>
        <w:tab/>
      </w:r>
      <w:r>
        <w:rPr>
          <w:rFonts w:ascii="Arial Narrow" w:eastAsia="Calibri" w:hAnsi="Arial Narrow"/>
          <w:b/>
          <w:bCs/>
        </w:rPr>
        <w:tab/>
      </w:r>
      <w:r>
        <w:rPr>
          <w:rFonts w:ascii="Arial Narrow" w:eastAsia="Calibri" w:hAnsi="Arial Narrow"/>
          <w:b/>
          <w:bCs/>
        </w:rPr>
        <w:tab/>
      </w:r>
      <w:r w:rsidRPr="00585DBE">
        <w:rPr>
          <w:rFonts w:ascii="Arial Narrow" w:eastAsia="Calibri" w:hAnsi="Arial Narrow"/>
          <w:b/>
          <w:bCs/>
        </w:rPr>
        <w:t>WYKONAWCA</w:t>
      </w:r>
    </w:p>
    <w:sectPr w:rsidR="00667927" w:rsidRPr="00585DBE" w:rsidSect="005F4E73">
      <w:footerReference w:type="default" r:id="rId12"/>
      <w:footerReference w:type="first" r:id="rId13"/>
      <w:pgSz w:w="11909" w:h="16834"/>
      <w:pgMar w:top="620" w:right="1136" w:bottom="36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22C5D" w14:textId="77777777" w:rsidR="009638C5" w:rsidRDefault="009638C5">
      <w:r>
        <w:separator/>
      </w:r>
    </w:p>
  </w:endnote>
  <w:endnote w:type="continuationSeparator" w:id="0">
    <w:p w14:paraId="110D3668" w14:textId="77777777" w:rsidR="009638C5" w:rsidRDefault="009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0F95" w14:textId="77777777" w:rsidR="009638C5" w:rsidRDefault="009638C5">
    <w:pPr>
      <w:pStyle w:val="Stopka"/>
      <w:framePr w:wrap="auto" w:vAnchor="text" w:hAnchor="margin" w:xAlign="right" w:y="1"/>
      <w:rPr>
        <w:rStyle w:val="Numerstrony"/>
      </w:rPr>
    </w:pPr>
  </w:p>
  <w:p w14:paraId="791E7342" w14:textId="77777777" w:rsidR="009638C5" w:rsidRDefault="009638C5">
    <w:pPr>
      <w:pStyle w:val="Stopka"/>
      <w:ind w:right="360"/>
      <w:rPr>
        <w:rFonts w:ascii="Arial Narrow" w:hAnsi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B64A" w14:textId="77777777" w:rsidR="009638C5" w:rsidRDefault="009638C5">
    <w:pPr>
      <w:pStyle w:val="Stopka"/>
      <w:ind w:right="360"/>
      <w:rPr>
        <w:rFonts w:ascii="Arial Narrow" w:hAnsi="Arial Narrow"/>
        <w:sz w:val="16"/>
      </w:rPr>
    </w:pPr>
  </w:p>
  <w:p w14:paraId="121904C2" w14:textId="77777777" w:rsidR="009638C5" w:rsidRDefault="00963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1485" w14:textId="77777777" w:rsidR="009638C5" w:rsidRDefault="009638C5">
      <w:r>
        <w:separator/>
      </w:r>
    </w:p>
  </w:footnote>
  <w:footnote w:type="continuationSeparator" w:id="0">
    <w:p w14:paraId="5AF0DB38" w14:textId="77777777" w:rsidR="009638C5" w:rsidRDefault="0096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C3E4926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196A43F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15"/>
    <w:multiLevelType w:val="singleLevel"/>
    <w:tmpl w:val="B13CD1B2"/>
    <w:name w:val="WW8Num29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1B"/>
    <w:multiLevelType w:val="singleLevel"/>
    <w:tmpl w:val="0000001B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89" w:hanging="360"/>
      </w:pPr>
    </w:lvl>
  </w:abstractNum>
  <w:abstractNum w:abstractNumId="8" w15:restartNumberingAfterBreak="0">
    <w:nsid w:val="0000001F"/>
    <w:multiLevelType w:val="singleLevel"/>
    <w:tmpl w:val="0000001F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 w15:restartNumberingAfterBreak="0">
    <w:nsid w:val="033232CD"/>
    <w:multiLevelType w:val="multilevel"/>
    <w:tmpl w:val="1AC8B7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43D594C"/>
    <w:multiLevelType w:val="hybridMultilevel"/>
    <w:tmpl w:val="A5C04D5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4509D7"/>
    <w:multiLevelType w:val="hybridMultilevel"/>
    <w:tmpl w:val="1F80C434"/>
    <w:lvl w:ilvl="0" w:tplc="A67A1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67C96"/>
    <w:multiLevelType w:val="hybridMultilevel"/>
    <w:tmpl w:val="00A66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A40569"/>
    <w:multiLevelType w:val="multilevel"/>
    <w:tmpl w:val="77F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E0625A0"/>
    <w:multiLevelType w:val="hybridMultilevel"/>
    <w:tmpl w:val="41FC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29F6"/>
    <w:multiLevelType w:val="hybridMultilevel"/>
    <w:tmpl w:val="E16A5E7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B5498"/>
    <w:multiLevelType w:val="hybridMultilevel"/>
    <w:tmpl w:val="3286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90EBD"/>
    <w:multiLevelType w:val="multilevel"/>
    <w:tmpl w:val="4D1E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E69DE"/>
    <w:multiLevelType w:val="hybridMultilevel"/>
    <w:tmpl w:val="20BAD944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37A4B1B"/>
    <w:multiLevelType w:val="multilevel"/>
    <w:tmpl w:val="07BC26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3E2563A"/>
    <w:multiLevelType w:val="multilevel"/>
    <w:tmpl w:val="780494F8"/>
    <w:lvl w:ilvl="0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6C21D8B"/>
    <w:multiLevelType w:val="multilevel"/>
    <w:tmpl w:val="1480D68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28D40862"/>
    <w:multiLevelType w:val="multilevel"/>
    <w:tmpl w:val="91224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62495"/>
    <w:multiLevelType w:val="multilevel"/>
    <w:tmpl w:val="3E024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2B144A07"/>
    <w:multiLevelType w:val="multilevel"/>
    <w:tmpl w:val="7EC252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53E514F"/>
    <w:multiLevelType w:val="multilevel"/>
    <w:tmpl w:val="2C3A1B6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9541194"/>
    <w:multiLevelType w:val="hybridMultilevel"/>
    <w:tmpl w:val="CAB6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B2BE7"/>
    <w:multiLevelType w:val="multilevel"/>
    <w:tmpl w:val="10C230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D313A08"/>
    <w:multiLevelType w:val="multilevel"/>
    <w:tmpl w:val="F094E88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DE9"/>
    <w:multiLevelType w:val="multilevel"/>
    <w:tmpl w:val="5D8AED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FDE3178"/>
    <w:multiLevelType w:val="hybridMultilevel"/>
    <w:tmpl w:val="46B4B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63B14"/>
    <w:multiLevelType w:val="multilevel"/>
    <w:tmpl w:val="69B0E0D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55F1488B"/>
    <w:multiLevelType w:val="hybridMultilevel"/>
    <w:tmpl w:val="97D8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65FDA"/>
    <w:multiLevelType w:val="multilevel"/>
    <w:tmpl w:val="CD90BD7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C7D10"/>
    <w:multiLevelType w:val="hybridMultilevel"/>
    <w:tmpl w:val="713804B2"/>
    <w:lvl w:ilvl="0" w:tplc="7DB2A2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6D082B2B"/>
    <w:multiLevelType w:val="multilevel"/>
    <w:tmpl w:val="7484787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85E75F2"/>
    <w:multiLevelType w:val="multilevel"/>
    <w:tmpl w:val="38E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 w15:restartNumberingAfterBreak="0">
    <w:nsid w:val="7DF879E2"/>
    <w:multiLevelType w:val="hybridMultilevel"/>
    <w:tmpl w:val="E7C8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D3175"/>
    <w:multiLevelType w:val="multilevel"/>
    <w:tmpl w:val="AD90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570" w:hanging="360"/>
        </w:pPr>
      </w:lvl>
    </w:lvlOverride>
  </w:num>
  <w:num w:numId="3">
    <w:abstractNumId w:val="35"/>
  </w:num>
  <w:num w:numId="4">
    <w:abstractNumId w:val="10"/>
  </w:num>
  <w:num w:numId="5">
    <w:abstractNumId w:val="12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37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14"/>
  </w:num>
  <w:num w:numId="16">
    <w:abstractNumId w:val="20"/>
  </w:num>
  <w:num w:numId="17">
    <w:abstractNumId w:val="27"/>
  </w:num>
  <w:num w:numId="18">
    <w:abstractNumId w:val="29"/>
  </w:num>
  <w:num w:numId="19">
    <w:abstractNumId w:val="25"/>
  </w:num>
  <w:num w:numId="20">
    <w:abstractNumId w:val="24"/>
  </w:num>
  <w:num w:numId="21">
    <w:abstractNumId w:val="19"/>
  </w:num>
  <w:num w:numId="22">
    <w:abstractNumId w:val="36"/>
  </w:num>
  <w:num w:numId="23">
    <w:abstractNumId w:val="31"/>
  </w:num>
  <w:num w:numId="24">
    <w:abstractNumId w:val="21"/>
  </w:num>
  <w:num w:numId="25">
    <w:abstractNumId w:val="33"/>
  </w:num>
  <w:num w:numId="26">
    <w:abstractNumId w:val="23"/>
  </w:num>
  <w:num w:numId="27">
    <w:abstractNumId w:val="9"/>
  </w:num>
  <w:num w:numId="28">
    <w:abstractNumId w:val="17"/>
  </w:num>
  <w:num w:numId="29">
    <w:abstractNumId w:val="28"/>
  </w:num>
  <w:num w:numId="30">
    <w:abstractNumId w:val="13"/>
  </w:num>
  <w:num w:numId="31">
    <w:abstractNumId w:val="22"/>
  </w:num>
  <w:num w:numId="32">
    <w:abstractNumId w:val="38"/>
  </w:num>
  <w:num w:numId="33">
    <w:abstractNumId w:val="16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F3"/>
    <w:rsid w:val="000131C3"/>
    <w:rsid w:val="000149D6"/>
    <w:rsid w:val="00016D1D"/>
    <w:rsid w:val="0002306A"/>
    <w:rsid w:val="00032560"/>
    <w:rsid w:val="00033448"/>
    <w:rsid w:val="0003521C"/>
    <w:rsid w:val="00045737"/>
    <w:rsid w:val="00057E21"/>
    <w:rsid w:val="0006388B"/>
    <w:rsid w:val="00063E2F"/>
    <w:rsid w:val="000802DA"/>
    <w:rsid w:val="0009400F"/>
    <w:rsid w:val="000A5AF2"/>
    <w:rsid w:val="000A5BF2"/>
    <w:rsid w:val="000B7A4A"/>
    <w:rsid w:val="000D1903"/>
    <w:rsid w:val="000E42D3"/>
    <w:rsid w:val="000E621D"/>
    <w:rsid w:val="00110A1A"/>
    <w:rsid w:val="00112AF5"/>
    <w:rsid w:val="00114B72"/>
    <w:rsid w:val="00116252"/>
    <w:rsid w:val="00132F18"/>
    <w:rsid w:val="00136354"/>
    <w:rsid w:val="00151501"/>
    <w:rsid w:val="00153CB1"/>
    <w:rsid w:val="00154903"/>
    <w:rsid w:val="00163622"/>
    <w:rsid w:val="001732E2"/>
    <w:rsid w:val="00176109"/>
    <w:rsid w:val="001762BC"/>
    <w:rsid w:val="0017719F"/>
    <w:rsid w:val="001775F0"/>
    <w:rsid w:val="00180750"/>
    <w:rsid w:val="00181C22"/>
    <w:rsid w:val="0018338E"/>
    <w:rsid w:val="001963DD"/>
    <w:rsid w:val="00197AF2"/>
    <w:rsid w:val="001A0243"/>
    <w:rsid w:val="001A35E8"/>
    <w:rsid w:val="001A4310"/>
    <w:rsid w:val="001A7DB8"/>
    <w:rsid w:val="001B4E99"/>
    <w:rsid w:val="001B5C43"/>
    <w:rsid w:val="001B5F57"/>
    <w:rsid w:val="001C37A6"/>
    <w:rsid w:val="001C453C"/>
    <w:rsid w:val="001C6808"/>
    <w:rsid w:val="001D06B3"/>
    <w:rsid w:val="001D3CA1"/>
    <w:rsid w:val="001E033A"/>
    <w:rsid w:val="001E0451"/>
    <w:rsid w:val="001E5696"/>
    <w:rsid w:val="001F33C9"/>
    <w:rsid w:val="00200A06"/>
    <w:rsid w:val="00203016"/>
    <w:rsid w:val="002033B3"/>
    <w:rsid w:val="00204357"/>
    <w:rsid w:val="00206477"/>
    <w:rsid w:val="002101E9"/>
    <w:rsid w:val="00210380"/>
    <w:rsid w:val="00220EA1"/>
    <w:rsid w:val="00236456"/>
    <w:rsid w:val="002425AC"/>
    <w:rsid w:val="00243F0D"/>
    <w:rsid w:val="00256FA1"/>
    <w:rsid w:val="00260875"/>
    <w:rsid w:val="00266E76"/>
    <w:rsid w:val="0027601F"/>
    <w:rsid w:val="00276993"/>
    <w:rsid w:val="00285EF2"/>
    <w:rsid w:val="002873E5"/>
    <w:rsid w:val="002952DD"/>
    <w:rsid w:val="002A6333"/>
    <w:rsid w:val="002B1DD5"/>
    <w:rsid w:val="002B5F1C"/>
    <w:rsid w:val="002C3BC3"/>
    <w:rsid w:val="002C5040"/>
    <w:rsid w:val="002C67EF"/>
    <w:rsid w:val="002D004E"/>
    <w:rsid w:val="002D3677"/>
    <w:rsid w:val="002D6102"/>
    <w:rsid w:val="002E3A29"/>
    <w:rsid w:val="002E4AC8"/>
    <w:rsid w:val="002F02D9"/>
    <w:rsid w:val="002F3B8B"/>
    <w:rsid w:val="002F635F"/>
    <w:rsid w:val="002F6851"/>
    <w:rsid w:val="00300A13"/>
    <w:rsid w:val="003228E2"/>
    <w:rsid w:val="00322D49"/>
    <w:rsid w:val="00324B90"/>
    <w:rsid w:val="00334E35"/>
    <w:rsid w:val="00340680"/>
    <w:rsid w:val="00343A34"/>
    <w:rsid w:val="00344727"/>
    <w:rsid w:val="00344FB5"/>
    <w:rsid w:val="00347EB0"/>
    <w:rsid w:val="0035220F"/>
    <w:rsid w:val="00353184"/>
    <w:rsid w:val="00361370"/>
    <w:rsid w:val="00363AFB"/>
    <w:rsid w:val="00363C06"/>
    <w:rsid w:val="00374DFB"/>
    <w:rsid w:val="003774A6"/>
    <w:rsid w:val="003861BA"/>
    <w:rsid w:val="00386C64"/>
    <w:rsid w:val="003A04C3"/>
    <w:rsid w:val="003A0850"/>
    <w:rsid w:val="003B50F5"/>
    <w:rsid w:val="003C1FE4"/>
    <w:rsid w:val="003D094E"/>
    <w:rsid w:val="003E4B84"/>
    <w:rsid w:val="003F3DA9"/>
    <w:rsid w:val="003F4105"/>
    <w:rsid w:val="004014F9"/>
    <w:rsid w:val="00406BCD"/>
    <w:rsid w:val="004127D7"/>
    <w:rsid w:val="0041696C"/>
    <w:rsid w:val="0042533C"/>
    <w:rsid w:val="0042554A"/>
    <w:rsid w:val="00445EF5"/>
    <w:rsid w:val="004471AF"/>
    <w:rsid w:val="00452C59"/>
    <w:rsid w:val="00454306"/>
    <w:rsid w:val="00455264"/>
    <w:rsid w:val="00460D82"/>
    <w:rsid w:val="004622A2"/>
    <w:rsid w:val="00463089"/>
    <w:rsid w:val="00466DF9"/>
    <w:rsid w:val="00475C80"/>
    <w:rsid w:val="0048599F"/>
    <w:rsid w:val="0049178A"/>
    <w:rsid w:val="00492332"/>
    <w:rsid w:val="0049324E"/>
    <w:rsid w:val="004958F5"/>
    <w:rsid w:val="004A0AE0"/>
    <w:rsid w:val="004A3489"/>
    <w:rsid w:val="004A34BC"/>
    <w:rsid w:val="004A5604"/>
    <w:rsid w:val="004A64EE"/>
    <w:rsid w:val="004B20EE"/>
    <w:rsid w:val="004B6DB7"/>
    <w:rsid w:val="004C1753"/>
    <w:rsid w:val="004C284A"/>
    <w:rsid w:val="004C3437"/>
    <w:rsid w:val="004C38F1"/>
    <w:rsid w:val="004C6880"/>
    <w:rsid w:val="004D0548"/>
    <w:rsid w:val="004D4777"/>
    <w:rsid w:val="004D49C1"/>
    <w:rsid w:val="004E5C60"/>
    <w:rsid w:val="004E640E"/>
    <w:rsid w:val="004F75A1"/>
    <w:rsid w:val="0050267E"/>
    <w:rsid w:val="00502818"/>
    <w:rsid w:val="00521807"/>
    <w:rsid w:val="00521EB8"/>
    <w:rsid w:val="00523932"/>
    <w:rsid w:val="00526FA2"/>
    <w:rsid w:val="00534781"/>
    <w:rsid w:val="00535A97"/>
    <w:rsid w:val="005612E8"/>
    <w:rsid w:val="005621BE"/>
    <w:rsid w:val="00566668"/>
    <w:rsid w:val="005734C2"/>
    <w:rsid w:val="005817AF"/>
    <w:rsid w:val="00585DBE"/>
    <w:rsid w:val="00586A03"/>
    <w:rsid w:val="005872B6"/>
    <w:rsid w:val="0059014A"/>
    <w:rsid w:val="0059455C"/>
    <w:rsid w:val="005971AB"/>
    <w:rsid w:val="005B39D3"/>
    <w:rsid w:val="005B604E"/>
    <w:rsid w:val="005D2508"/>
    <w:rsid w:val="005D2C9C"/>
    <w:rsid w:val="005D5D0B"/>
    <w:rsid w:val="005D7F62"/>
    <w:rsid w:val="005E10C8"/>
    <w:rsid w:val="005F1741"/>
    <w:rsid w:val="005F38F4"/>
    <w:rsid w:val="005F4E73"/>
    <w:rsid w:val="005F69DF"/>
    <w:rsid w:val="00602C17"/>
    <w:rsid w:val="006032A2"/>
    <w:rsid w:val="006173EE"/>
    <w:rsid w:val="00620A44"/>
    <w:rsid w:val="006272E5"/>
    <w:rsid w:val="00646245"/>
    <w:rsid w:val="00652C6B"/>
    <w:rsid w:val="006537B3"/>
    <w:rsid w:val="00654518"/>
    <w:rsid w:val="00654ED3"/>
    <w:rsid w:val="006603CF"/>
    <w:rsid w:val="00667927"/>
    <w:rsid w:val="006729FA"/>
    <w:rsid w:val="0067353B"/>
    <w:rsid w:val="00681C61"/>
    <w:rsid w:val="00685801"/>
    <w:rsid w:val="006878F9"/>
    <w:rsid w:val="00697949"/>
    <w:rsid w:val="006A5DE3"/>
    <w:rsid w:val="006B287F"/>
    <w:rsid w:val="006B4188"/>
    <w:rsid w:val="006C2EB6"/>
    <w:rsid w:val="006D428B"/>
    <w:rsid w:val="006D4F65"/>
    <w:rsid w:val="006D58A7"/>
    <w:rsid w:val="006D5A89"/>
    <w:rsid w:val="006D5CC6"/>
    <w:rsid w:val="006E5F6D"/>
    <w:rsid w:val="006E7DC0"/>
    <w:rsid w:val="006F222A"/>
    <w:rsid w:val="00704F2C"/>
    <w:rsid w:val="00705A07"/>
    <w:rsid w:val="0071319C"/>
    <w:rsid w:val="00717E57"/>
    <w:rsid w:val="00720250"/>
    <w:rsid w:val="007223C7"/>
    <w:rsid w:val="00733818"/>
    <w:rsid w:val="0073492D"/>
    <w:rsid w:val="007404D0"/>
    <w:rsid w:val="00742836"/>
    <w:rsid w:val="007442AA"/>
    <w:rsid w:val="00746A9B"/>
    <w:rsid w:val="00751058"/>
    <w:rsid w:val="00755344"/>
    <w:rsid w:val="007572BB"/>
    <w:rsid w:val="007627E2"/>
    <w:rsid w:val="007727E8"/>
    <w:rsid w:val="0077524F"/>
    <w:rsid w:val="00775312"/>
    <w:rsid w:val="00776445"/>
    <w:rsid w:val="0077763D"/>
    <w:rsid w:val="00780FB5"/>
    <w:rsid w:val="00784ECE"/>
    <w:rsid w:val="007871F5"/>
    <w:rsid w:val="00791247"/>
    <w:rsid w:val="007A0B0D"/>
    <w:rsid w:val="007A44F7"/>
    <w:rsid w:val="007A5608"/>
    <w:rsid w:val="007A6448"/>
    <w:rsid w:val="007B3C91"/>
    <w:rsid w:val="007B661B"/>
    <w:rsid w:val="007D202A"/>
    <w:rsid w:val="007D2E8C"/>
    <w:rsid w:val="007E09F4"/>
    <w:rsid w:val="007E29EA"/>
    <w:rsid w:val="007E5DF9"/>
    <w:rsid w:val="007F2761"/>
    <w:rsid w:val="00802788"/>
    <w:rsid w:val="00803333"/>
    <w:rsid w:val="00803EB0"/>
    <w:rsid w:val="0080526A"/>
    <w:rsid w:val="00811C0C"/>
    <w:rsid w:val="00812022"/>
    <w:rsid w:val="00821C1D"/>
    <w:rsid w:val="00821D9B"/>
    <w:rsid w:val="00827F54"/>
    <w:rsid w:val="008339A0"/>
    <w:rsid w:val="00837DCE"/>
    <w:rsid w:val="0084053C"/>
    <w:rsid w:val="00852418"/>
    <w:rsid w:val="00855035"/>
    <w:rsid w:val="008627B2"/>
    <w:rsid w:val="008720AF"/>
    <w:rsid w:val="00876FBD"/>
    <w:rsid w:val="0089505F"/>
    <w:rsid w:val="008967FC"/>
    <w:rsid w:val="008A01D8"/>
    <w:rsid w:val="008A68D3"/>
    <w:rsid w:val="008B45B0"/>
    <w:rsid w:val="008C12D3"/>
    <w:rsid w:val="008C6CB0"/>
    <w:rsid w:val="008D335E"/>
    <w:rsid w:val="008E5305"/>
    <w:rsid w:val="008E63ED"/>
    <w:rsid w:val="008E6BAE"/>
    <w:rsid w:val="008F0BE2"/>
    <w:rsid w:val="008F2A65"/>
    <w:rsid w:val="00902CE8"/>
    <w:rsid w:val="00910C9C"/>
    <w:rsid w:val="00915944"/>
    <w:rsid w:val="00923B1C"/>
    <w:rsid w:val="00926328"/>
    <w:rsid w:val="00934CF4"/>
    <w:rsid w:val="0094025D"/>
    <w:rsid w:val="00941B72"/>
    <w:rsid w:val="00946B96"/>
    <w:rsid w:val="00950888"/>
    <w:rsid w:val="00953906"/>
    <w:rsid w:val="00960F83"/>
    <w:rsid w:val="009638C5"/>
    <w:rsid w:val="00966157"/>
    <w:rsid w:val="009670C2"/>
    <w:rsid w:val="00972852"/>
    <w:rsid w:val="009759F1"/>
    <w:rsid w:val="0098351E"/>
    <w:rsid w:val="00983566"/>
    <w:rsid w:val="00985418"/>
    <w:rsid w:val="00992D2A"/>
    <w:rsid w:val="00994A83"/>
    <w:rsid w:val="009A6987"/>
    <w:rsid w:val="009B082D"/>
    <w:rsid w:val="009B596D"/>
    <w:rsid w:val="009B74CD"/>
    <w:rsid w:val="009B79BF"/>
    <w:rsid w:val="009B7B2B"/>
    <w:rsid w:val="009C017A"/>
    <w:rsid w:val="009C0BFE"/>
    <w:rsid w:val="009C1ABA"/>
    <w:rsid w:val="009C1C6C"/>
    <w:rsid w:val="009C1E6B"/>
    <w:rsid w:val="009C6626"/>
    <w:rsid w:val="009C6E65"/>
    <w:rsid w:val="009D160E"/>
    <w:rsid w:val="009D39DE"/>
    <w:rsid w:val="009D455F"/>
    <w:rsid w:val="009D74B8"/>
    <w:rsid w:val="009E3996"/>
    <w:rsid w:val="009F10CD"/>
    <w:rsid w:val="009F2C11"/>
    <w:rsid w:val="009F6985"/>
    <w:rsid w:val="00A051EF"/>
    <w:rsid w:val="00A323E3"/>
    <w:rsid w:val="00A353A6"/>
    <w:rsid w:val="00A43173"/>
    <w:rsid w:val="00A46BFC"/>
    <w:rsid w:val="00A47F07"/>
    <w:rsid w:val="00A53C0B"/>
    <w:rsid w:val="00A561B9"/>
    <w:rsid w:val="00A610B9"/>
    <w:rsid w:val="00A644D8"/>
    <w:rsid w:val="00A67C72"/>
    <w:rsid w:val="00A716FA"/>
    <w:rsid w:val="00A830CB"/>
    <w:rsid w:val="00A93FB7"/>
    <w:rsid w:val="00AA177C"/>
    <w:rsid w:val="00AA67B8"/>
    <w:rsid w:val="00AB28D1"/>
    <w:rsid w:val="00AB6C6B"/>
    <w:rsid w:val="00AB7B82"/>
    <w:rsid w:val="00AC5F3E"/>
    <w:rsid w:val="00AD291D"/>
    <w:rsid w:val="00AE1057"/>
    <w:rsid w:val="00AE1F3F"/>
    <w:rsid w:val="00AE2658"/>
    <w:rsid w:val="00AE5DEC"/>
    <w:rsid w:val="00AF142F"/>
    <w:rsid w:val="00AF6864"/>
    <w:rsid w:val="00B019B1"/>
    <w:rsid w:val="00B044D3"/>
    <w:rsid w:val="00B04724"/>
    <w:rsid w:val="00B17800"/>
    <w:rsid w:val="00B17BCA"/>
    <w:rsid w:val="00B2441D"/>
    <w:rsid w:val="00B3087E"/>
    <w:rsid w:val="00B35314"/>
    <w:rsid w:val="00B471A2"/>
    <w:rsid w:val="00B52E3B"/>
    <w:rsid w:val="00B64C05"/>
    <w:rsid w:val="00B71AA1"/>
    <w:rsid w:val="00B77131"/>
    <w:rsid w:val="00B80562"/>
    <w:rsid w:val="00B8293B"/>
    <w:rsid w:val="00B84C6A"/>
    <w:rsid w:val="00B86086"/>
    <w:rsid w:val="00B9083A"/>
    <w:rsid w:val="00B931ED"/>
    <w:rsid w:val="00B95780"/>
    <w:rsid w:val="00B95834"/>
    <w:rsid w:val="00BB2973"/>
    <w:rsid w:val="00BB5307"/>
    <w:rsid w:val="00BB5424"/>
    <w:rsid w:val="00BB70E6"/>
    <w:rsid w:val="00BC3900"/>
    <w:rsid w:val="00BC47D8"/>
    <w:rsid w:val="00BD5734"/>
    <w:rsid w:val="00BD6074"/>
    <w:rsid w:val="00BF7EB1"/>
    <w:rsid w:val="00C031F8"/>
    <w:rsid w:val="00C0773C"/>
    <w:rsid w:val="00C15981"/>
    <w:rsid w:val="00C21A86"/>
    <w:rsid w:val="00C249A7"/>
    <w:rsid w:val="00C25E8B"/>
    <w:rsid w:val="00C26279"/>
    <w:rsid w:val="00C268B1"/>
    <w:rsid w:val="00C3514A"/>
    <w:rsid w:val="00C3799C"/>
    <w:rsid w:val="00C4021D"/>
    <w:rsid w:val="00C425F5"/>
    <w:rsid w:val="00C47F4A"/>
    <w:rsid w:val="00C5077E"/>
    <w:rsid w:val="00C56574"/>
    <w:rsid w:val="00C57DD2"/>
    <w:rsid w:val="00C61BBB"/>
    <w:rsid w:val="00C66FD3"/>
    <w:rsid w:val="00C71EB5"/>
    <w:rsid w:val="00C8791B"/>
    <w:rsid w:val="00C90321"/>
    <w:rsid w:val="00C977DB"/>
    <w:rsid w:val="00CB11A1"/>
    <w:rsid w:val="00CC1CD4"/>
    <w:rsid w:val="00CE1579"/>
    <w:rsid w:val="00CF2A5B"/>
    <w:rsid w:val="00CF7E78"/>
    <w:rsid w:val="00D06EC4"/>
    <w:rsid w:val="00D248C2"/>
    <w:rsid w:val="00D31BF3"/>
    <w:rsid w:val="00D40BAC"/>
    <w:rsid w:val="00D51AD2"/>
    <w:rsid w:val="00D57A58"/>
    <w:rsid w:val="00D57DF4"/>
    <w:rsid w:val="00D61659"/>
    <w:rsid w:val="00D65589"/>
    <w:rsid w:val="00D66990"/>
    <w:rsid w:val="00D85681"/>
    <w:rsid w:val="00D965F6"/>
    <w:rsid w:val="00DC3B33"/>
    <w:rsid w:val="00DC51DA"/>
    <w:rsid w:val="00DC5A28"/>
    <w:rsid w:val="00DD0E66"/>
    <w:rsid w:val="00DD2553"/>
    <w:rsid w:val="00DF4A06"/>
    <w:rsid w:val="00DF66FC"/>
    <w:rsid w:val="00E00A41"/>
    <w:rsid w:val="00E02162"/>
    <w:rsid w:val="00E06D25"/>
    <w:rsid w:val="00E143BA"/>
    <w:rsid w:val="00E302F9"/>
    <w:rsid w:val="00E33318"/>
    <w:rsid w:val="00E33768"/>
    <w:rsid w:val="00E4175E"/>
    <w:rsid w:val="00E47CB9"/>
    <w:rsid w:val="00E56507"/>
    <w:rsid w:val="00E65E7C"/>
    <w:rsid w:val="00E67191"/>
    <w:rsid w:val="00E70FFC"/>
    <w:rsid w:val="00E71010"/>
    <w:rsid w:val="00E711E0"/>
    <w:rsid w:val="00E82D6C"/>
    <w:rsid w:val="00E870CD"/>
    <w:rsid w:val="00E8734F"/>
    <w:rsid w:val="00E9260D"/>
    <w:rsid w:val="00E9744F"/>
    <w:rsid w:val="00EB521C"/>
    <w:rsid w:val="00EB6FB3"/>
    <w:rsid w:val="00EB7DF2"/>
    <w:rsid w:val="00EC2B1A"/>
    <w:rsid w:val="00ED2621"/>
    <w:rsid w:val="00ED4EE7"/>
    <w:rsid w:val="00EE2307"/>
    <w:rsid w:val="00EE5D92"/>
    <w:rsid w:val="00EF0FCF"/>
    <w:rsid w:val="00EF35FF"/>
    <w:rsid w:val="00EF3D3F"/>
    <w:rsid w:val="00F01BD5"/>
    <w:rsid w:val="00F06A17"/>
    <w:rsid w:val="00F07230"/>
    <w:rsid w:val="00F168C5"/>
    <w:rsid w:val="00F251D5"/>
    <w:rsid w:val="00F26BA9"/>
    <w:rsid w:val="00F334C9"/>
    <w:rsid w:val="00F36AD3"/>
    <w:rsid w:val="00F433C4"/>
    <w:rsid w:val="00F4693F"/>
    <w:rsid w:val="00F4695C"/>
    <w:rsid w:val="00F46F47"/>
    <w:rsid w:val="00F52073"/>
    <w:rsid w:val="00F548CE"/>
    <w:rsid w:val="00F621F9"/>
    <w:rsid w:val="00F67B1D"/>
    <w:rsid w:val="00F70BD5"/>
    <w:rsid w:val="00F7166B"/>
    <w:rsid w:val="00F72BE8"/>
    <w:rsid w:val="00F73448"/>
    <w:rsid w:val="00F772A3"/>
    <w:rsid w:val="00F810F0"/>
    <w:rsid w:val="00F82BF2"/>
    <w:rsid w:val="00F95DAB"/>
    <w:rsid w:val="00FA43F9"/>
    <w:rsid w:val="00FA608A"/>
    <w:rsid w:val="00FB36E2"/>
    <w:rsid w:val="00FB49AB"/>
    <w:rsid w:val="00FB5CD6"/>
    <w:rsid w:val="00FC14E4"/>
    <w:rsid w:val="00FE23C4"/>
    <w:rsid w:val="00FE6D75"/>
    <w:rsid w:val="00FE72E0"/>
    <w:rsid w:val="00FF0C1C"/>
    <w:rsid w:val="00FF3B2B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5C5DEA9"/>
  <w15:docId w15:val="{DBFC4F02-F0EB-4295-BC20-9C8C3F2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7DB8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240" w:after="60" w:line="360" w:lineRule="auto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uiPriority w:val="1"/>
    <w:qFormat/>
    <w:pPr>
      <w:keepNext/>
      <w:widowControl w:val="0"/>
      <w:spacing w:before="240" w:after="60" w:line="360" w:lineRule="auto"/>
      <w:ind w:left="1416" w:hanging="708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uiPriority w:val="1"/>
    <w:qFormat/>
    <w:pPr>
      <w:keepNext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uiPriority w:val="1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uiPriority w:val="1"/>
    <w:qFormat/>
    <w:pPr>
      <w:keepNext/>
      <w:outlineLvl w:val="4"/>
    </w:pPr>
    <w:rPr>
      <w:rFonts w:ascii="Arial Narrow" w:hAnsi="Arial Narrow"/>
      <w:b/>
      <w:snapToGrid w:val="0"/>
      <w:sz w:val="22"/>
    </w:rPr>
  </w:style>
  <w:style w:type="paragraph" w:styleId="Nagwek6">
    <w:name w:val="heading 6"/>
    <w:basedOn w:val="Normalny"/>
    <w:next w:val="Normalny"/>
    <w:qFormat/>
    <w:pPr>
      <w:keepNext/>
      <w:spacing w:line="480" w:lineRule="auto"/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686"/>
        <w:tab w:val="left" w:pos="1507"/>
      </w:tabs>
      <w:spacing w:line="240" w:lineRule="atLeast"/>
      <w:jc w:val="center"/>
      <w:outlineLvl w:val="6"/>
    </w:pPr>
    <w:rPr>
      <w:rFonts w:ascii="Arial" w:hAnsi="Arial"/>
      <w:b/>
      <w:noProof/>
      <w:sz w:val="4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8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customStyle="1" w:styleId="Paragraf2">
    <w:name w:val="Paragraf2"/>
    <w:basedOn w:val="Normalny"/>
    <w:pPr>
      <w:widowControl w:val="0"/>
      <w:tabs>
        <w:tab w:val="left" w:pos="8789"/>
      </w:tabs>
      <w:spacing w:before="120" w:after="120" w:line="240" w:lineRule="atLeast"/>
      <w:jc w:val="both"/>
    </w:pPr>
    <w:rPr>
      <w:rFonts w:ascii="Times New Roman PL" w:hAnsi="Times New Roman PL"/>
      <w:snapToGrid w:val="0"/>
      <w:sz w:val="24"/>
      <w:lang w:val="en-GB"/>
    </w:rPr>
  </w:style>
  <w:style w:type="paragraph" w:styleId="Tekstpodstawowy3">
    <w:name w:val="Body Text 3"/>
    <w:basedOn w:val="Normalny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284"/>
        <w:tab w:val="right" w:pos="8953"/>
      </w:tabs>
      <w:spacing w:line="240" w:lineRule="atLeast"/>
      <w:ind w:left="284" w:hanging="284"/>
      <w:jc w:val="both"/>
    </w:pPr>
    <w:rPr>
      <w:rFonts w:ascii="Arial Narrow" w:hAnsi="Arial Narrow"/>
      <w:sz w:val="22"/>
    </w:rPr>
  </w:style>
  <w:style w:type="paragraph" w:styleId="Tekstpodstawowy">
    <w:name w:val="Body Text"/>
    <w:basedOn w:val="Normalny"/>
    <w:link w:val="TekstpodstawowyZnak"/>
    <w:qFormat/>
    <w:pPr>
      <w:widowControl w:val="0"/>
      <w:spacing w:line="360" w:lineRule="auto"/>
    </w:pPr>
    <w:rPr>
      <w:b/>
      <w:sz w:val="24"/>
      <w:lang w:val="x-none" w:eastAsia="x-none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1"/>
    <w:uiPriority w:val="99"/>
    <w:semiHidden/>
  </w:style>
  <w:style w:type="paragraph" w:styleId="Tekstpodstawowywcity3">
    <w:name w:val="Body Text Indent 3"/>
    <w:basedOn w:val="Normalny"/>
    <w:pPr>
      <w:numPr>
        <w:ilvl w:val="12"/>
      </w:numPr>
      <w:tabs>
        <w:tab w:val="left" w:pos="284"/>
        <w:tab w:val="right" w:pos="8176"/>
      </w:tabs>
      <w:spacing w:before="48" w:line="240" w:lineRule="atLeast"/>
      <w:ind w:left="284"/>
      <w:jc w:val="both"/>
    </w:pPr>
    <w:rPr>
      <w:rFonts w:ascii="Arial Narrow" w:hAnsi="Arial Narrow"/>
      <w:sz w:val="22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pos="24"/>
        <w:tab w:val="left" w:pos="273"/>
      </w:tabs>
      <w:spacing w:line="240" w:lineRule="atLeast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left="567" w:hanging="567"/>
      <w:jc w:val="both"/>
    </w:pPr>
    <w:rPr>
      <w:rFonts w:ascii="Arial Narrow" w:hAnsi="Arial Narrow"/>
      <w:sz w:val="22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ind w:left="284" w:hanging="284"/>
    </w:pPr>
    <w:rPr>
      <w:rFonts w:ascii="Arial Narrow" w:hAnsi="Arial Narrow"/>
      <w:sz w:val="22"/>
    </w:rPr>
  </w:style>
  <w:style w:type="paragraph" w:customStyle="1" w:styleId="tekst1">
    <w:name w:val="tekst 1"/>
    <w:basedOn w:val="Normalny"/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711E0"/>
    <w:pPr>
      <w:ind w:left="284" w:hanging="284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B5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B521C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051E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D2621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8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28E2"/>
  </w:style>
  <w:style w:type="character" w:customStyle="1" w:styleId="StopkaZnak">
    <w:name w:val="Stopka Znak"/>
    <w:link w:val="Stopka"/>
    <w:uiPriority w:val="99"/>
    <w:rsid w:val="003228E2"/>
    <w:rPr>
      <w:sz w:val="24"/>
    </w:rPr>
  </w:style>
  <w:style w:type="character" w:customStyle="1" w:styleId="ZwykytekstZnak">
    <w:name w:val="Zwykły tekst Znak"/>
    <w:link w:val="Zwykytekst"/>
    <w:rsid w:val="00A716FA"/>
    <w:rPr>
      <w:rFonts w:ascii="Courier New" w:eastAsia="Calibri" w:hAnsi="Courier New" w:cs="Courier New"/>
      <w:lang w:eastAsia="en-US"/>
    </w:rPr>
  </w:style>
  <w:style w:type="table" w:styleId="Tabela-Siatka">
    <w:name w:val="Table Grid"/>
    <w:basedOn w:val="Standardowy"/>
    <w:uiPriority w:val="39"/>
    <w:rsid w:val="00BD60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D6074"/>
    <w:rPr>
      <w:b/>
      <w:bCs/>
    </w:rPr>
  </w:style>
  <w:style w:type="paragraph" w:customStyle="1" w:styleId="Normalny1">
    <w:name w:val="Normalny1"/>
    <w:rsid w:val="006878F9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95834"/>
  </w:style>
  <w:style w:type="paragraph" w:customStyle="1" w:styleId="Zwykytekst1">
    <w:name w:val="Zwykły tekst1"/>
    <w:basedOn w:val="Normalny"/>
    <w:rsid w:val="00B95834"/>
    <w:pPr>
      <w:suppressAutoHyphens/>
      <w:spacing w:line="100" w:lineRule="atLeast"/>
    </w:pPr>
    <w:rPr>
      <w:rFonts w:cs="Tahoma"/>
      <w:sz w:val="24"/>
      <w:szCs w:val="24"/>
      <w:lang w:val="en-US" w:eastAsia="zh-CN" w:bidi="en-US"/>
    </w:rPr>
  </w:style>
  <w:style w:type="character" w:customStyle="1" w:styleId="Domylnaczcionkaakapitu2">
    <w:name w:val="Domyślna czcionka akapitu2"/>
    <w:rsid w:val="00B95834"/>
  </w:style>
  <w:style w:type="paragraph" w:customStyle="1" w:styleId="tekst">
    <w:name w:val="tekst"/>
    <w:basedOn w:val="Normalny"/>
    <w:rsid w:val="00B95834"/>
    <w:pPr>
      <w:widowControl w:val="0"/>
      <w:suppressLineNumbers/>
      <w:suppressAutoHyphens/>
      <w:spacing w:before="60" w:after="60"/>
      <w:jc w:val="both"/>
    </w:pPr>
    <w:rPr>
      <w:sz w:val="24"/>
      <w:szCs w:val="24"/>
      <w:lang w:eastAsia="zh-CN"/>
    </w:rPr>
  </w:style>
  <w:style w:type="paragraph" w:customStyle="1" w:styleId="m6936161780673694073msolistparagraph">
    <w:name w:val="m_6936161780673694073msolistparagraph"/>
    <w:basedOn w:val="Normalny"/>
    <w:rsid w:val="001775F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C14E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1549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DC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837DC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CE"/>
    <w:rPr>
      <w:rFonts w:ascii="Tahoma" w:hAnsi="Tahoma" w:cs="Tahoma"/>
      <w:sz w:val="16"/>
      <w:szCs w:val="16"/>
    </w:rPr>
  </w:style>
  <w:style w:type="paragraph" w:customStyle="1" w:styleId="Tabelapozycja">
    <w:name w:val="Tabela pozycja"/>
    <w:basedOn w:val="Normalny"/>
    <w:rsid w:val="00837DCE"/>
    <w:rPr>
      <w:rFonts w:ascii="Arial" w:eastAsia="MS Outlook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DCE"/>
    <w:rPr>
      <w:rFonts w:ascii="Arial Narrow" w:hAnsi="Arial Narrow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37DCE"/>
    <w:rPr>
      <w:rFonts w:ascii="Arial" w:hAnsi="Arial"/>
      <w:b/>
      <w:kern w:val="28"/>
      <w:sz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DCE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37DCE"/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bialyst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adio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radio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dio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D87-0B6A-449D-BF27-77F7407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6618</Words>
  <Characters>45983</Characters>
  <Application>Microsoft Office Word</Application>
  <DocSecurity>0</DocSecurity>
  <Lines>383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Radio Białystok</Company>
  <LinksUpToDate>false</LinksUpToDate>
  <CharactersWithSpaces>52497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Radio Białystok</dc:creator>
  <cp:lastModifiedBy>Dorota Niebrzydowska</cp:lastModifiedBy>
  <cp:revision>18</cp:revision>
  <cp:lastPrinted>2020-03-05T13:29:00Z</cp:lastPrinted>
  <dcterms:created xsi:type="dcterms:W3CDTF">2020-02-28T16:27:00Z</dcterms:created>
  <dcterms:modified xsi:type="dcterms:W3CDTF">2020-03-06T14:23:00Z</dcterms:modified>
</cp:coreProperties>
</file>