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DA63D" w14:textId="77777777" w:rsidR="0094025D" w:rsidRPr="0017719F" w:rsidRDefault="0017719F" w:rsidP="00DA20CE">
      <w:pPr>
        <w:pBdr>
          <w:top w:val="single" w:sz="4" w:space="1" w:color="auto"/>
          <w:left w:val="single" w:sz="4" w:space="4" w:color="auto"/>
          <w:bottom w:val="single" w:sz="4" w:space="6" w:color="auto"/>
          <w:right w:val="single" w:sz="4" w:space="4" w:color="auto"/>
        </w:pBdr>
        <w:tabs>
          <w:tab w:val="left" w:pos="686"/>
          <w:tab w:val="left" w:pos="1507"/>
          <w:tab w:val="left" w:pos="9498"/>
        </w:tabs>
        <w:spacing w:line="240" w:lineRule="atLeast"/>
        <w:rPr>
          <w:rFonts w:ascii="Arial Narrow" w:hAnsi="Arial Narrow"/>
        </w:rPr>
      </w:pPr>
      <w:r w:rsidRPr="0017719F">
        <w:rPr>
          <w:rFonts w:ascii="Arial Narrow" w:hAnsi="Arial Narrow"/>
        </w:rPr>
        <w:t xml:space="preserve">Polskie Radio </w:t>
      </w:r>
      <w:r w:rsidR="00A93FB7">
        <w:rPr>
          <w:rFonts w:ascii="Arial Narrow" w:hAnsi="Arial Narrow"/>
        </w:rPr>
        <w:t xml:space="preserve">– </w:t>
      </w:r>
      <w:r w:rsidR="00353184" w:rsidRPr="0017719F">
        <w:rPr>
          <w:rFonts w:ascii="Arial Narrow" w:hAnsi="Arial Narrow"/>
        </w:rPr>
        <w:t xml:space="preserve">Regionalna </w:t>
      </w:r>
      <w:r w:rsidRPr="0017719F">
        <w:rPr>
          <w:rFonts w:ascii="Arial Narrow" w:hAnsi="Arial Narrow"/>
        </w:rPr>
        <w:t>Rozgłośnia w Białymstoku</w:t>
      </w:r>
    </w:p>
    <w:p w14:paraId="725F61A7"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17719F">
        <w:rPr>
          <w:rFonts w:ascii="Arial Narrow" w:hAnsi="Arial Narrow"/>
        </w:rPr>
        <w:t>„Radio Białystok” S.A.</w:t>
      </w:r>
    </w:p>
    <w:p w14:paraId="5032284C" w14:textId="77777777" w:rsidR="0017719F" w:rsidRPr="0017719F" w:rsidRDefault="00A93FB7"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Pr>
          <w:rFonts w:ascii="Arial Narrow" w:hAnsi="Arial Narrow"/>
        </w:rPr>
        <w:t>u</w:t>
      </w:r>
      <w:r w:rsidR="0017719F" w:rsidRPr="0017719F">
        <w:rPr>
          <w:rFonts w:ascii="Arial Narrow" w:hAnsi="Arial Narrow"/>
        </w:rPr>
        <w:t>l. Świerkowa 1</w:t>
      </w:r>
    </w:p>
    <w:p w14:paraId="2F40C35A"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17719F">
        <w:rPr>
          <w:rFonts w:ascii="Arial Narrow" w:hAnsi="Arial Narrow"/>
        </w:rPr>
        <w:t xml:space="preserve">15-328 Białystok </w:t>
      </w:r>
    </w:p>
    <w:p w14:paraId="62932212"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p>
    <w:p w14:paraId="418EE63A"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17719F">
        <w:rPr>
          <w:rFonts w:ascii="Arial Narrow" w:hAnsi="Arial Narrow"/>
        </w:rPr>
        <w:t>NIP: 542-00-03-367</w:t>
      </w:r>
    </w:p>
    <w:p w14:paraId="2223292C"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pPr>
      <w:r w:rsidRPr="0017719F">
        <w:rPr>
          <w:rFonts w:ascii="Arial Narrow" w:hAnsi="Arial Narrow"/>
        </w:rPr>
        <w:t>REGON:050252837</w:t>
      </w:r>
      <w:r w:rsidRPr="0017719F">
        <w:t xml:space="preserve"> </w:t>
      </w:r>
    </w:p>
    <w:p w14:paraId="39EF3841"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17719F">
        <w:rPr>
          <w:rFonts w:ascii="Arial Narrow" w:hAnsi="Arial Narrow"/>
        </w:rPr>
        <w:t xml:space="preserve">Tel. </w:t>
      </w:r>
      <w:r w:rsidR="00A93FB7">
        <w:rPr>
          <w:rFonts w:ascii="Arial Narrow" w:hAnsi="Arial Narrow"/>
        </w:rPr>
        <w:t>(</w:t>
      </w:r>
      <w:r w:rsidRPr="0017719F">
        <w:rPr>
          <w:rFonts w:ascii="Arial Narrow" w:hAnsi="Arial Narrow"/>
        </w:rPr>
        <w:t>85) 7 456 200</w:t>
      </w:r>
    </w:p>
    <w:p w14:paraId="294DE317"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17719F">
        <w:rPr>
          <w:rFonts w:ascii="Arial Narrow" w:hAnsi="Arial Narrow"/>
        </w:rPr>
        <w:t>Fax. (085) 7 443 423</w:t>
      </w:r>
    </w:p>
    <w:p w14:paraId="2C0DBC27" w14:textId="77777777" w:rsidR="0017719F" w:rsidRPr="0017719F"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17719F">
        <w:rPr>
          <w:rFonts w:ascii="Arial Narrow" w:hAnsi="Arial Narrow"/>
        </w:rPr>
        <w:t>Strona  internetowa: www.radio.bialystok.pl</w:t>
      </w:r>
    </w:p>
    <w:p w14:paraId="25F7F2FF" w14:textId="77777777" w:rsidR="0017719F" w:rsidRPr="00343A34" w:rsidRDefault="00521EB8"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lang w:val="en-US"/>
        </w:rPr>
      </w:pPr>
      <w:r>
        <w:rPr>
          <w:rFonts w:ascii="Arial Narrow" w:hAnsi="Arial Narrow"/>
          <w:lang w:val="en-US"/>
        </w:rPr>
        <w:t>e-mail: sekretariat</w:t>
      </w:r>
      <w:r w:rsidR="0017719F" w:rsidRPr="00343A34">
        <w:rPr>
          <w:rFonts w:ascii="Arial Narrow" w:hAnsi="Arial Narrow"/>
          <w:lang w:val="en-US"/>
        </w:rPr>
        <w:t>@radio.bialystok.pl</w:t>
      </w:r>
    </w:p>
    <w:p w14:paraId="3431D769" w14:textId="77777777" w:rsidR="0017719F" w:rsidRPr="00343A34" w:rsidRDefault="0017719F" w:rsidP="0017719F">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sz w:val="24"/>
          <w:szCs w:val="24"/>
          <w:lang w:val="en-US"/>
        </w:rPr>
      </w:pPr>
    </w:p>
    <w:p w14:paraId="7721A883" w14:textId="77777777" w:rsidR="0017719F" w:rsidRPr="00343A34" w:rsidRDefault="0017719F" w:rsidP="002D004E">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sz w:val="24"/>
          <w:szCs w:val="24"/>
          <w:lang w:val="en-US"/>
        </w:rPr>
      </w:pPr>
    </w:p>
    <w:p w14:paraId="614AB3D5" w14:textId="77777777" w:rsidR="0094025D" w:rsidRPr="00343A34" w:rsidRDefault="0094025D"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sz w:val="24"/>
          <w:szCs w:val="24"/>
          <w:lang w:val="en-US"/>
        </w:rPr>
      </w:pPr>
    </w:p>
    <w:p w14:paraId="09E1D12B" w14:textId="77777777" w:rsidR="0094025D" w:rsidRPr="00953906" w:rsidRDefault="0094025D"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sz w:val="24"/>
          <w:szCs w:val="24"/>
        </w:rPr>
      </w:pPr>
      <w:r w:rsidRPr="00953906">
        <w:rPr>
          <w:rFonts w:ascii="Arial Narrow" w:hAnsi="Arial Narrow"/>
          <w:b/>
          <w:sz w:val="24"/>
          <w:szCs w:val="24"/>
        </w:rPr>
        <w:t>SPECYFIKACJA ISTOTNYCH WARUNKÓW ZAMÓWIENIA</w:t>
      </w:r>
    </w:p>
    <w:p w14:paraId="3722097B" w14:textId="75F1E283" w:rsidR="0094025D" w:rsidRPr="00953906" w:rsidRDefault="0094025D"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sz w:val="24"/>
          <w:szCs w:val="24"/>
        </w:rPr>
      </w:pPr>
      <w:r w:rsidRPr="00953906">
        <w:rPr>
          <w:rFonts w:ascii="Arial Narrow" w:hAnsi="Arial Narrow"/>
          <w:b/>
          <w:sz w:val="24"/>
          <w:szCs w:val="24"/>
        </w:rPr>
        <w:t xml:space="preserve">NA </w:t>
      </w:r>
      <w:r w:rsidR="00D65589">
        <w:rPr>
          <w:rFonts w:ascii="Arial Narrow" w:hAnsi="Arial Narrow"/>
          <w:b/>
          <w:sz w:val="24"/>
          <w:szCs w:val="24"/>
        </w:rPr>
        <w:t xml:space="preserve">DOSTAWĘ </w:t>
      </w:r>
      <w:r w:rsidR="000D66C5">
        <w:rPr>
          <w:rFonts w:ascii="Arial Narrow" w:hAnsi="Arial Narrow"/>
          <w:b/>
          <w:sz w:val="24"/>
          <w:szCs w:val="24"/>
        </w:rPr>
        <w:t xml:space="preserve">SYSTEMU NAGŁOŚNIENIOWEGO </w:t>
      </w:r>
    </w:p>
    <w:p w14:paraId="2FD289A1" w14:textId="25203608" w:rsidR="002033B3" w:rsidRPr="00AC7B07" w:rsidRDefault="0094025D" w:rsidP="003774A6">
      <w:pPr>
        <w:pStyle w:val="Nagwek1"/>
        <w:pBdr>
          <w:top w:val="single" w:sz="4" w:space="1" w:color="auto"/>
          <w:left w:val="single" w:sz="4" w:space="4" w:color="auto"/>
          <w:bottom w:val="single" w:sz="4" w:space="6" w:color="auto"/>
          <w:right w:val="single" w:sz="4" w:space="4" w:color="auto"/>
        </w:pBdr>
        <w:jc w:val="center"/>
        <w:rPr>
          <w:rFonts w:ascii="Arial Narrow" w:hAnsi="Arial Narrow"/>
          <w:sz w:val="24"/>
          <w:szCs w:val="24"/>
        </w:rPr>
      </w:pPr>
      <w:r w:rsidRPr="00953906">
        <w:rPr>
          <w:rFonts w:ascii="Arial Narrow" w:hAnsi="Arial Narrow"/>
          <w:sz w:val="24"/>
          <w:szCs w:val="24"/>
        </w:rPr>
        <w:t xml:space="preserve"> </w:t>
      </w:r>
      <w:r w:rsidR="00D31BF3" w:rsidRPr="00AC7B07">
        <w:rPr>
          <w:rFonts w:ascii="Arial Narrow" w:hAnsi="Arial Narrow"/>
          <w:sz w:val="24"/>
          <w:szCs w:val="24"/>
        </w:rPr>
        <w:t>CPV</w:t>
      </w:r>
      <w:r w:rsidR="0059014A" w:rsidRPr="00AC7B07">
        <w:rPr>
          <w:rFonts w:ascii="Arial Narrow" w:hAnsi="Arial Narrow"/>
          <w:sz w:val="24"/>
          <w:szCs w:val="24"/>
        </w:rPr>
        <w:t xml:space="preserve">: </w:t>
      </w:r>
      <w:r w:rsidR="000D66C5" w:rsidRPr="000D66C5">
        <w:rPr>
          <w:sz w:val="24"/>
          <w:szCs w:val="24"/>
        </w:rPr>
        <w:t>32342400-6</w:t>
      </w:r>
      <w:r w:rsidR="000D66C5">
        <w:t xml:space="preserve">  </w:t>
      </w:r>
    </w:p>
    <w:p w14:paraId="3AF6A614" w14:textId="77777777" w:rsidR="002033B3" w:rsidRDefault="002033B3" w:rsidP="0059014A">
      <w:pPr>
        <w:pStyle w:val="Nagwek1"/>
        <w:pBdr>
          <w:top w:val="single" w:sz="4" w:space="1" w:color="auto"/>
          <w:left w:val="single" w:sz="4" w:space="4" w:color="auto"/>
          <w:bottom w:val="single" w:sz="4" w:space="6" w:color="auto"/>
          <w:right w:val="single" w:sz="4" w:space="4" w:color="auto"/>
        </w:pBdr>
        <w:spacing w:before="0" w:after="0"/>
        <w:ind w:left="0" w:firstLine="0"/>
        <w:rPr>
          <w:rFonts w:ascii="Arial Narrow" w:hAnsi="Arial Narrow"/>
          <w:b w:val="0"/>
          <w:kern w:val="0"/>
          <w:sz w:val="20"/>
        </w:rPr>
      </w:pPr>
    </w:p>
    <w:p w14:paraId="234E16C6" w14:textId="435C9316" w:rsidR="0059014A" w:rsidRPr="0059014A" w:rsidRDefault="0017719F" w:rsidP="0059014A">
      <w:pPr>
        <w:pStyle w:val="Nagwek1"/>
        <w:pBdr>
          <w:top w:val="single" w:sz="4" w:space="1" w:color="auto"/>
          <w:left w:val="single" w:sz="4" w:space="4" w:color="auto"/>
          <w:bottom w:val="single" w:sz="4" w:space="6" w:color="auto"/>
          <w:right w:val="single" w:sz="4" w:space="4" w:color="auto"/>
        </w:pBdr>
        <w:spacing w:before="0" w:after="0"/>
        <w:ind w:left="0" w:firstLine="0"/>
        <w:rPr>
          <w:rFonts w:ascii="Arial Narrow" w:hAnsi="Arial Narrow"/>
          <w:b w:val="0"/>
          <w:kern w:val="0"/>
          <w:sz w:val="20"/>
        </w:rPr>
      </w:pPr>
      <w:r w:rsidRPr="0059014A">
        <w:rPr>
          <w:rFonts w:ascii="Arial Narrow" w:hAnsi="Arial Narrow"/>
          <w:b w:val="0"/>
          <w:kern w:val="0"/>
          <w:sz w:val="20"/>
        </w:rPr>
        <w:t xml:space="preserve">Znak sprawy: </w:t>
      </w:r>
      <w:r w:rsidR="00DC5A28">
        <w:rPr>
          <w:rFonts w:ascii="Arial Narrow" w:hAnsi="Arial Narrow"/>
          <w:b w:val="0"/>
          <w:kern w:val="0"/>
          <w:sz w:val="20"/>
        </w:rPr>
        <w:t>ZP</w:t>
      </w:r>
      <w:r w:rsidR="00555968">
        <w:rPr>
          <w:rFonts w:ascii="Arial Narrow" w:hAnsi="Arial Narrow"/>
          <w:b w:val="0"/>
          <w:kern w:val="0"/>
          <w:sz w:val="20"/>
        </w:rPr>
        <w:t>.</w:t>
      </w:r>
      <w:r w:rsidR="00DC5A28">
        <w:rPr>
          <w:rFonts w:ascii="Arial Narrow" w:hAnsi="Arial Narrow"/>
          <w:b w:val="0"/>
          <w:kern w:val="0"/>
          <w:sz w:val="20"/>
        </w:rPr>
        <w:t>215.0</w:t>
      </w:r>
      <w:r w:rsidR="000D66C5">
        <w:rPr>
          <w:rFonts w:ascii="Arial Narrow" w:hAnsi="Arial Narrow"/>
          <w:b w:val="0"/>
          <w:kern w:val="0"/>
          <w:sz w:val="20"/>
        </w:rPr>
        <w:t>4</w:t>
      </w:r>
      <w:r w:rsidR="00DC5A28">
        <w:rPr>
          <w:rFonts w:ascii="Arial Narrow" w:hAnsi="Arial Narrow"/>
          <w:b w:val="0"/>
          <w:kern w:val="0"/>
          <w:sz w:val="20"/>
        </w:rPr>
        <w:t>.20</w:t>
      </w:r>
      <w:r w:rsidR="0068755E">
        <w:rPr>
          <w:rFonts w:ascii="Arial Narrow" w:hAnsi="Arial Narrow"/>
          <w:b w:val="0"/>
          <w:kern w:val="0"/>
          <w:sz w:val="20"/>
        </w:rPr>
        <w:t>20</w:t>
      </w:r>
      <w:r w:rsidR="00D65589" w:rsidRPr="00D65589">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r w:rsidR="0059014A" w:rsidRPr="0059014A">
        <w:rPr>
          <w:rFonts w:ascii="Arial Narrow" w:hAnsi="Arial Narrow"/>
          <w:b w:val="0"/>
          <w:kern w:val="0"/>
          <w:sz w:val="20"/>
        </w:rPr>
        <w:tab/>
      </w:r>
    </w:p>
    <w:p w14:paraId="05CC64AD" w14:textId="77777777" w:rsidR="002033B3" w:rsidRDefault="002033B3" w:rsidP="0059014A">
      <w:pPr>
        <w:pStyle w:val="Nagwek1"/>
        <w:pBdr>
          <w:top w:val="single" w:sz="4" w:space="1" w:color="auto"/>
          <w:left w:val="single" w:sz="4" w:space="4" w:color="auto"/>
          <w:bottom w:val="single" w:sz="4" w:space="6" w:color="auto"/>
          <w:right w:val="single" w:sz="4" w:space="4" w:color="auto"/>
        </w:pBdr>
        <w:spacing w:before="0" w:after="0"/>
        <w:ind w:left="0" w:firstLine="0"/>
        <w:rPr>
          <w:rFonts w:ascii="Arial Narrow" w:hAnsi="Arial Narrow"/>
          <w:b w:val="0"/>
          <w:kern w:val="0"/>
          <w:sz w:val="20"/>
        </w:rPr>
      </w:pPr>
    </w:p>
    <w:p w14:paraId="601130C2" w14:textId="77777777" w:rsidR="0068755E" w:rsidRDefault="0068755E" w:rsidP="0068755E">
      <w:pPr>
        <w:pStyle w:val="Nagwek1"/>
        <w:pBdr>
          <w:top w:val="single" w:sz="4" w:space="1" w:color="auto"/>
          <w:left w:val="single" w:sz="4" w:space="4" w:color="auto"/>
          <w:bottom w:val="single" w:sz="4" w:space="6" w:color="auto"/>
          <w:right w:val="single" w:sz="4" w:space="4" w:color="auto"/>
        </w:pBdr>
        <w:spacing w:before="0" w:after="0"/>
        <w:ind w:left="0" w:firstLine="0"/>
        <w:rPr>
          <w:rFonts w:ascii="Arial Narrow" w:hAnsi="Arial Narrow"/>
          <w:kern w:val="0"/>
          <w:sz w:val="20"/>
        </w:rPr>
      </w:pPr>
      <w:r w:rsidRPr="0059014A">
        <w:rPr>
          <w:rFonts w:ascii="Arial Narrow" w:hAnsi="Arial Narrow"/>
          <w:b w:val="0"/>
          <w:kern w:val="0"/>
          <w:sz w:val="20"/>
        </w:rPr>
        <w:t xml:space="preserve">Podstawa prawna: </w:t>
      </w:r>
      <w:r w:rsidRPr="0059014A">
        <w:rPr>
          <w:rFonts w:ascii="Arial Narrow" w:hAnsi="Arial Narrow"/>
          <w:kern w:val="0"/>
          <w:sz w:val="20"/>
        </w:rPr>
        <w:t xml:space="preserve">ustawa z dnia 29 stycznia 2004 r. – Prawo zamówień publicznych </w:t>
      </w:r>
    </w:p>
    <w:p w14:paraId="4585CAED" w14:textId="3D0880E0" w:rsidR="0059014A" w:rsidRPr="0059014A" w:rsidRDefault="0068755E" w:rsidP="0068755E">
      <w:pPr>
        <w:pStyle w:val="Nagwek1"/>
        <w:pBdr>
          <w:top w:val="single" w:sz="4" w:space="1" w:color="auto"/>
          <w:left w:val="single" w:sz="4" w:space="4" w:color="auto"/>
          <w:bottom w:val="single" w:sz="4" w:space="6" w:color="auto"/>
          <w:right w:val="single" w:sz="4" w:space="4" w:color="auto"/>
        </w:pBdr>
        <w:spacing w:before="0" w:after="0"/>
        <w:ind w:left="0" w:firstLine="709"/>
        <w:rPr>
          <w:rFonts w:ascii="Arial Narrow" w:hAnsi="Arial Narrow"/>
          <w:kern w:val="0"/>
          <w:sz w:val="20"/>
        </w:rPr>
      </w:pPr>
      <w:r>
        <w:rPr>
          <w:rFonts w:ascii="Arial Narrow" w:hAnsi="Arial Narrow"/>
          <w:kern w:val="0"/>
          <w:sz w:val="20"/>
        </w:rPr>
        <w:t xml:space="preserve">              </w:t>
      </w:r>
      <w:r w:rsidRPr="0059014A">
        <w:rPr>
          <w:rFonts w:ascii="Arial Narrow" w:hAnsi="Arial Narrow"/>
          <w:kern w:val="0"/>
          <w:sz w:val="20"/>
        </w:rPr>
        <w:t>– tekst jednolity (</w:t>
      </w:r>
      <w:r w:rsidRPr="008B45B0">
        <w:rPr>
          <w:rFonts w:ascii="Arial Narrow" w:hAnsi="Arial Narrow"/>
          <w:kern w:val="0"/>
          <w:sz w:val="20"/>
        </w:rPr>
        <w:t xml:space="preserve">Dz. U. z 2019 r. poz. </w:t>
      </w:r>
      <w:r w:rsidR="009B2C1F">
        <w:rPr>
          <w:rFonts w:ascii="Arial Narrow" w:hAnsi="Arial Narrow"/>
          <w:kern w:val="0"/>
          <w:sz w:val="20"/>
        </w:rPr>
        <w:t>1843 ze zm.</w:t>
      </w:r>
      <w:r w:rsidRPr="0059014A">
        <w:rPr>
          <w:rFonts w:ascii="Arial Narrow" w:hAnsi="Arial Narrow"/>
          <w:kern w:val="0"/>
          <w:sz w:val="20"/>
        </w:rPr>
        <w:t>), zwana dalej ustawą lub pzp</w:t>
      </w:r>
      <w:r w:rsidR="0059014A" w:rsidRPr="0059014A">
        <w:rPr>
          <w:rFonts w:ascii="Arial Narrow" w:hAnsi="Arial Narrow"/>
          <w:kern w:val="0"/>
          <w:sz w:val="20"/>
        </w:rPr>
        <w:t>.</w:t>
      </w:r>
    </w:p>
    <w:p w14:paraId="38C6B24D" w14:textId="77777777" w:rsidR="00363C06" w:rsidRDefault="00F334C9" w:rsidP="00363C06">
      <w:pPr>
        <w:pStyle w:val="Nagwek1"/>
        <w:pBdr>
          <w:top w:val="single" w:sz="4" w:space="1" w:color="auto"/>
          <w:left w:val="single" w:sz="4" w:space="4" w:color="auto"/>
          <w:bottom w:val="single" w:sz="4" w:space="6" w:color="auto"/>
          <w:right w:val="single" w:sz="4" w:space="4" w:color="auto"/>
        </w:pBdr>
        <w:spacing w:before="0" w:after="0"/>
        <w:ind w:left="0" w:firstLine="0"/>
        <w:rPr>
          <w:rFonts w:ascii="Arial Narrow" w:hAnsi="Arial Narrow"/>
          <w:b w:val="0"/>
          <w:sz w:val="20"/>
        </w:rPr>
      </w:pPr>
      <w:r w:rsidRPr="00363C06">
        <w:rPr>
          <w:rFonts w:ascii="Arial Narrow" w:hAnsi="Arial Narrow"/>
          <w:b w:val="0"/>
          <w:sz w:val="20"/>
        </w:rPr>
        <w:t>Postępowanie o ud</w:t>
      </w:r>
      <w:r w:rsidR="00E870CD" w:rsidRPr="00363C06">
        <w:rPr>
          <w:rFonts w:ascii="Arial Narrow" w:hAnsi="Arial Narrow"/>
          <w:b w:val="0"/>
          <w:sz w:val="20"/>
        </w:rPr>
        <w:t>zielenie zamówienia publicznego</w:t>
      </w:r>
      <w:r w:rsidR="00363C06">
        <w:rPr>
          <w:rFonts w:ascii="Arial Narrow" w:hAnsi="Arial Narrow"/>
          <w:b w:val="0"/>
          <w:sz w:val="20"/>
        </w:rPr>
        <w:t xml:space="preserve"> prowadzone jest w trybie </w:t>
      </w:r>
      <w:r w:rsidR="00363C06" w:rsidRPr="00363C06">
        <w:rPr>
          <w:rFonts w:ascii="Arial Narrow" w:hAnsi="Arial Narrow"/>
          <w:sz w:val="20"/>
        </w:rPr>
        <w:t>przetargu nieograniczonego</w:t>
      </w:r>
      <w:r w:rsidR="00363C06">
        <w:rPr>
          <w:rFonts w:ascii="Arial Narrow" w:hAnsi="Arial Narrow"/>
          <w:b w:val="0"/>
          <w:sz w:val="20"/>
        </w:rPr>
        <w:t xml:space="preserve"> </w:t>
      </w:r>
    </w:p>
    <w:p w14:paraId="39B30366" w14:textId="77777777" w:rsidR="00363C06" w:rsidRPr="00363C06" w:rsidRDefault="00363C06" w:rsidP="00363C06">
      <w:pPr>
        <w:pStyle w:val="Nagwek1"/>
        <w:pBdr>
          <w:top w:val="single" w:sz="4" w:space="1" w:color="auto"/>
          <w:left w:val="single" w:sz="4" w:space="4" w:color="auto"/>
          <w:bottom w:val="single" w:sz="4" w:space="6" w:color="auto"/>
          <w:right w:val="single" w:sz="4" w:space="4" w:color="auto"/>
        </w:pBdr>
        <w:spacing w:before="0" w:after="0"/>
        <w:ind w:left="0" w:firstLine="0"/>
        <w:rPr>
          <w:rFonts w:ascii="Arial Narrow" w:hAnsi="Arial Narrow"/>
          <w:b w:val="0"/>
          <w:sz w:val="20"/>
        </w:rPr>
      </w:pPr>
      <w:r>
        <w:rPr>
          <w:rFonts w:ascii="Arial Narrow" w:hAnsi="Arial Narrow"/>
          <w:b w:val="0"/>
          <w:sz w:val="20"/>
        </w:rPr>
        <w:t>na podstawie art.10 ust. 1 i na zasadach określonych w art. 39-46 pzp.</w:t>
      </w:r>
      <w:r>
        <w:rPr>
          <w:rFonts w:ascii="Arial Narrow" w:hAnsi="Arial Narrow"/>
          <w:b w:val="0"/>
          <w:sz w:val="20"/>
        </w:rPr>
        <w:tab/>
      </w:r>
      <w:r>
        <w:rPr>
          <w:rFonts w:ascii="Arial Narrow" w:hAnsi="Arial Narrow"/>
          <w:b w:val="0"/>
          <w:sz w:val="20"/>
        </w:rPr>
        <w:tab/>
      </w:r>
      <w:r>
        <w:rPr>
          <w:rFonts w:ascii="Arial Narrow" w:hAnsi="Arial Narrow"/>
          <w:b w:val="0"/>
          <w:sz w:val="20"/>
        </w:rPr>
        <w:tab/>
      </w:r>
      <w:r>
        <w:rPr>
          <w:rFonts w:ascii="Arial Narrow" w:hAnsi="Arial Narrow"/>
          <w:b w:val="0"/>
          <w:sz w:val="20"/>
        </w:rPr>
        <w:tab/>
      </w:r>
      <w:r>
        <w:rPr>
          <w:rFonts w:ascii="Arial Narrow" w:hAnsi="Arial Narrow"/>
          <w:b w:val="0"/>
          <w:sz w:val="20"/>
        </w:rPr>
        <w:tab/>
      </w:r>
      <w:r>
        <w:rPr>
          <w:rFonts w:ascii="Arial Narrow" w:hAnsi="Arial Narrow"/>
          <w:b w:val="0"/>
          <w:sz w:val="20"/>
        </w:rPr>
        <w:tab/>
      </w:r>
      <w:r>
        <w:rPr>
          <w:rFonts w:ascii="Arial Narrow" w:hAnsi="Arial Narrow"/>
          <w:b w:val="0"/>
          <w:sz w:val="20"/>
        </w:rPr>
        <w:tab/>
      </w:r>
      <w:r>
        <w:rPr>
          <w:rFonts w:ascii="Arial Narrow" w:hAnsi="Arial Narrow"/>
          <w:b w:val="0"/>
          <w:sz w:val="20"/>
        </w:rPr>
        <w:tab/>
      </w:r>
      <w:r>
        <w:rPr>
          <w:rFonts w:ascii="Arial Narrow" w:hAnsi="Arial Narrow"/>
          <w:b w:val="0"/>
          <w:sz w:val="20"/>
        </w:rPr>
        <w:tab/>
        <w:t xml:space="preserve">                                       </w:t>
      </w:r>
    </w:p>
    <w:p w14:paraId="23962836" w14:textId="77777777" w:rsidR="00966157" w:rsidRDefault="00363C06"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363C06">
        <w:rPr>
          <w:rFonts w:ascii="Arial Narrow" w:hAnsi="Arial Narrow"/>
        </w:rPr>
        <w:t xml:space="preserve">Szacunkowa </w:t>
      </w:r>
      <w:r>
        <w:rPr>
          <w:rFonts w:ascii="Arial Narrow" w:hAnsi="Arial Narrow"/>
        </w:rPr>
        <w:t>wartość zamówienia nie przekracza kwoty, o której mowa w art.11 ust.8 pzp.</w:t>
      </w:r>
    </w:p>
    <w:p w14:paraId="52917662" w14:textId="77777777" w:rsidR="00363C06" w:rsidRDefault="00363C06"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p>
    <w:p w14:paraId="3177747B" w14:textId="77777777" w:rsidR="002033B3" w:rsidRDefault="002033B3"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p>
    <w:p w14:paraId="4EBC5538" w14:textId="77777777" w:rsidR="00363C06" w:rsidRPr="00555968" w:rsidRDefault="00363C06"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555968">
        <w:rPr>
          <w:rFonts w:ascii="Arial Narrow" w:hAnsi="Arial Narrow"/>
        </w:rPr>
        <w:t>Ogłoszenie o zamówieniu zostało:</w:t>
      </w:r>
    </w:p>
    <w:p w14:paraId="2A1E2A93" w14:textId="02EB0E01" w:rsidR="00D65589" w:rsidRPr="002F5151" w:rsidRDefault="00363C06"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5F2637">
        <w:rPr>
          <w:rFonts w:ascii="Arial Narrow" w:hAnsi="Arial Narrow"/>
        </w:rPr>
        <w:t>- zamieszczone w Biul</w:t>
      </w:r>
      <w:r w:rsidR="002101E9" w:rsidRPr="005F2637">
        <w:rPr>
          <w:rFonts w:ascii="Arial Narrow" w:hAnsi="Arial Narrow"/>
        </w:rPr>
        <w:t>ety</w:t>
      </w:r>
      <w:r w:rsidR="0077524F" w:rsidRPr="005F2637">
        <w:rPr>
          <w:rFonts w:ascii="Arial Narrow" w:hAnsi="Arial Narrow"/>
        </w:rPr>
        <w:t xml:space="preserve">nie Zamówień Publicznych dnia </w:t>
      </w:r>
      <w:r w:rsidR="002F5151">
        <w:rPr>
          <w:rFonts w:ascii="Arial Narrow" w:hAnsi="Arial Narrow"/>
        </w:rPr>
        <w:t>04.11.2020</w:t>
      </w:r>
      <w:r w:rsidR="001A37EC" w:rsidRPr="00963D78">
        <w:rPr>
          <w:rFonts w:ascii="Arial Narrow" w:hAnsi="Arial Narrow"/>
        </w:rPr>
        <w:t xml:space="preserve"> </w:t>
      </w:r>
      <w:r w:rsidR="0077524F" w:rsidRPr="00963D78">
        <w:rPr>
          <w:rFonts w:ascii="Arial Narrow" w:hAnsi="Arial Narrow"/>
        </w:rPr>
        <w:t>r</w:t>
      </w:r>
      <w:r w:rsidR="001A37EC" w:rsidRPr="00963D78">
        <w:rPr>
          <w:rFonts w:ascii="Arial Narrow" w:hAnsi="Arial Narrow"/>
        </w:rPr>
        <w:t>.</w:t>
      </w:r>
      <w:r w:rsidR="0077524F" w:rsidRPr="00963D78">
        <w:rPr>
          <w:rFonts w:ascii="Arial Narrow" w:hAnsi="Arial Narrow"/>
        </w:rPr>
        <w:t xml:space="preserve"> </w:t>
      </w:r>
      <w:r w:rsidR="00B931ED" w:rsidRPr="00963D78">
        <w:rPr>
          <w:rFonts w:ascii="Arial Narrow" w:hAnsi="Arial Narrow"/>
        </w:rPr>
        <w:t xml:space="preserve">pod </w:t>
      </w:r>
      <w:r w:rsidR="00B931ED" w:rsidRPr="002F5151">
        <w:rPr>
          <w:rFonts w:ascii="Arial Narrow" w:hAnsi="Arial Narrow"/>
        </w:rPr>
        <w:t xml:space="preserve">numerem </w:t>
      </w:r>
      <w:r w:rsidR="002F5151" w:rsidRPr="00864377">
        <w:rPr>
          <w:rFonts w:ascii="Arial Narrow" w:hAnsi="Arial Narrow"/>
        </w:rPr>
        <w:t>606173-N-2020</w:t>
      </w:r>
    </w:p>
    <w:p w14:paraId="62540C16" w14:textId="77777777" w:rsidR="00363C06" w:rsidRPr="003361EE" w:rsidRDefault="00363C06"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3361EE">
        <w:rPr>
          <w:rFonts w:ascii="Arial Narrow" w:hAnsi="Arial Narrow"/>
        </w:rPr>
        <w:t xml:space="preserve">- udostępnione na stronie internetowej Zamawiającego </w:t>
      </w:r>
      <w:hyperlink r:id="rId8" w:history="1">
        <w:r w:rsidR="00A93FB7" w:rsidRPr="003361EE">
          <w:rPr>
            <w:rStyle w:val="Hipercze"/>
            <w:rFonts w:ascii="Arial Narrow" w:hAnsi="Arial Narrow"/>
          </w:rPr>
          <w:t>www.radio.bialystok.pl</w:t>
        </w:r>
      </w:hyperlink>
      <w:r w:rsidRPr="003361EE">
        <w:rPr>
          <w:rFonts w:ascii="Arial Narrow" w:hAnsi="Arial Narrow"/>
        </w:rPr>
        <w:t xml:space="preserve"> w Biuletynie Informacji Publicznej</w:t>
      </w:r>
    </w:p>
    <w:p w14:paraId="4D609B28" w14:textId="77777777" w:rsidR="00363C06" w:rsidRDefault="00363C06"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r w:rsidRPr="003361EE">
        <w:rPr>
          <w:rFonts w:ascii="Arial Narrow" w:hAnsi="Arial Narrow"/>
        </w:rPr>
        <w:t>- wywieszone w siedzibie Zamawiającego</w:t>
      </w:r>
    </w:p>
    <w:p w14:paraId="0E2D2E58" w14:textId="77777777" w:rsidR="002033B3" w:rsidRDefault="002033B3"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p>
    <w:p w14:paraId="76578D27" w14:textId="77777777" w:rsidR="002033B3" w:rsidRDefault="002033B3"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rPr>
      </w:pPr>
    </w:p>
    <w:p w14:paraId="17CF114C" w14:textId="77777777" w:rsidR="002033B3" w:rsidRPr="002033B3" w:rsidRDefault="002033B3"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rPr>
      </w:pPr>
    </w:p>
    <w:p w14:paraId="7DD75B76" w14:textId="7B5BF114" w:rsidR="002033B3" w:rsidRPr="004D0C19" w:rsidRDefault="002033B3"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rPr>
      </w:pPr>
      <w:r w:rsidRPr="004D0C19">
        <w:rPr>
          <w:rFonts w:ascii="Arial Narrow" w:hAnsi="Arial Narrow"/>
          <w:b/>
        </w:rPr>
        <w:t>Ter</w:t>
      </w:r>
      <w:r w:rsidR="00B931ED" w:rsidRPr="004D0C19">
        <w:rPr>
          <w:rFonts w:ascii="Arial Narrow" w:hAnsi="Arial Narrow"/>
          <w:b/>
        </w:rPr>
        <w:t>min składania ofert</w:t>
      </w:r>
      <w:r w:rsidR="00C3799C" w:rsidRPr="004D0C19">
        <w:rPr>
          <w:rFonts w:ascii="Arial Narrow" w:hAnsi="Arial Narrow"/>
          <w:b/>
        </w:rPr>
        <w:t xml:space="preserve">  </w:t>
      </w:r>
      <w:r w:rsidR="00D67905">
        <w:rPr>
          <w:rFonts w:ascii="Arial Narrow" w:hAnsi="Arial Narrow"/>
          <w:b/>
        </w:rPr>
        <w:t>1</w:t>
      </w:r>
      <w:r w:rsidR="00D009CD">
        <w:rPr>
          <w:rFonts w:ascii="Arial Narrow" w:hAnsi="Arial Narrow"/>
          <w:b/>
        </w:rPr>
        <w:t>3</w:t>
      </w:r>
      <w:r w:rsidR="00D67905">
        <w:rPr>
          <w:rFonts w:ascii="Arial Narrow" w:hAnsi="Arial Narrow"/>
          <w:b/>
        </w:rPr>
        <w:t>.11.2020</w:t>
      </w:r>
      <w:r w:rsidR="00555968" w:rsidRPr="004D0C19">
        <w:rPr>
          <w:rFonts w:ascii="Arial Narrow" w:hAnsi="Arial Narrow"/>
          <w:b/>
        </w:rPr>
        <w:t xml:space="preserve"> </w:t>
      </w:r>
      <w:r w:rsidR="00AA177C" w:rsidRPr="004D0C19">
        <w:rPr>
          <w:rFonts w:ascii="Arial Narrow" w:hAnsi="Arial Narrow"/>
          <w:b/>
        </w:rPr>
        <w:t xml:space="preserve">r. </w:t>
      </w:r>
      <w:r w:rsidRPr="004D0C19">
        <w:rPr>
          <w:rFonts w:ascii="Arial Narrow" w:hAnsi="Arial Narrow"/>
          <w:b/>
        </w:rPr>
        <w:t>godz.10:00</w:t>
      </w:r>
    </w:p>
    <w:p w14:paraId="49DCA950" w14:textId="5C3E99D2" w:rsidR="002033B3" w:rsidRPr="009C6626" w:rsidRDefault="002033B3" w:rsidP="00363C06">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rPr>
      </w:pPr>
      <w:r w:rsidRPr="004D0C19">
        <w:rPr>
          <w:rFonts w:ascii="Arial Narrow" w:hAnsi="Arial Narrow"/>
          <w:b/>
        </w:rPr>
        <w:t>Te</w:t>
      </w:r>
      <w:r w:rsidR="00154903" w:rsidRPr="004D0C19">
        <w:rPr>
          <w:rFonts w:ascii="Arial Narrow" w:hAnsi="Arial Narrow"/>
          <w:b/>
        </w:rPr>
        <w:t>rmin otwarcia ofert</w:t>
      </w:r>
      <w:r w:rsidR="00D65589" w:rsidRPr="004D0C19">
        <w:rPr>
          <w:rFonts w:ascii="Arial Narrow" w:hAnsi="Arial Narrow"/>
          <w:b/>
        </w:rPr>
        <w:t xml:space="preserve"> </w:t>
      </w:r>
      <w:r w:rsidR="00D67905">
        <w:rPr>
          <w:rFonts w:ascii="Arial Narrow" w:hAnsi="Arial Narrow"/>
          <w:b/>
        </w:rPr>
        <w:t>1</w:t>
      </w:r>
      <w:r w:rsidR="00D009CD">
        <w:rPr>
          <w:rFonts w:ascii="Arial Narrow" w:hAnsi="Arial Narrow"/>
          <w:b/>
        </w:rPr>
        <w:t>3</w:t>
      </w:r>
      <w:r w:rsidR="00D67905">
        <w:rPr>
          <w:rFonts w:ascii="Arial Narrow" w:hAnsi="Arial Narrow"/>
          <w:b/>
        </w:rPr>
        <w:t>.11.2020</w:t>
      </w:r>
      <w:r w:rsidR="00555968" w:rsidRPr="004D0C19">
        <w:rPr>
          <w:rFonts w:ascii="Arial Narrow" w:hAnsi="Arial Narrow"/>
          <w:b/>
        </w:rPr>
        <w:t xml:space="preserve"> </w:t>
      </w:r>
      <w:r w:rsidR="00AA177C" w:rsidRPr="004D0C19">
        <w:rPr>
          <w:rFonts w:ascii="Arial Narrow" w:hAnsi="Arial Narrow"/>
          <w:b/>
        </w:rPr>
        <w:t>r</w:t>
      </w:r>
      <w:r w:rsidR="00555968" w:rsidRPr="004D0C19">
        <w:rPr>
          <w:rFonts w:ascii="Arial Narrow" w:hAnsi="Arial Narrow"/>
          <w:b/>
        </w:rPr>
        <w:t>.</w:t>
      </w:r>
      <w:r w:rsidR="00AA177C" w:rsidRPr="004D0C19">
        <w:rPr>
          <w:rFonts w:ascii="Arial Narrow" w:hAnsi="Arial Narrow"/>
          <w:b/>
        </w:rPr>
        <w:t xml:space="preserve"> </w:t>
      </w:r>
      <w:r w:rsidRPr="004D0C19">
        <w:rPr>
          <w:rFonts w:ascii="Arial Narrow" w:hAnsi="Arial Narrow"/>
          <w:b/>
        </w:rPr>
        <w:t>godz. 10:15</w:t>
      </w:r>
    </w:p>
    <w:p w14:paraId="31584E2F" w14:textId="77777777" w:rsidR="00F334C9" w:rsidRPr="009C6626"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sz w:val="24"/>
          <w:szCs w:val="24"/>
        </w:rPr>
      </w:pPr>
    </w:p>
    <w:p w14:paraId="23BC3F09" w14:textId="77777777" w:rsidR="00F334C9" w:rsidRPr="009C6626"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sz w:val="24"/>
          <w:szCs w:val="24"/>
        </w:rPr>
      </w:pPr>
    </w:p>
    <w:p w14:paraId="07CB0D92" w14:textId="77777777" w:rsidR="00F334C9" w:rsidRPr="00953906"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rPr>
          <w:rFonts w:ascii="Arial Narrow" w:hAnsi="Arial Narrow"/>
          <w:b/>
          <w:sz w:val="24"/>
          <w:szCs w:val="24"/>
        </w:rPr>
      </w:pPr>
    </w:p>
    <w:p w14:paraId="13D45097" w14:textId="77777777" w:rsidR="00F334C9" w:rsidRPr="002033B3"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rPr>
      </w:pPr>
      <w:r w:rsidRPr="002033B3">
        <w:rPr>
          <w:rFonts w:ascii="Arial Narrow" w:hAnsi="Arial Narrow"/>
          <w:b/>
        </w:rPr>
        <w:t xml:space="preserve">                                                                   </w:t>
      </w:r>
      <w:r w:rsidR="001B4E99">
        <w:rPr>
          <w:rFonts w:ascii="Arial Narrow" w:hAnsi="Arial Narrow"/>
          <w:b/>
        </w:rPr>
        <w:t xml:space="preserve">                       </w:t>
      </w:r>
      <w:r w:rsidR="0098351E" w:rsidRPr="002033B3">
        <w:rPr>
          <w:rFonts w:ascii="Arial Narrow" w:hAnsi="Arial Narrow"/>
          <w:b/>
        </w:rPr>
        <w:t>Za</w:t>
      </w:r>
      <w:r w:rsidRPr="002033B3">
        <w:rPr>
          <w:rFonts w:ascii="Arial Narrow" w:hAnsi="Arial Narrow"/>
          <w:b/>
        </w:rPr>
        <w:t>twierdzam:</w:t>
      </w:r>
    </w:p>
    <w:p w14:paraId="53246D52" w14:textId="77777777" w:rsidR="007404D0" w:rsidRPr="002033B3"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rPr>
      </w:pPr>
      <w:r w:rsidRPr="002033B3">
        <w:rPr>
          <w:rFonts w:ascii="Arial Narrow" w:hAnsi="Arial Narrow"/>
          <w:b/>
        </w:rPr>
        <w:tab/>
      </w:r>
      <w:r w:rsidRPr="002033B3">
        <w:rPr>
          <w:rFonts w:ascii="Arial Narrow" w:hAnsi="Arial Narrow"/>
          <w:b/>
        </w:rPr>
        <w:tab/>
      </w:r>
      <w:r w:rsidRPr="002033B3">
        <w:rPr>
          <w:rFonts w:ascii="Arial Narrow" w:hAnsi="Arial Narrow"/>
          <w:b/>
        </w:rPr>
        <w:tab/>
      </w:r>
      <w:r w:rsidRPr="002033B3">
        <w:rPr>
          <w:rFonts w:ascii="Arial Narrow" w:hAnsi="Arial Narrow"/>
          <w:b/>
        </w:rPr>
        <w:tab/>
      </w:r>
      <w:r w:rsidRPr="002033B3">
        <w:rPr>
          <w:rFonts w:ascii="Arial Narrow" w:hAnsi="Arial Narrow"/>
          <w:b/>
        </w:rPr>
        <w:tab/>
      </w:r>
      <w:r w:rsidRPr="002033B3">
        <w:rPr>
          <w:rFonts w:ascii="Arial Narrow" w:hAnsi="Arial Narrow"/>
          <w:b/>
        </w:rPr>
        <w:tab/>
      </w:r>
      <w:r w:rsidRPr="002033B3">
        <w:rPr>
          <w:rFonts w:ascii="Arial Narrow" w:hAnsi="Arial Narrow"/>
          <w:b/>
        </w:rPr>
        <w:tab/>
      </w:r>
      <w:r w:rsidRPr="002033B3">
        <w:rPr>
          <w:rFonts w:ascii="Arial Narrow" w:hAnsi="Arial Narrow"/>
          <w:b/>
        </w:rPr>
        <w:tab/>
        <w:t xml:space="preserve">                             </w:t>
      </w:r>
    </w:p>
    <w:p w14:paraId="3782D308" w14:textId="3267B1F7" w:rsidR="00F334C9" w:rsidRPr="002033B3" w:rsidRDefault="00374DFB"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D009CD">
        <w:rPr>
          <w:rFonts w:ascii="Arial Narrow" w:hAnsi="Arial Narrow"/>
          <w:b/>
        </w:rPr>
        <w:tab/>
      </w:r>
      <w:r w:rsidR="009C47BA">
        <w:rPr>
          <w:rFonts w:ascii="Arial Narrow" w:hAnsi="Arial Narrow"/>
          <w:b/>
        </w:rPr>
        <w:t>Beata Zawadzka</w:t>
      </w:r>
    </w:p>
    <w:p w14:paraId="30E6B77E" w14:textId="77777777" w:rsidR="00F334C9" w:rsidRPr="002033B3"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rPr>
      </w:pPr>
    </w:p>
    <w:p w14:paraId="1E1A3198" w14:textId="77777777" w:rsidR="00F334C9" w:rsidRPr="002033B3" w:rsidRDefault="00F334C9"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bCs/>
        </w:rPr>
      </w:pPr>
      <w:r w:rsidRPr="002033B3">
        <w:rPr>
          <w:rFonts w:ascii="Arial Narrow" w:hAnsi="Arial Narrow"/>
          <w:b/>
          <w:bCs/>
        </w:rPr>
        <w:tab/>
      </w:r>
      <w:r w:rsidRPr="002033B3">
        <w:rPr>
          <w:rFonts w:ascii="Arial Narrow" w:hAnsi="Arial Narrow"/>
          <w:b/>
          <w:bCs/>
        </w:rPr>
        <w:tab/>
      </w:r>
      <w:r w:rsidRPr="002033B3">
        <w:rPr>
          <w:rFonts w:ascii="Arial Narrow" w:hAnsi="Arial Narrow"/>
          <w:b/>
          <w:bCs/>
        </w:rPr>
        <w:tab/>
      </w:r>
      <w:r w:rsidRPr="002033B3">
        <w:rPr>
          <w:rFonts w:ascii="Arial Narrow" w:hAnsi="Arial Narrow"/>
          <w:b/>
          <w:bCs/>
        </w:rPr>
        <w:tab/>
      </w:r>
      <w:r w:rsidRPr="002033B3">
        <w:rPr>
          <w:rFonts w:ascii="Arial Narrow" w:hAnsi="Arial Narrow"/>
          <w:b/>
          <w:bCs/>
        </w:rPr>
        <w:tab/>
      </w:r>
      <w:r w:rsidRPr="002033B3">
        <w:rPr>
          <w:rFonts w:ascii="Arial Narrow" w:hAnsi="Arial Narrow"/>
          <w:b/>
          <w:bCs/>
        </w:rPr>
        <w:tab/>
      </w:r>
      <w:r w:rsidRPr="002033B3">
        <w:rPr>
          <w:rFonts w:ascii="Arial Narrow" w:hAnsi="Arial Narrow"/>
          <w:b/>
          <w:bCs/>
        </w:rPr>
        <w:tab/>
      </w:r>
      <w:r w:rsidRPr="002033B3">
        <w:rPr>
          <w:rFonts w:ascii="Arial Narrow" w:hAnsi="Arial Narrow"/>
          <w:b/>
          <w:bCs/>
        </w:rPr>
        <w:tab/>
      </w:r>
      <w:r w:rsidRPr="002033B3">
        <w:rPr>
          <w:rFonts w:ascii="Arial Narrow" w:hAnsi="Arial Narrow"/>
          <w:b/>
          <w:bCs/>
        </w:rPr>
        <w:tab/>
      </w:r>
    </w:p>
    <w:p w14:paraId="6DED5F5F" w14:textId="2175ACB4" w:rsidR="00F334C9" w:rsidRPr="002033B3" w:rsidRDefault="00374DFB" w:rsidP="005D2C9C">
      <w:pPr>
        <w:pBdr>
          <w:top w:val="single" w:sz="4" w:space="1" w:color="auto"/>
          <w:left w:val="single" w:sz="4" w:space="4" w:color="auto"/>
          <w:bottom w:val="single" w:sz="4" w:space="6" w:color="auto"/>
          <w:right w:val="single" w:sz="4" w:space="4" w:color="auto"/>
        </w:pBdr>
        <w:tabs>
          <w:tab w:val="left" w:pos="686"/>
          <w:tab w:val="left" w:pos="1507"/>
        </w:tabs>
        <w:spacing w:line="240" w:lineRule="atLeast"/>
        <w:jc w:val="center"/>
        <w:rPr>
          <w:rFonts w:ascii="Arial Narrow" w:hAnsi="Arial Narrow"/>
          <w:b/>
        </w:rPr>
      </w:pP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9C47BA">
        <w:rPr>
          <w:rFonts w:ascii="Arial Narrow" w:hAnsi="Arial Narrow"/>
          <w:b/>
          <w:bCs/>
        </w:rPr>
        <w:t>Prokurent</w:t>
      </w:r>
    </w:p>
    <w:p w14:paraId="4670A078" w14:textId="77777777" w:rsidR="0094025D" w:rsidRPr="00953906" w:rsidRDefault="0094025D" w:rsidP="00363AFB">
      <w:pPr>
        <w:pStyle w:val="Tekstpodstawowy"/>
        <w:tabs>
          <w:tab w:val="left" w:pos="686"/>
          <w:tab w:val="left" w:pos="1507"/>
        </w:tabs>
        <w:spacing w:line="240" w:lineRule="auto"/>
        <w:jc w:val="both"/>
        <w:rPr>
          <w:rFonts w:ascii="Arial Narrow" w:hAnsi="Arial Narrow"/>
          <w:szCs w:val="24"/>
        </w:rPr>
      </w:pPr>
      <w:r w:rsidRPr="00953906">
        <w:rPr>
          <w:rFonts w:ascii="Arial Narrow" w:hAnsi="Arial Narrow"/>
          <w:szCs w:val="24"/>
        </w:rPr>
        <w:t xml:space="preserve">  </w:t>
      </w:r>
    </w:p>
    <w:p w14:paraId="69C8F73B" w14:textId="77777777" w:rsidR="00363C06" w:rsidRDefault="00363C06">
      <w:pPr>
        <w:rPr>
          <w:rFonts w:ascii="Arial Narrow" w:hAnsi="Arial Narrow"/>
          <w:b/>
          <w:sz w:val="24"/>
          <w:szCs w:val="24"/>
        </w:rPr>
      </w:pPr>
      <w:r>
        <w:rPr>
          <w:rFonts w:ascii="Arial Narrow" w:hAnsi="Arial Narrow"/>
          <w:b/>
          <w:sz w:val="24"/>
          <w:szCs w:val="24"/>
        </w:rPr>
        <w:br w:type="page"/>
      </w:r>
    </w:p>
    <w:p w14:paraId="5DC171E4" w14:textId="77777777" w:rsidR="0094025D" w:rsidRPr="00953906" w:rsidRDefault="0094025D">
      <w:pPr>
        <w:tabs>
          <w:tab w:val="left" w:pos="686"/>
          <w:tab w:val="left" w:pos="1507"/>
        </w:tabs>
        <w:spacing w:line="360" w:lineRule="auto"/>
        <w:rPr>
          <w:rFonts w:ascii="Arial Narrow" w:hAnsi="Arial Narrow"/>
          <w:b/>
          <w:sz w:val="24"/>
          <w:szCs w:val="24"/>
        </w:rPr>
      </w:pPr>
    </w:p>
    <w:p w14:paraId="613B2166" w14:textId="77777777" w:rsidR="0094025D" w:rsidRPr="00953906" w:rsidRDefault="0094025D">
      <w:pPr>
        <w:tabs>
          <w:tab w:val="left" w:pos="686"/>
          <w:tab w:val="left" w:pos="1507"/>
        </w:tabs>
        <w:spacing w:line="360" w:lineRule="auto"/>
        <w:rPr>
          <w:rFonts w:ascii="Arial Narrow" w:hAnsi="Arial Narrow"/>
          <w:b/>
          <w:sz w:val="24"/>
          <w:szCs w:val="24"/>
        </w:rPr>
      </w:pPr>
      <w:r w:rsidRPr="00953906">
        <w:rPr>
          <w:rFonts w:ascii="Arial Narrow" w:hAnsi="Arial Narrow"/>
          <w:b/>
          <w:sz w:val="24"/>
          <w:szCs w:val="24"/>
        </w:rPr>
        <w:t xml:space="preserve">I. </w:t>
      </w:r>
      <w:r w:rsidR="004C1753" w:rsidRPr="00953906">
        <w:rPr>
          <w:rFonts w:ascii="Arial Narrow" w:hAnsi="Arial Narrow"/>
          <w:b/>
          <w:sz w:val="24"/>
          <w:szCs w:val="24"/>
        </w:rPr>
        <w:t>ZAMAWIAJĄCY</w:t>
      </w:r>
      <w:r w:rsidRPr="00953906">
        <w:rPr>
          <w:rFonts w:ascii="Arial Narrow" w:hAnsi="Arial Narrow"/>
          <w:b/>
          <w:sz w:val="24"/>
          <w:szCs w:val="24"/>
        </w:rPr>
        <w:t>:</w:t>
      </w:r>
    </w:p>
    <w:p w14:paraId="347D43A3"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Polskie Radio</w:t>
      </w:r>
      <w:r w:rsidR="00A93FB7">
        <w:rPr>
          <w:rFonts w:ascii="Arial Narrow" w:hAnsi="Arial Narrow"/>
          <w:b w:val="0"/>
          <w:szCs w:val="24"/>
          <w:lang w:val="pl-PL" w:eastAsia="pl-PL"/>
        </w:rPr>
        <w:t xml:space="preserve"> – </w:t>
      </w:r>
      <w:r w:rsidRPr="00363AFB">
        <w:rPr>
          <w:rFonts w:ascii="Arial Narrow" w:hAnsi="Arial Narrow"/>
          <w:b w:val="0"/>
          <w:szCs w:val="24"/>
          <w:lang w:val="pl-PL" w:eastAsia="pl-PL"/>
        </w:rPr>
        <w:t>Regionalna Rozgłośnia w Białymstoku „RADIO BIAŁYSTOK” Spółka Akcyjna</w:t>
      </w:r>
    </w:p>
    <w:p w14:paraId="4498882D"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Siedziba: Białystok</w:t>
      </w:r>
    </w:p>
    <w:p w14:paraId="2AACF686"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Adres Spółki : 15-328 Białystok, ul. Świerkowa 1,</w:t>
      </w:r>
    </w:p>
    <w:p w14:paraId="487A33CB"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Tel.</w:t>
      </w:r>
      <w:r w:rsidR="00353184">
        <w:rPr>
          <w:rFonts w:ascii="Arial Narrow" w:hAnsi="Arial Narrow"/>
          <w:b w:val="0"/>
          <w:szCs w:val="24"/>
          <w:lang w:val="pl-PL" w:eastAsia="pl-PL"/>
        </w:rPr>
        <w:t xml:space="preserve"> </w:t>
      </w:r>
      <w:r w:rsidRPr="00363AFB">
        <w:rPr>
          <w:rFonts w:ascii="Arial Narrow" w:hAnsi="Arial Narrow"/>
          <w:b w:val="0"/>
          <w:szCs w:val="24"/>
          <w:lang w:val="pl-PL" w:eastAsia="pl-PL"/>
        </w:rPr>
        <w:t>(085) 7 456 200</w:t>
      </w:r>
    </w:p>
    <w:p w14:paraId="1321C6AB"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Fax. (085) 7 443 423</w:t>
      </w:r>
    </w:p>
    <w:p w14:paraId="11CF5262"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Strona  internetowa: www.radio.bialystok.pl</w:t>
      </w:r>
    </w:p>
    <w:p w14:paraId="59983F49" w14:textId="77777777" w:rsidR="0094025D" w:rsidRPr="00FA608A" w:rsidRDefault="00206477" w:rsidP="00363AFB">
      <w:pPr>
        <w:pStyle w:val="Tekstpodstawowy"/>
        <w:tabs>
          <w:tab w:val="left" w:pos="686"/>
          <w:tab w:val="left" w:pos="1507"/>
        </w:tabs>
        <w:spacing w:line="240" w:lineRule="auto"/>
        <w:jc w:val="both"/>
        <w:rPr>
          <w:rFonts w:ascii="Arial Narrow" w:hAnsi="Arial Narrow"/>
          <w:b w:val="0"/>
          <w:szCs w:val="24"/>
          <w:lang w:val="en-US" w:eastAsia="pl-PL"/>
        </w:rPr>
      </w:pPr>
      <w:r w:rsidRPr="00FA608A">
        <w:rPr>
          <w:rFonts w:ascii="Arial Narrow" w:hAnsi="Arial Narrow"/>
          <w:b w:val="0"/>
          <w:szCs w:val="24"/>
          <w:lang w:val="en-US" w:eastAsia="pl-PL"/>
        </w:rPr>
        <w:t>e-mail</w:t>
      </w:r>
      <w:r w:rsidR="0094025D" w:rsidRPr="00FA608A">
        <w:rPr>
          <w:rFonts w:ascii="Arial Narrow" w:hAnsi="Arial Narrow"/>
          <w:b w:val="0"/>
          <w:szCs w:val="24"/>
          <w:lang w:val="en-US" w:eastAsia="pl-PL"/>
        </w:rPr>
        <w:t>:</w:t>
      </w:r>
      <w:r w:rsidRPr="00FA608A">
        <w:rPr>
          <w:rFonts w:ascii="Arial Narrow" w:hAnsi="Arial Narrow"/>
          <w:b w:val="0"/>
          <w:szCs w:val="24"/>
          <w:lang w:val="en-US" w:eastAsia="pl-PL"/>
        </w:rPr>
        <w:t xml:space="preserve"> </w:t>
      </w:r>
      <w:r w:rsidR="00DC51DA">
        <w:rPr>
          <w:rFonts w:ascii="Arial Narrow" w:hAnsi="Arial Narrow"/>
          <w:b w:val="0"/>
          <w:szCs w:val="24"/>
          <w:lang w:val="en-US" w:eastAsia="pl-PL"/>
        </w:rPr>
        <w:t>sekretariat</w:t>
      </w:r>
      <w:r w:rsidR="0094025D" w:rsidRPr="00FA608A">
        <w:rPr>
          <w:rFonts w:ascii="Arial Narrow" w:hAnsi="Arial Narrow"/>
          <w:b w:val="0"/>
          <w:szCs w:val="24"/>
          <w:lang w:val="en-US" w:eastAsia="pl-PL"/>
        </w:rPr>
        <w:t>@radio.bialystok.pl</w:t>
      </w:r>
    </w:p>
    <w:p w14:paraId="40C0AA83"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NIP: 542-00-03-367</w:t>
      </w:r>
    </w:p>
    <w:p w14:paraId="3A5A3902" w14:textId="77777777" w:rsidR="0094025D"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REGON:050252837</w:t>
      </w:r>
    </w:p>
    <w:p w14:paraId="3249DE44" w14:textId="77777777" w:rsidR="002033B3"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 xml:space="preserve">KRS: 0000037873 Sąd Rejonowy w Białymstoku XII Wydział Gospodarczy KRS, </w:t>
      </w:r>
    </w:p>
    <w:p w14:paraId="56E096B1" w14:textId="77777777" w:rsidR="002033B3" w:rsidRPr="00363AFB" w:rsidRDefault="0094025D" w:rsidP="00363AFB">
      <w:pPr>
        <w:pStyle w:val="Tekstpodstawowy"/>
        <w:tabs>
          <w:tab w:val="left" w:pos="686"/>
          <w:tab w:val="left" w:pos="1507"/>
        </w:tabs>
        <w:spacing w:line="240" w:lineRule="auto"/>
        <w:jc w:val="both"/>
        <w:rPr>
          <w:rFonts w:ascii="Arial Narrow" w:hAnsi="Arial Narrow"/>
          <w:b w:val="0"/>
          <w:szCs w:val="24"/>
          <w:lang w:val="pl-PL" w:eastAsia="pl-PL"/>
        </w:rPr>
      </w:pPr>
      <w:r w:rsidRPr="00363AFB">
        <w:rPr>
          <w:rFonts w:ascii="Arial Narrow" w:hAnsi="Arial Narrow"/>
          <w:b w:val="0"/>
          <w:szCs w:val="24"/>
          <w:lang w:val="pl-PL" w:eastAsia="pl-PL"/>
        </w:rPr>
        <w:t>Kapitał</w:t>
      </w:r>
      <w:r w:rsidR="002033B3" w:rsidRPr="00363AFB">
        <w:rPr>
          <w:rFonts w:ascii="Arial Narrow" w:hAnsi="Arial Narrow"/>
          <w:b w:val="0"/>
          <w:szCs w:val="24"/>
          <w:lang w:val="pl-PL" w:eastAsia="pl-PL"/>
        </w:rPr>
        <w:t xml:space="preserve"> zakładowy</w:t>
      </w:r>
      <w:r w:rsidRPr="00363AFB">
        <w:rPr>
          <w:rFonts w:ascii="Arial Narrow" w:hAnsi="Arial Narrow"/>
          <w:b w:val="0"/>
          <w:szCs w:val="24"/>
          <w:lang w:val="pl-PL" w:eastAsia="pl-PL"/>
        </w:rPr>
        <w:t>:</w:t>
      </w:r>
      <w:r w:rsidR="009D455F">
        <w:rPr>
          <w:rFonts w:ascii="Arial Narrow" w:hAnsi="Arial Narrow"/>
          <w:b w:val="0"/>
          <w:szCs w:val="24"/>
          <w:lang w:val="pl-PL" w:eastAsia="pl-PL"/>
        </w:rPr>
        <w:t xml:space="preserve"> </w:t>
      </w:r>
      <w:r w:rsidRPr="00363AFB">
        <w:rPr>
          <w:rFonts w:ascii="Arial Narrow" w:hAnsi="Arial Narrow"/>
          <w:b w:val="0"/>
          <w:szCs w:val="24"/>
          <w:lang w:val="pl-PL" w:eastAsia="pl-PL"/>
        </w:rPr>
        <w:t>783</w:t>
      </w:r>
      <w:r w:rsidR="002033B3" w:rsidRPr="00363AFB">
        <w:rPr>
          <w:rFonts w:ascii="Arial Narrow" w:hAnsi="Arial Narrow"/>
          <w:b w:val="0"/>
          <w:szCs w:val="24"/>
          <w:lang w:val="pl-PL" w:eastAsia="pl-PL"/>
        </w:rPr>
        <w:t xml:space="preserve"> </w:t>
      </w:r>
      <w:r w:rsidRPr="00363AFB">
        <w:rPr>
          <w:rFonts w:ascii="Arial Narrow" w:hAnsi="Arial Narrow"/>
          <w:b w:val="0"/>
          <w:szCs w:val="24"/>
          <w:lang w:val="pl-PL" w:eastAsia="pl-PL"/>
        </w:rPr>
        <w:t>300</w:t>
      </w:r>
      <w:r w:rsidR="00A93FB7">
        <w:rPr>
          <w:rFonts w:ascii="Arial Narrow" w:hAnsi="Arial Narrow"/>
          <w:b w:val="0"/>
          <w:szCs w:val="24"/>
          <w:lang w:val="pl-PL" w:eastAsia="pl-PL"/>
        </w:rPr>
        <w:t xml:space="preserve"> </w:t>
      </w:r>
      <w:r w:rsidRPr="00363AFB">
        <w:rPr>
          <w:rFonts w:ascii="Arial Narrow" w:hAnsi="Arial Narrow"/>
          <w:b w:val="0"/>
          <w:szCs w:val="24"/>
          <w:lang w:val="pl-PL" w:eastAsia="pl-PL"/>
        </w:rPr>
        <w:t>zł</w:t>
      </w:r>
      <w:r w:rsidR="00A43173" w:rsidRPr="00363AFB">
        <w:rPr>
          <w:rFonts w:ascii="Arial Narrow" w:hAnsi="Arial Narrow"/>
          <w:b w:val="0"/>
          <w:szCs w:val="24"/>
          <w:lang w:val="pl-PL" w:eastAsia="pl-PL"/>
        </w:rPr>
        <w:t xml:space="preserve"> </w:t>
      </w:r>
      <w:r w:rsidR="003A04C3">
        <w:rPr>
          <w:rFonts w:ascii="Arial Narrow" w:hAnsi="Arial Narrow"/>
          <w:b w:val="0"/>
          <w:szCs w:val="24"/>
          <w:lang w:val="pl-PL" w:eastAsia="pl-PL"/>
        </w:rPr>
        <w:t xml:space="preserve"> opłacony w całości</w:t>
      </w:r>
      <w:r w:rsidR="00A43173" w:rsidRPr="00363AFB">
        <w:rPr>
          <w:rFonts w:ascii="Arial Narrow" w:hAnsi="Arial Narrow"/>
          <w:b w:val="0"/>
          <w:szCs w:val="24"/>
          <w:lang w:val="pl-PL" w:eastAsia="pl-PL"/>
        </w:rPr>
        <w:t xml:space="preserve">  </w:t>
      </w:r>
    </w:p>
    <w:p w14:paraId="0101E2CA" w14:textId="3FEC327C" w:rsidR="002033B3" w:rsidRPr="00363AFB" w:rsidRDefault="00C3799C" w:rsidP="00363AFB">
      <w:pPr>
        <w:pStyle w:val="Tekstpodstawowy"/>
        <w:tabs>
          <w:tab w:val="left" w:pos="686"/>
          <w:tab w:val="left" w:pos="1507"/>
        </w:tabs>
        <w:spacing w:line="240" w:lineRule="auto"/>
        <w:jc w:val="both"/>
        <w:rPr>
          <w:rFonts w:ascii="Arial Narrow" w:hAnsi="Arial Narrow"/>
          <w:b w:val="0"/>
          <w:szCs w:val="24"/>
          <w:lang w:val="pl-PL" w:eastAsia="pl-PL"/>
        </w:rPr>
      </w:pPr>
      <w:r>
        <w:rPr>
          <w:rFonts w:ascii="Arial Narrow" w:hAnsi="Arial Narrow"/>
          <w:b w:val="0"/>
          <w:szCs w:val="24"/>
          <w:lang w:val="pl-PL" w:eastAsia="pl-PL"/>
        </w:rPr>
        <w:t>Znak sprawy: ZP</w:t>
      </w:r>
      <w:r w:rsidR="00F4071E">
        <w:rPr>
          <w:rFonts w:ascii="Arial Narrow" w:hAnsi="Arial Narrow"/>
          <w:b w:val="0"/>
          <w:szCs w:val="24"/>
          <w:lang w:val="pl-PL" w:eastAsia="pl-PL"/>
        </w:rPr>
        <w:t>.</w:t>
      </w:r>
      <w:r w:rsidR="00FA608A">
        <w:rPr>
          <w:rFonts w:ascii="Arial Narrow" w:hAnsi="Arial Narrow"/>
          <w:b w:val="0"/>
          <w:szCs w:val="24"/>
          <w:lang w:val="pl-PL" w:eastAsia="pl-PL"/>
        </w:rPr>
        <w:t>215.0</w:t>
      </w:r>
      <w:r w:rsidR="0035158D">
        <w:rPr>
          <w:rFonts w:ascii="Arial Narrow" w:hAnsi="Arial Narrow"/>
          <w:b w:val="0"/>
          <w:szCs w:val="24"/>
          <w:lang w:val="pl-PL" w:eastAsia="pl-PL"/>
        </w:rPr>
        <w:t>4</w:t>
      </w:r>
      <w:r w:rsidR="002033B3" w:rsidRPr="00363AFB">
        <w:rPr>
          <w:rFonts w:ascii="Arial Narrow" w:hAnsi="Arial Narrow"/>
          <w:b w:val="0"/>
          <w:szCs w:val="24"/>
          <w:lang w:val="pl-PL" w:eastAsia="pl-PL"/>
        </w:rPr>
        <w:t>.20</w:t>
      </w:r>
      <w:r w:rsidR="005F7353">
        <w:rPr>
          <w:rFonts w:ascii="Arial Narrow" w:hAnsi="Arial Narrow"/>
          <w:b w:val="0"/>
          <w:szCs w:val="24"/>
          <w:lang w:val="pl-PL" w:eastAsia="pl-PL"/>
        </w:rPr>
        <w:t>20</w:t>
      </w:r>
      <w:r w:rsidR="002033B3" w:rsidRPr="00363AFB">
        <w:rPr>
          <w:rFonts w:ascii="Arial Narrow" w:hAnsi="Arial Narrow"/>
          <w:b w:val="0"/>
          <w:szCs w:val="24"/>
          <w:lang w:val="pl-PL" w:eastAsia="pl-PL"/>
        </w:rPr>
        <w:t xml:space="preserve"> (należy używać do oznaczania korespondencji kierowanej do Zamawiającego)</w:t>
      </w:r>
    </w:p>
    <w:p w14:paraId="406614BB" w14:textId="77777777" w:rsidR="0094025D" w:rsidRPr="002033B3" w:rsidRDefault="00A43173">
      <w:pPr>
        <w:pStyle w:val="Stopka"/>
        <w:tabs>
          <w:tab w:val="clear" w:pos="4536"/>
          <w:tab w:val="clear" w:pos="9072"/>
          <w:tab w:val="left" w:pos="686"/>
          <w:tab w:val="left" w:pos="1507"/>
        </w:tabs>
        <w:rPr>
          <w:rFonts w:ascii="Arial Narrow" w:hAnsi="Arial Narrow"/>
          <w:bCs/>
          <w:sz w:val="20"/>
        </w:rPr>
      </w:pPr>
      <w:r w:rsidRPr="002033B3">
        <w:rPr>
          <w:rFonts w:ascii="Arial Narrow" w:hAnsi="Arial Narrow"/>
          <w:bCs/>
          <w:sz w:val="20"/>
        </w:rPr>
        <w:t xml:space="preserve">        </w:t>
      </w:r>
    </w:p>
    <w:p w14:paraId="2736305D" w14:textId="77777777" w:rsidR="00A43173" w:rsidRDefault="00A43173">
      <w:pPr>
        <w:rPr>
          <w:rFonts w:ascii="Arial Narrow" w:hAnsi="Arial Narrow"/>
          <w:b/>
          <w:sz w:val="24"/>
          <w:szCs w:val="24"/>
          <w:lang w:val="x-none" w:eastAsia="x-none"/>
        </w:rPr>
      </w:pPr>
    </w:p>
    <w:p w14:paraId="64EA2A56" w14:textId="77777777" w:rsidR="00ED2621" w:rsidRPr="00953906" w:rsidRDefault="00ED2621" w:rsidP="00ED2621">
      <w:pPr>
        <w:pStyle w:val="Tekstpodstawowy"/>
        <w:widowControl/>
        <w:tabs>
          <w:tab w:val="left" w:pos="686"/>
          <w:tab w:val="left" w:pos="1507"/>
        </w:tabs>
        <w:spacing w:line="240" w:lineRule="auto"/>
        <w:rPr>
          <w:rFonts w:ascii="Arial Narrow" w:hAnsi="Arial Narrow"/>
          <w:szCs w:val="24"/>
        </w:rPr>
      </w:pPr>
      <w:r w:rsidRPr="00953906">
        <w:rPr>
          <w:rFonts w:ascii="Arial Narrow" w:hAnsi="Arial Narrow"/>
          <w:szCs w:val="24"/>
        </w:rPr>
        <w:t>II. TRYB UDZIELENIA ZAMÓWIENIA</w:t>
      </w:r>
    </w:p>
    <w:p w14:paraId="06671B2F" w14:textId="77777777" w:rsidR="00ED2621" w:rsidRPr="00953906" w:rsidRDefault="00ED2621" w:rsidP="00ED2621">
      <w:pPr>
        <w:pStyle w:val="Tekstpodstawowy"/>
        <w:widowControl/>
        <w:tabs>
          <w:tab w:val="left" w:pos="686"/>
          <w:tab w:val="left" w:pos="1507"/>
        </w:tabs>
        <w:spacing w:line="240" w:lineRule="auto"/>
        <w:rPr>
          <w:rFonts w:ascii="Arial Narrow" w:hAnsi="Arial Narrow"/>
          <w:szCs w:val="24"/>
        </w:rPr>
      </w:pPr>
    </w:p>
    <w:p w14:paraId="3C8A89CE" w14:textId="77777777" w:rsidR="00ED2621" w:rsidRPr="002033B3" w:rsidRDefault="00ED2621" w:rsidP="00ED2621">
      <w:pPr>
        <w:pStyle w:val="Tekstpodstawowy"/>
        <w:tabs>
          <w:tab w:val="left" w:pos="686"/>
          <w:tab w:val="left" w:pos="1507"/>
        </w:tabs>
        <w:spacing w:line="240" w:lineRule="auto"/>
        <w:jc w:val="both"/>
        <w:rPr>
          <w:rFonts w:ascii="Arial Narrow" w:hAnsi="Arial Narrow"/>
          <w:b w:val="0"/>
          <w:sz w:val="20"/>
        </w:rPr>
      </w:pPr>
      <w:r w:rsidRPr="00363AFB">
        <w:rPr>
          <w:rFonts w:ascii="Arial Narrow" w:hAnsi="Arial Narrow"/>
          <w:b w:val="0"/>
          <w:szCs w:val="24"/>
          <w:lang w:val="pl-PL" w:eastAsia="pl-PL"/>
        </w:rPr>
        <w:t>Postępowanie o udzielenie zamówienia publicznego prowadzone jest w trybie przetargu nieograniczonego</w:t>
      </w:r>
      <w:r w:rsidR="00A93FB7">
        <w:rPr>
          <w:rFonts w:ascii="Arial Narrow" w:hAnsi="Arial Narrow"/>
          <w:b w:val="0"/>
          <w:szCs w:val="24"/>
          <w:lang w:val="pl-PL" w:eastAsia="pl-PL"/>
        </w:rPr>
        <w:t>.</w:t>
      </w:r>
      <w:r w:rsidRPr="002033B3">
        <w:rPr>
          <w:rFonts w:ascii="Arial Narrow" w:hAnsi="Arial Narrow"/>
          <w:b w:val="0"/>
          <w:sz w:val="20"/>
        </w:rPr>
        <w:t xml:space="preserve"> </w:t>
      </w:r>
    </w:p>
    <w:p w14:paraId="29D5725D" w14:textId="77777777" w:rsidR="0094025D" w:rsidRPr="00953906" w:rsidRDefault="0094025D">
      <w:pPr>
        <w:pStyle w:val="Stopka"/>
        <w:tabs>
          <w:tab w:val="clear" w:pos="4536"/>
          <w:tab w:val="clear" w:pos="9072"/>
          <w:tab w:val="left" w:pos="686"/>
          <w:tab w:val="left" w:pos="1507"/>
        </w:tabs>
        <w:rPr>
          <w:rFonts w:ascii="Arial Narrow" w:hAnsi="Arial Narrow"/>
          <w:b/>
          <w:bCs/>
          <w:szCs w:val="24"/>
        </w:rPr>
      </w:pPr>
    </w:p>
    <w:p w14:paraId="7C911B0B" w14:textId="77777777" w:rsidR="00ED2621" w:rsidRPr="00953906" w:rsidRDefault="00ED2621" w:rsidP="00ED2621">
      <w:pPr>
        <w:pStyle w:val="Tekstpodstawowy"/>
        <w:widowControl/>
        <w:tabs>
          <w:tab w:val="left" w:pos="686"/>
          <w:tab w:val="left" w:pos="1507"/>
        </w:tabs>
        <w:spacing w:line="240" w:lineRule="auto"/>
        <w:rPr>
          <w:rFonts w:ascii="Arial Narrow" w:hAnsi="Arial Narrow"/>
          <w:szCs w:val="24"/>
        </w:rPr>
      </w:pPr>
      <w:r w:rsidRPr="00953906">
        <w:rPr>
          <w:rFonts w:ascii="Arial Narrow" w:hAnsi="Arial Narrow"/>
          <w:szCs w:val="24"/>
        </w:rPr>
        <w:t>III. OPIS PRZEDMIOTU ZAMÓWIENIA</w:t>
      </w:r>
    </w:p>
    <w:p w14:paraId="311B8983" w14:textId="77777777" w:rsidR="00FA608A" w:rsidRDefault="00FA608A" w:rsidP="008E6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Cs/>
          <w:snapToGrid w:val="0"/>
        </w:rPr>
      </w:pPr>
    </w:p>
    <w:p w14:paraId="08773AF6" w14:textId="3D259E3B" w:rsidR="007F0B36" w:rsidRPr="00577D53" w:rsidRDefault="00855035" w:rsidP="00577D53">
      <w:pPr>
        <w:pStyle w:val="Tekstpodstawowy"/>
        <w:tabs>
          <w:tab w:val="left" w:pos="686"/>
          <w:tab w:val="left" w:pos="1507"/>
        </w:tabs>
        <w:spacing w:line="240" w:lineRule="auto"/>
        <w:jc w:val="both"/>
        <w:rPr>
          <w:rFonts w:ascii="Arial Narrow" w:hAnsi="Arial Narrow"/>
          <w:b w:val="0"/>
          <w:szCs w:val="24"/>
          <w:lang w:val="pl-PL" w:eastAsia="pl-PL"/>
        </w:rPr>
      </w:pPr>
      <w:r w:rsidRPr="00577D53">
        <w:rPr>
          <w:rFonts w:ascii="Arial Narrow" w:hAnsi="Arial Narrow"/>
          <w:b w:val="0"/>
          <w:szCs w:val="24"/>
          <w:lang w:val="pl-PL" w:eastAsia="pl-PL"/>
        </w:rPr>
        <w:t xml:space="preserve">Przedmiotem zamówienia jest dostawa na rzecz Zamawiającego </w:t>
      </w:r>
      <w:r w:rsidR="0035158D" w:rsidRPr="00577D53">
        <w:rPr>
          <w:rFonts w:ascii="Arial Narrow" w:hAnsi="Arial Narrow"/>
          <w:b w:val="0"/>
          <w:szCs w:val="24"/>
          <w:lang w:val="pl-PL" w:eastAsia="pl-PL"/>
        </w:rPr>
        <w:t xml:space="preserve">systemu nagłośnieniowego </w:t>
      </w:r>
      <w:r w:rsidRPr="00577D53">
        <w:rPr>
          <w:rFonts w:ascii="Arial Narrow" w:hAnsi="Arial Narrow"/>
          <w:b w:val="0"/>
          <w:szCs w:val="24"/>
          <w:lang w:val="pl-PL" w:eastAsia="pl-PL"/>
        </w:rPr>
        <w:t>zgodnie ze</w:t>
      </w:r>
      <w:r w:rsidR="00FC1CDF">
        <w:rPr>
          <w:rFonts w:ascii="Arial Narrow" w:hAnsi="Arial Narrow"/>
          <w:b w:val="0"/>
          <w:szCs w:val="24"/>
          <w:lang w:val="pl-PL" w:eastAsia="pl-PL"/>
        </w:rPr>
        <w:t> </w:t>
      </w:r>
      <w:r w:rsidRPr="00577D53">
        <w:rPr>
          <w:rFonts w:ascii="Arial Narrow" w:hAnsi="Arial Narrow"/>
          <w:b w:val="0"/>
          <w:szCs w:val="24"/>
          <w:lang w:val="pl-PL" w:eastAsia="pl-PL"/>
        </w:rPr>
        <w:t>Szczegółowym Opisem Przedmiotu Zamówienia – załącznik nr</w:t>
      </w:r>
      <w:r w:rsidR="007971DD" w:rsidRPr="00577D53">
        <w:rPr>
          <w:rFonts w:ascii="Arial Narrow" w:hAnsi="Arial Narrow"/>
          <w:b w:val="0"/>
          <w:szCs w:val="24"/>
          <w:lang w:val="pl-PL" w:eastAsia="pl-PL"/>
        </w:rPr>
        <w:t xml:space="preserve"> </w:t>
      </w:r>
      <w:r w:rsidRPr="00577D53">
        <w:rPr>
          <w:rFonts w:ascii="Arial Narrow" w:hAnsi="Arial Narrow"/>
          <w:b w:val="0"/>
          <w:szCs w:val="24"/>
          <w:lang w:val="pl-PL" w:eastAsia="pl-PL"/>
        </w:rPr>
        <w:t xml:space="preserve">1. </w:t>
      </w:r>
    </w:p>
    <w:p w14:paraId="661E1505" w14:textId="77777777" w:rsidR="004B143D" w:rsidRPr="00577D53" w:rsidRDefault="004B143D" w:rsidP="00577D53">
      <w:pPr>
        <w:jc w:val="both"/>
        <w:rPr>
          <w:rFonts w:ascii="Arial Narrow" w:hAnsi="Arial Narrow"/>
          <w:sz w:val="24"/>
          <w:szCs w:val="24"/>
        </w:rPr>
      </w:pPr>
    </w:p>
    <w:p w14:paraId="0324204B" w14:textId="550EA2DC" w:rsidR="004B143D" w:rsidRPr="00577D53" w:rsidRDefault="004B143D" w:rsidP="00577D53">
      <w:pPr>
        <w:jc w:val="both"/>
        <w:rPr>
          <w:rFonts w:ascii="Arial Narrow" w:hAnsi="Arial Narrow"/>
          <w:sz w:val="24"/>
          <w:szCs w:val="24"/>
        </w:rPr>
      </w:pPr>
      <w:r w:rsidRPr="00577D53">
        <w:rPr>
          <w:rFonts w:ascii="Arial Narrow" w:hAnsi="Arial Narrow"/>
          <w:sz w:val="24"/>
          <w:szCs w:val="24"/>
        </w:rPr>
        <w:t>Przedmiotem zamówienia jest dostawa wraz z montażem i konfiguracją systemu nagłośnienia frontowego w</w:t>
      </w:r>
      <w:r w:rsidR="00FC1CDF">
        <w:rPr>
          <w:rFonts w:ascii="Arial Narrow" w:hAnsi="Arial Narrow"/>
          <w:sz w:val="24"/>
          <w:szCs w:val="24"/>
        </w:rPr>
        <w:t> </w:t>
      </w:r>
      <w:r w:rsidRPr="00577D53">
        <w:rPr>
          <w:rFonts w:ascii="Arial Narrow" w:hAnsi="Arial Narrow"/>
          <w:sz w:val="24"/>
          <w:szCs w:val="24"/>
        </w:rPr>
        <w:t>Studiu Muzycznym Rembrandt Polskiego Radia Białystok. System będzie składać się z elementów:</w:t>
      </w:r>
    </w:p>
    <w:p w14:paraId="5450899E" w14:textId="51FB4958" w:rsidR="004B143D" w:rsidRPr="00577D53" w:rsidRDefault="004B143D" w:rsidP="00577D53">
      <w:pPr>
        <w:pStyle w:val="Akapitzlist"/>
        <w:numPr>
          <w:ilvl w:val="0"/>
          <w:numId w:val="55"/>
        </w:numPr>
        <w:spacing w:after="160" w:line="259" w:lineRule="auto"/>
        <w:ind w:left="426"/>
        <w:jc w:val="both"/>
        <w:rPr>
          <w:rFonts w:ascii="Arial Narrow" w:hAnsi="Arial Narrow"/>
          <w:sz w:val="24"/>
          <w:szCs w:val="24"/>
        </w:rPr>
      </w:pPr>
      <w:r w:rsidRPr="00577D53">
        <w:rPr>
          <w:rFonts w:ascii="Arial Narrow" w:hAnsi="Arial Narrow"/>
          <w:sz w:val="24"/>
          <w:szCs w:val="24"/>
        </w:rPr>
        <w:t>pasywnego systemu</w:t>
      </w:r>
      <w:r w:rsidR="003E6679">
        <w:rPr>
          <w:rFonts w:ascii="Arial Narrow" w:hAnsi="Arial Narrow"/>
          <w:sz w:val="24"/>
          <w:szCs w:val="24"/>
        </w:rPr>
        <w:t>:</w:t>
      </w:r>
      <w:r w:rsidRPr="00577D53">
        <w:rPr>
          <w:rFonts w:ascii="Arial Narrow" w:hAnsi="Arial Narrow"/>
          <w:sz w:val="24"/>
          <w:szCs w:val="24"/>
        </w:rPr>
        <w:t xml:space="preserve"> liniowego </w:t>
      </w:r>
      <w:r w:rsidR="000F7967">
        <w:rPr>
          <w:rFonts w:ascii="Arial Narrow" w:hAnsi="Arial Narrow"/>
          <w:sz w:val="24"/>
          <w:szCs w:val="24"/>
        </w:rPr>
        <w:t>–</w:t>
      </w:r>
      <w:r w:rsidRPr="00577D53">
        <w:rPr>
          <w:rFonts w:ascii="Arial Narrow" w:hAnsi="Arial Narrow"/>
          <w:sz w:val="24"/>
          <w:szCs w:val="24"/>
        </w:rPr>
        <w:t xml:space="preserve"> składając</w:t>
      </w:r>
      <w:r w:rsidR="002F2846" w:rsidRPr="00577D53">
        <w:rPr>
          <w:rFonts w:ascii="Arial Narrow" w:hAnsi="Arial Narrow"/>
          <w:sz w:val="24"/>
          <w:szCs w:val="24"/>
        </w:rPr>
        <w:t>e</w:t>
      </w:r>
      <w:r w:rsidRPr="00577D53">
        <w:rPr>
          <w:rFonts w:ascii="Arial Narrow" w:hAnsi="Arial Narrow"/>
          <w:sz w:val="24"/>
          <w:szCs w:val="24"/>
        </w:rPr>
        <w:t>go się z kolumn szerokopasmowych zamocowanych na stałe do ścian po lewej i prawej stronie sceny</w:t>
      </w:r>
      <w:r w:rsidR="003E6679">
        <w:rPr>
          <w:rFonts w:ascii="Arial Narrow" w:hAnsi="Arial Narrow"/>
          <w:sz w:val="24"/>
          <w:szCs w:val="24"/>
        </w:rPr>
        <w:t xml:space="preserve"> oraz </w:t>
      </w:r>
      <w:r w:rsidRPr="00577D53">
        <w:rPr>
          <w:rFonts w:ascii="Arial Narrow" w:hAnsi="Arial Narrow"/>
          <w:sz w:val="24"/>
          <w:szCs w:val="24"/>
        </w:rPr>
        <w:t xml:space="preserve"> pasywnego systemu niskotonowego </w:t>
      </w:r>
      <w:r w:rsidR="003E6679">
        <w:rPr>
          <w:rFonts w:ascii="Arial Narrow" w:hAnsi="Arial Narrow"/>
          <w:sz w:val="24"/>
          <w:szCs w:val="24"/>
        </w:rPr>
        <w:t xml:space="preserve">– </w:t>
      </w:r>
      <w:r w:rsidRPr="00577D53">
        <w:rPr>
          <w:rFonts w:ascii="Arial Narrow" w:hAnsi="Arial Narrow"/>
          <w:sz w:val="24"/>
          <w:szCs w:val="24"/>
        </w:rPr>
        <w:t>składającego się z</w:t>
      </w:r>
      <w:r w:rsidR="001C230A">
        <w:rPr>
          <w:rFonts w:ascii="Arial Narrow" w:hAnsi="Arial Narrow"/>
          <w:sz w:val="24"/>
          <w:szCs w:val="24"/>
        </w:rPr>
        <w:t> </w:t>
      </w:r>
      <w:r w:rsidRPr="00577D53">
        <w:rPr>
          <w:rFonts w:ascii="Arial Narrow" w:hAnsi="Arial Narrow"/>
          <w:sz w:val="24"/>
          <w:szCs w:val="24"/>
        </w:rPr>
        <w:t xml:space="preserve">kolumn niskotonowych stojących na podłodze po lewej i prawej stronie sceny </w:t>
      </w:r>
      <w:r w:rsidR="000F7967">
        <w:rPr>
          <w:rFonts w:ascii="Arial Narrow" w:hAnsi="Arial Narrow"/>
          <w:sz w:val="24"/>
          <w:szCs w:val="24"/>
        </w:rPr>
        <w:t>–</w:t>
      </w:r>
      <w:r w:rsidRPr="00577D53">
        <w:rPr>
          <w:rFonts w:ascii="Arial Narrow" w:hAnsi="Arial Narrow"/>
          <w:sz w:val="24"/>
          <w:szCs w:val="24"/>
        </w:rPr>
        <w:t xml:space="preserve"> wymagane jest wykonanie podestów poziomujących; </w:t>
      </w:r>
    </w:p>
    <w:p w14:paraId="30BC457F" w14:textId="492BF159" w:rsidR="004B143D" w:rsidRPr="00577D53" w:rsidRDefault="004B143D" w:rsidP="00577D53">
      <w:pPr>
        <w:pStyle w:val="Akapitzlist"/>
        <w:numPr>
          <w:ilvl w:val="0"/>
          <w:numId w:val="55"/>
        </w:numPr>
        <w:spacing w:after="160" w:line="259" w:lineRule="auto"/>
        <w:ind w:left="426"/>
        <w:jc w:val="both"/>
        <w:rPr>
          <w:rFonts w:ascii="Arial Narrow" w:hAnsi="Arial Narrow"/>
          <w:sz w:val="24"/>
          <w:szCs w:val="24"/>
        </w:rPr>
      </w:pPr>
      <w:r w:rsidRPr="00577D53">
        <w:rPr>
          <w:rFonts w:ascii="Arial Narrow" w:hAnsi="Arial Narrow"/>
          <w:sz w:val="24"/>
          <w:szCs w:val="24"/>
        </w:rPr>
        <w:t xml:space="preserve">aktywnego systemu nagłośnienia sceny </w:t>
      </w:r>
      <w:r w:rsidR="000F7967">
        <w:rPr>
          <w:rFonts w:ascii="Arial Narrow" w:hAnsi="Arial Narrow"/>
          <w:sz w:val="24"/>
          <w:szCs w:val="24"/>
        </w:rPr>
        <w:t>–</w:t>
      </w:r>
      <w:r w:rsidRPr="00577D53">
        <w:rPr>
          <w:rFonts w:ascii="Arial Narrow" w:hAnsi="Arial Narrow"/>
          <w:sz w:val="24"/>
          <w:szCs w:val="24"/>
        </w:rPr>
        <w:t xml:space="preserve"> składającego się z sześciu kolumn </w:t>
      </w:r>
      <w:r w:rsidR="000F7967">
        <w:rPr>
          <w:rFonts w:ascii="Arial Narrow" w:hAnsi="Arial Narrow"/>
          <w:sz w:val="24"/>
          <w:szCs w:val="24"/>
        </w:rPr>
        <w:t>o</w:t>
      </w:r>
      <w:r w:rsidRPr="00577D53">
        <w:rPr>
          <w:rFonts w:ascii="Arial Narrow" w:hAnsi="Arial Narrow"/>
          <w:sz w:val="24"/>
          <w:szCs w:val="24"/>
        </w:rPr>
        <w:t xml:space="preserve"> mniejszej mocy i dwóch </w:t>
      </w:r>
      <w:r w:rsidR="000F7967">
        <w:rPr>
          <w:rFonts w:ascii="Arial Narrow" w:hAnsi="Arial Narrow"/>
          <w:sz w:val="24"/>
          <w:szCs w:val="24"/>
        </w:rPr>
        <w:t xml:space="preserve">kolumn o </w:t>
      </w:r>
      <w:r w:rsidRPr="00577D53">
        <w:rPr>
          <w:rFonts w:ascii="Arial Narrow" w:hAnsi="Arial Narrow"/>
          <w:sz w:val="24"/>
          <w:szCs w:val="24"/>
        </w:rPr>
        <w:t>większej mocy.</w:t>
      </w:r>
    </w:p>
    <w:p w14:paraId="5862A50F" w14:textId="3F5FD1CD" w:rsidR="004B143D" w:rsidRPr="00577D53" w:rsidRDefault="004B143D" w:rsidP="00577D53">
      <w:pPr>
        <w:jc w:val="both"/>
        <w:rPr>
          <w:rFonts w:ascii="Arial Narrow" w:hAnsi="Arial Narrow"/>
          <w:sz w:val="24"/>
          <w:szCs w:val="24"/>
        </w:rPr>
      </w:pPr>
      <w:r w:rsidRPr="00577D53">
        <w:rPr>
          <w:rFonts w:ascii="Arial Narrow" w:hAnsi="Arial Narrow"/>
          <w:sz w:val="24"/>
          <w:szCs w:val="24"/>
        </w:rPr>
        <w:t>Zamawiający nie dopuszcza urządzeń pochodzących spoza fabrycznej i oficjalnej produkcji. Zaoferowane sprzęty wraz ze wszystkimi elementami powinny być fabrycznie nowe, z rokiem produkcji nie starszym niż 2020. Z uwagi na spójność brzmienia oraz możliwość przyszłej rekonfiguracji systemu Zamawiający wymaga, aby wszystkie urządzenia:</w:t>
      </w:r>
    </w:p>
    <w:p w14:paraId="564D7E4D" w14:textId="4E8E4A04" w:rsidR="002519D0" w:rsidRPr="00577D53" w:rsidRDefault="002519D0" w:rsidP="00577D53">
      <w:pPr>
        <w:pStyle w:val="Akapitzlist"/>
        <w:numPr>
          <w:ilvl w:val="0"/>
          <w:numId w:val="56"/>
        </w:numPr>
        <w:spacing w:after="0" w:line="259" w:lineRule="auto"/>
        <w:ind w:left="426" w:hanging="284"/>
        <w:jc w:val="both"/>
        <w:rPr>
          <w:rFonts w:ascii="Arial Narrow" w:hAnsi="Arial Narrow"/>
          <w:sz w:val="24"/>
          <w:szCs w:val="24"/>
        </w:rPr>
      </w:pPr>
      <w:r w:rsidRPr="00E40765">
        <w:rPr>
          <w:rFonts w:ascii="Arial Narrow" w:hAnsi="Arial Narrow"/>
          <w:spacing w:val="-4"/>
          <w:sz w:val="24"/>
          <w:szCs w:val="24"/>
        </w:rPr>
        <w:t>nagłośnienia frontowego (pasywne systemy: liniowy, niskotonowy) pochodziły od tego samego</w:t>
      </w:r>
      <w:r w:rsidRPr="00577D53">
        <w:rPr>
          <w:rFonts w:ascii="Arial Narrow" w:hAnsi="Arial Narrow"/>
          <w:sz w:val="24"/>
          <w:szCs w:val="24"/>
        </w:rPr>
        <w:t xml:space="preserve"> producenta i</w:t>
      </w:r>
      <w:r w:rsidR="00E40765">
        <w:rPr>
          <w:rFonts w:ascii="Arial Narrow" w:hAnsi="Arial Narrow"/>
          <w:sz w:val="24"/>
          <w:szCs w:val="24"/>
        </w:rPr>
        <w:t> </w:t>
      </w:r>
      <w:r w:rsidRPr="00577D53">
        <w:rPr>
          <w:rFonts w:ascii="Arial Narrow" w:hAnsi="Arial Narrow"/>
          <w:sz w:val="24"/>
          <w:szCs w:val="24"/>
        </w:rPr>
        <w:t>były zasilane za pomocą dedykowanych wzmacniaczy jednego producenta, w celu maksymalnego wykorzystania ich możliwości, gwarantując zapas mocy na odpowiednim do warunków sali poziomie oraz zapewniły kontrolę systemu z jednej aplikacji komputerowej,</w:t>
      </w:r>
    </w:p>
    <w:p w14:paraId="75F34515" w14:textId="77777777" w:rsidR="002519D0" w:rsidRPr="00577D53" w:rsidRDefault="002519D0" w:rsidP="00577D53">
      <w:pPr>
        <w:pStyle w:val="Akapitzlist"/>
        <w:numPr>
          <w:ilvl w:val="0"/>
          <w:numId w:val="56"/>
        </w:numPr>
        <w:spacing w:after="0" w:line="259" w:lineRule="auto"/>
        <w:ind w:left="426" w:hanging="284"/>
        <w:jc w:val="both"/>
        <w:rPr>
          <w:rFonts w:ascii="Arial Narrow" w:hAnsi="Arial Narrow"/>
          <w:sz w:val="24"/>
          <w:szCs w:val="24"/>
        </w:rPr>
      </w:pPr>
      <w:r w:rsidRPr="00577D53">
        <w:rPr>
          <w:rFonts w:ascii="Arial Narrow" w:hAnsi="Arial Narrow"/>
          <w:sz w:val="24"/>
          <w:szCs w:val="24"/>
        </w:rPr>
        <w:t>aktywnego systemu nagłośnienia sceny pochodziły od tego samego producenta,</w:t>
      </w:r>
    </w:p>
    <w:p w14:paraId="5A006D7A" w14:textId="77777777" w:rsidR="004B143D" w:rsidRPr="00577D53" w:rsidRDefault="004B143D" w:rsidP="00577D53">
      <w:pPr>
        <w:jc w:val="both"/>
        <w:rPr>
          <w:rFonts w:ascii="Arial Narrow" w:hAnsi="Arial Narrow"/>
          <w:sz w:val="24"/>
          <w:szCs w:val="24"/>
        </w:rPr>
      </w:pPr>
    </w:p>
    <w:p w14:paraId="5B89E62F" w14:textId="43EBDB57" w:rsidR="004B143D" w:rsidRPr="00577D53" w:rsidRDefault="002519D0" w:rsidP="00577D53">
      <w:pPr>
        <w:jc w:val="both"/>
        <w:rPr>
          <w:rFonts w:ascii="Arial Narrow" w:hAnsi="Arial Narrow"/>
          <w:sz w:val="24"/>
          <w:szCs w:val="24"/>
        </w:rPr>
      </w:pPr>
      <w:r w:rsidRPr="00577D53">
        <w:rPr>
          <w:rFonts w:ascii="Arial Narrow" w:hAnsi="Arial Narrow"/>
          <w:sz w:val="24"/>
          <w:szCs w:val="24"/>
        </w:rPr>
        <w:t>Zamawiający zaleca, aby Wykonawca dokonał wizji lokalnej miejsca realizacji przedmiotu zamówienia w celu przygotowania oferty. Wizję lokalną można przeprowadzić wyłącznie po uprzednim uzgodnieniu telefonicznym (w tym celu należy skontaktować się Zamawiającym</w:t>
      </w:r>
      <w:r w:rsidR="0020072A">
        <w:rPr>
          <w:rFonts w:ascii="Arial Narrow" w:hAnsi="Arial Narrow"/>
          <w:sz w:val="24"/>
          <w:szCs w:val="24"/>
        </w:rPr>
        <w:t xml:space="preserve"> pod nr </w:t>
      </w:r>
      <w:r w:rsidR="0020072A" w:rsidRPr="002F0A6B">
        <w:rPr>
          <w:rFonts w:ascii="Arial Narrow" w:hAnsi="Arial Narrow"/>
          <w:sz w:val="24"/>
          <w:szCs w:val="24"/>
        </w:rPr>
        <w:t xml:space="preserve">telefonu </w:t>
      </w:r>
      <w:r w:rsidR="002F0A6B" w:rsidRPr="002F0A6B">
        <w:rPr>
          <w:rFonts w:ascii="Arial Narrow" w:hAnsi="Arial Narrow"/>
          <w:sz w:val="24"/>
          <w:szCs w:val="24"/>
        </w:rPr>
        <w:t>85 745 62 18</w:t>
      </w:r>
      <w:r w:rsidRPr="002F0A6B">
        <w:rPr>
          <w:rFonts w:ascii="Arial Narrow" w:hAnsi="Arial Narrow"/>
          <w:sz w:val="24"/>
          <w:szCs w:val="24"/>
        </w:rPr>
        <w:t>).</w:t>
      </w:r>
      <w:r w:rsidRPr="00577D53">
        <w:rPr>
          <w:rFonts w:ascii="Arial Narrow" w:hAnsi="Arial Narrow"/>
          <w:sz w:val="24"/>
          <w:szCs w:val="24"/>
        </w:rPr>
        <w:t xml:space="preserve"> Wykonawca przeprowadza wizję lokalną na własną odpowiedzialność, ryzyko i koszt.</w:t>
      </w:r>
    </w:p>
    <w:p w14:paraId="278926A9" w14:textId="539CF623" w:rsidR="002F2846" w:rsidRPr="00577D53" w:rsidRDefault="002F2846" w:rsidP="00577D53">
      <w:pPr>
        <w:jc w:val="both"/>
        <w:rPr>
          <w:rFonts w:ascii="Arial Narrow" w:hAnsi="Arial Narrow"/>
          <w:sz w:val="24"/>
          <w:szCs w:val="24"/>
        </w:rPr>
      </w:pPr>
    </w:p>
    <w:p w14:paraId="34A0FA6B" w14:textId="77777777" w:rsidR="002F2846" w:rsidRPr="00577D53" w:rsidRDefault="002F2846" w:rsidP="00577D53">
      <w:pPr>
        <w:jc w:val="both"/>
        <w:rPr>
          <w:rFonts w:ascii="Arial Narrow" w:hAnsi="Arial Narrow"/>
          <w:sz w:val="24"/>
          <w:szCs w:val="24"/>
        </w:rPr>
      </w:pPr>
      <w:r w:rsidRPr="00E40765">
        <w:rPr>
          <w:rFonts w:ascii="Arial Narrow" w:hAnsi="Arial Narrow"/>
          <w:spacing w:val="-4"/>
          <w:sz w:val="24"/>
          <w:szCs w:val="24"/>
        </w:rPr>
        <w:t>Przedmiot zamówienia obejmuje oprócz dostawy wszystkich elementów systemu nagłośnienia wraz z</w:t>
      </w:r>
      <w:r w:rsidRPr="00577D53">
        <w:rPr>
          <w:rFonts w:ascii="Arial Narrow" w:hAnsi="Arial Narrow"/>
          <w:sz w:val="24"/>
          <w:szCs w:val="24"/>
        </w:rPr>
        <w:t xml:space="preserve"> niezbędnym oprzyrządowaniem i okablowaniem, jego montaż, strojenie i uruchomienie oraz przeszkolenie pracowników Zamawiającego w wymiarze 4 godzin. </w:t>
      </w:r>
    </w:p>
    <w:p w14:paraId="479B8743" w14:textId="77777777" w:rsidR="002F2846" w:rsidRPr="00577D53" w:rsidRDefault="002F2846" w:rsidP="00577D53">
      <w:pPr>
        <w:jc w:val="both"/>
        <w:rPr>
          <w:rFonts w:ascii="Arial Narrow" w:hAnsi="Arial Narrow"/>
          <w:sz w:val="24"/>
          <w:szCs w:val="24"/>
        </w:rPr>
      </w:pPr>
    </w:p>
    <w:p w14:paraId="5CCBBD3E" w14:textId="5CA68417" w:rsidR="002F2846" w:rsidRPr="00577D53" w:rsidRDefault="002F2846" w:rsidP="00577D53">
      <w:pPr>
        <w:jc w:val="both"/>
        <w:rPr>
          <w:rFonts w:ascii="Arial Narrow" w:hAnsi="Arial Narrow"/>
          <w:sz w:val="24"/>
          <w:szCs w:val="24"/>
        </w:rPr>
      </w:pPr>
      <w:r w:rsidRPr="00A24CAE">
        <w:rPr>
          <w:rFonts w:ascii="Arial Narrow" w:hAnsi="Arial Narrow"/>
          <w:sz w:val="24"/>
          <w:szCs w:val="24"/>
        </w:rPr>
        <w:lastRenderedPageBreak/>
        <w:t>Zamawiający wymaga udzielenia gwarancji na system nagłośnienia na okres wskazany w ofercie, jednak nie</w:t>
      </w:r>
      <w:r w:rsidR="00E40765">
        <w:rPr>
          <w:rFonts w:ascii="Arial Narrow" w:hAnsi="Arial Narrow"/>
          <w:sz w:val="24"/>
          <w:szCs w:val="24"/>
        </w:rPr>
        <w:t> </w:t>
      </w:r>
      <w:r w:rsidRPr="00A24CAE">
        <w:rPr>
          <w:rFonts w:ascii="Arial Narrow" w:hAnsi="Arial Narrow"/>
          <w:sz w:val="24"/>
          <w:szCs w:val="24"/>
        </w:rPr>
        <w:t xml:space="preserve">krótszy niż </w:t>
      </w:r>
      <w:r w:rsidR="00E37EBE">
        <w:rPr>
          <w:rFonts w:ascii="Arial Narrow" w:hAnsi="Arial Narrow"/>
          <w:sz w:val="24"/>
          <w:szCs w:val="24"/>
        </w:rPr>
        <w:t>36 miesięcy</w:t>
      </w:r>
      <w:r w:rsidRPr="00A24CAE">
        <w:rPr>
          <w:rFonts w:ascii="Arial Narrow" w:hAnsi="Arial Narrow"/>
          <w:sz w:val="24"/>
          <w:szCs w:val="24"/>
        </w:rPr>
        <w:t>, licząc od daty podpisania protokołu odbioru sprzętu przez Zamawiającego bez zastrzeżeń.</w:t>
      </w:r>
      <w:r w:rsidRPr="00577D53">
        <w:rPr>
          <w:rFonts w:ascii="Arial Narrow" w:hAnsi="Arial Narrow"/>
          <w:sz w:val="24"/>
          <w:szCs w:val="24"/>
        </w:rPr>
        <w:t xml:space="preserve"> </w:t>
      </w:r>
    </w:p>
    <w:p w14:paraId="578874E9" w14:textId="77777777" w:rsidR="002519D0" w:rsidRPr="00577D53" w:rsidRDefault="002519D0" w:rsidP="00577D53">
      <w:pPr>
        <w:jc w:val="both"/>
        <w:rPr>
          <w:rFonts w:ascii="Arial Narrow" w:hAnsi="Arial Narrow"/>
          <w:b/>
          <w:sz w:val="24"/>
          <w:szCs w:val="24"/>
        </w:rPr>
      </w:pPr>
    </w:p>
    <w:p w14:paraId="52A746DC" w14:textId="7AF91CDD" w:rsidR="002F2846" w:rsidRPr="005B0B47" w:rsidRDefault="002F2846" w:rsidP="00577D53">
      <w:pPr>
        <w:jc w:val="both"/>
        <w:rPr>
          <w:rFonts w:ascii="Arial Narrow" w:hAnsi="Arial Narrow"/>
          <w:spacing w:val="-4"/>
          <w:sz w:val="24"/>
          <w:szCs w:val="24"/>
        </w:rPr>
      </w:pPr>
      <w:r w:rsidRPr="00577D53">
        <w:rPr>
          <w:rFonts w:ascii="Arial Narrow" w:hAnsi="Arial Narrow"/>
          <w:sz w:val="24"/>
          <w:szCs w:val="24"/>
        </w:rPr>
        <w:t xml:space="preserve">Zamawiający wymaga, aby Wykonawca </w:t>
      </w:r>
      <w:r w:rsidR="00692964">
        <w:rPr>
          <w:rFonts w:ascii="Arial Narrow" w:hAnsi="Arial Narrow"/>
          <w:sz w:val="24"/>
          <w:szCs w:val="24"/>
        </w:rPr>
        <w:t>zapewnił</w:t>
      </w:r>
      <w:r w:rsidRPr="00577D53">
        <w:rPr>
          <w:rFonts w:ascii="Arial Narrow" w:hAnsi="Arial Narrow"/>
          <w:sz w:val="24"/>
          <w:szCs w:val="24"/>
        </w:rPr>
        <w:t xml:space="preserve"> czas reakcji serwisu w okresie trwania ww. gwarancji jednak nie dłuższy niż 48 godzin od momentu zgłoszenia usterki, natomiast naprawa winna być dokonana w terminie nie dłuższym niż 10 dni roboczych, chyba że naprawa ta wymaga okresu dłuższego z przyczyn niezależnych od Wykonawcy</w:t>
      </w:r>
      <w:r w:rsidR="00E37EBE">
        <w:rPr>
          <w:rFonts w:ascii="Arial Narrow" w:hAnsi="Arial Narrow"/>
          <w:sz w:val="24"/>
          <w:szCs w:val="24"/>
        </w:rPr>
        <w:t xml:space="preserve"> –</w:t>
      </w:r>
      <w:r w:rsidRPr="00577D53">
        <w:rPr>
          <w:rFonts w:ascii="Arial Narrow" w:hAnsi="Arial Narrow"/>
          <w:sz w:val="24"/>
          <w:szCs w:val="24"/>
        </w:rPr>
        <w:t xml:space="preserve"> </w:t>
      </w:r>
      <w:r w:rsidR="00E37EBE">
        <w:rPr>
          <w:rFonts w:ascii="Arial Narrow" w:hAnsi="Arial Narrow"/>
          <w:sz w:val="24"/>
          <w:szCs w:val="24"/>
        </w:rPr>
        <w:t>po wyrażeniu zgody przez</w:t>
      </w:r>
      <w:r w:rsidRPr="00577D53">
        <w:rPr>
          <w:rFonts w:ascii="Arial Narrow" w:hAnsi="Arial Narrow"/>
          <w:sz w:val="24"/>
          <w:szCs w:val="24"/>
        </w:rPr>
        <w:t xml:space="preserve"> Zamawiającego. Wykonawca w okresie trwania gwarancji będzie </w:t>
      </w:r>
      <w:r w:rsidRPr="00276336">
        <w:rPr>
          <w:rFonts w:ascii="Arial Narrow" w:hAnsi="Arial Narrow"/>
          <w:spacing w:val="-6"/>
          <w:sz w:val="24"/>
          <w:szCs w:val="24"/>
        </w:rPr>
        <w:t>zobowiązany do dokonania bezpłatnego przeglądu technicznego systemu nagłośnienia w siedzibie</w:t>
      </w:r>
      <w:r w:rsidRPr="00577D53">
        <w:rPr>
          <w:rFonts w:ascii="Arial Narrow" w:hAnsi="Arial Narrow"/>
          <w:sz w:val="24"/>
          <w:szCs w:val="24"/>
        </w:rPr>
        <w:t xml:space="preserve"> Zamawiającego </w:t>
      </w:r>
      <w:r w:rsidRPr="005B0B47">
        <w:rPr>
          <w:rFonts w:ascii="Arial Narrow" w:hAnsi="Arial Narrow"/>
          <w:spacing w:val="-4"/>
          <w:sz w:val="24"/>
          <w:szCs w:val="24"/>
        </w:rPr>
        <w:t>nie rzadziej niż co 12 miesięcy od daty podpisania protokołu odbioru sprzętu przez Zamawiającego bez zastrzeżeń.</w:t>
      </w:r>
    </w:p>
    <w:p w14:paraId="36F24D92" w14:textId="77777777" w:rsidR="002F2846" w:rsidRPr="00577D53" w:rsidRDefault="002F2846" w:rsidP="00577D53">
      <w:pPr>
        <w:jc w:val="both"/>
        <w:rPr>
          <w:rFonts w:ascii="Arial Narrow" w:hAnsi="Arial Narrow"/>
          <w:sz w:val="24"/>
          <w:szCs w:val="24"/>
        </w:rPr>
      </w:pPr>
    </w:p>
    <w:p w14:paraId="64ADFAF6" w14:textId="68E6C54A" w:rsidR="002F2846" w:rsidRPr="00577D53" w:rsidRDefault="002F2846" w:rsidP="00577D53">
      <w:pPr>
        <w:jc w:val="both"/>
        <w:rPr>
          <w:rFonts w:ascii="Arial Narrow" w:hAnsi="Arial Narrow"/>
          <w:sz w:val="24"/>
          <w:szCs w:val="24"/>
        </w:rPr>
      </w:pPr>
      <w:r w:rsidRPr="00577D53">
        <w:rPr>
          <w:rFonts w:ascii="Arial Narrow" w:hAnsi="Arial Narrow"/>
          <w:sz w:val="24"/>
          <w:szCs w:val="24"/>
        </w:rPr>
        <w:t>Zamawiający wymaga, aby Wykonawca posiadał autoryzowany serwis oferowanego sprzętu</w:t>
      </w:r>
      <w:r w:rsidR="00E016B6">
        <w:rPr>
          <w:rFonts w:ascii="Arial Narrow" w:hAnsi="Arial Narrow"/>
          <w:sz w:val="24"/>
          <w:szCs w:val="24"/>
        </w:rPr>
        <w:t xml:space="preserve"> </w:t>
      </w:r>
      <w:r w:rsidRPr="00577D53">
        <w:rPr>
          <w:rFonts w:ascii="Arial Narrow" w:hAnsi="Arial Narrow"/>
          <w:sz w:val="24"/>
          <w:szCs w:val="24"/>
        </w:rPr>
        <w:t xml:space="preserve">na terenie Polski lub posiadał podpisaną umowę z podwykonawcą spełniającym te wymagania. </w:t>
      </w:r>
    </w:p>
    <w:p w14:paraId="01818F81" w14:textId="77777777" w:rsidR="002F2846" w:rsidRPr="00577D53" w:rsidRDefault="002F2846" w:rsidP="00577D53">
      <w:pPr>
        <w:jc w:val="both"/>
        <w:rPr>
          <w:rFonts w:ascii="Arial Narrow" w:hAnsi="Arial Narrow"/>
          <w:sz w:val="24"/>
          <w:szCs w:val="24"/>
        </w:rPr>
      </w:pPr>
    </w:p>
    <w:p w14:paraId="626AFD10" w14:textId="60E81D2D" w:rsidR="002F2846" w:rsidRPr="00577D53" w:rsidRDefault="002F2846" w:rsidP="00577D53">
      <w:pPr>
        <w:jc w:val="both"/>
        <w:rPr>
          <w:rFonts w:ascii="Arial Narrow" w:hAnsi="Arial Narrow"/>
          <w:sz w:val="24"/>
          <w:szCs w:val="24"/>
        </w:rPr>
      </w:pPr>
      <w:r w:rsidRPr="00577D53">
        <w:rPr>
          <w:rFonts w:ascii="Arial Narrow" w:hAnsi="Arial Narrow"/>
          <w:sz w:val="24"/>
          <w:szCs w:val="24"/>
        </w:rPr>
        <w:t xml:space="preserve">Wykonawca jest zobowiązany w cenie ofertowej uwzględnić wszystkie koszty niezbędne do prawidłowej realizacji zamówienia. Cały dostarczony w ramach niniejszego zamówienia sprzęt powinien być fabrycznie nowy, wolny od wad, oryginalnie zapakowany i odpowiadający właściwym normom jakościowym. </w:t>
      </w:r>
    </w:p>
    <w:p w14:paraId="7F93C876" w14:textId="77777777" w:rsidR="002F2846" w:rsidRPr="00577D53" w:rsidRDefault="002F2846" w:rsidP="008E63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Cs/>
          <w:snapToGrid w:val="0"/>
          <w:sz w:val="24"/>
          <w:szCs w:val="24"/>
        </w:rPr>
      </w:pPr>
    </w:p>
    <w:p w14:paraId="3D3BCD9A" w14:textId="77777777" w:rsidR="00855035" w:rsidRPr="00577D53" w:rsidRDefault="00855035" w:rsidP="0085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4"/>
          <w:szCs w:val="24"/>
        </w:rPr>
      </w:pPr>
      <w:r w:rsidRPr="00577D53">
        <w:rPr>
          <w:rFonts w:ascii="Arial Narrow" w:hAnsi="Arial Narrow"/>
          <w:b/>
          <w:sz w:val="24"/>
          <w:szCs w:val="24"/>
        </w:rPr>
        <w:t>CPV:</w:t>
      </w:r>
    </w:p>
    <w:p w14:paraId="687F3E06" w14:textId="20D629AC" w:rsidR="0031242A" w:rsidRPr="00577D53" w:rsidRDefault="0035158D" w:rsidP="0031242A">
      <w:pPr>
        <w:rPr>
          <w:rFonts w:ascii="Arial Narrow" w:hAnsi="Arial Narrow"/>
          <w:sz w:val="24"/>
          <w:szCs w:val="24"/>
        </w:rPr>
      </w:pPr>
      <w:r w:rsidRPr="00577D53">
        <w:rPr>
          <w:rFonts w:ascii="Arial Narrow" w:hAnsi="Arial Narrow"/>
          <w:sz w:val="24"/>
          <w:szCs w:val="24"/>
        </w:rPr>
        <w:t xml:space="preserve">32342400-6 </w:t>
      </w:r>
      <w:r w:rsidR="00E016B6">
        <w:rPr>
          <w:rFonts w:ascii="Arial Narrow" w:hAnsi="Arial Narrow"/>
          <w:sz w:val="24"/>
          <w:szCs w:val="24"/>
        </w:rPr>
        <w:t>–</w:t>
      </w:r>
      <w:r w:rsidRPr="00577D53">
        <w:rPr>
          <w:rFonts w:ascii="Arial Narrow" w:hAnsi="Arial Narrow"/>
          <w:sz w:val="24"/>
          <w:szCs w:val="24"/>
        </w:rPr>
        <w:t xml:space="preserve"> Sprzęt nagłaśniający</w:t>
      </w:r>
    </w:p>
    <w:p w14:paraId="52123DF3" w14:textId="77777777" w:rsidR="006173EE" w:rsidRPr="00577D53" w:rsidRDefault="00617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sz w:val="24"/>
          <w:szCs w:val="24"/>
        </w:rPr>
      </w:pPr>
    </w:p>
    <w:p w14:paraId="20DF7BBB" w14:textId="77777777" w:rsidR="00ED2621" w:rsidRPr="00953906" w:rsidRDefault="00ED2621" w:rsidP="00ED2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b/>
          <w:bCs/>
          <w:sz w:val="24"/>
          <w:szCs w:val="24"/>
        </w:rPr>
      </w:pPr>
      <w:r w:rsidRPr="00953906">
        <w:rPr>
          <w:rFonts w:ascii="Arial Narrow" w:hAnsi="Arial Narrow"/>
          <w:b/>
          <w:bCs/>
          <w:sz w:val="24"/>
          <w:szCs w:val="24"/>
        </w:rPr>
        <w:t>IV. OFERTY CZĘŚCIOWE</w:t>
      </w:r>
    </w:p>
    <w:p w14:paraId="389A705A" w14:textId="77777777" w:rsidR="00E711E0" w:rsidRPr="00953906" w:rsidRDefault="00E711E0" w:rsidP="00E711E0">
      <w:pPr>
        <w:tabs>
          <w:tab w:val="left" w:pos="0"/>
          <w:tab w:val="right" w:pos="5886"/>
        </w:tabs>
        <w:spacing w:line="240" w:lineRule="atLeast"/>
        <w:jc w:val="both"/>
        <w:rPr>
          <w:rFonts w:ascii="Arial Narrow" w:hAnsi="Arial Narrow"/>
          <w:sz w:val="24"/>
          <w:szCs w:val="24"/>
        </w:rPr>
      </w:pPr>
      <w:r w:rsidRPr="00953906">
        <w:rPr>
          <w:rFonts w:ascii="Arial Narrow" w:hAnsi="Arial Narrow"/>
          <w:sz w:val="24"/>
          <w:szCs w:val="24"/>
        </w:rPr>
        <w:t xml:space="preserve">Zamawiający nie dopuszcza składania ofert częściowych. </w:t>
      </w:r>
    </w:p>
    <w:p w14:paraId="17D5081C" w14:textId="77777777" w:rsidR="00E711E0" w:rsidRPr="00953906" w:rsidRDefault="00E711E0" w:rsidP="00E711E0">
      <w:pPr>
        <w:tabs>
          <w:tab w:val="left" w:pos="0"/>
          <w:tab w:val="right" w:pos="5886"/>
        </w:tabs>
        <w:spacing w:line="240" w:lineRule="atLeast"/>
        <w:jc w:val="both"/>
        <w:rPr>
          <w:rFonts w:ascii="Arial Narrow" w:hAnsi="Arial Narrow"/>
          <w:sz w:val="24"/>
          <w:szCs w:val="24"/>
        </w:rPr>
      </w:pPr>
    </w:p>
    <w:p w14:paraId="62A4E4B9" w14:textId="77777777" w:rsidR="00ED2621" w:rsidRPr="00953906" w:rsidRDefault="00ED2621" w:rsidP="00ED2621">
      <w:pPr>
        <w:tabs>
          <w:tab w:val="left" w:pos="0"/>
          <w:tab w:val="right" w:pos="5886"/>
        </w:tabs>
        <w:jc w:val="both"/>
        <w:rPr>
          <w:rFonts w:ascii="Arial Narrow" w:hAnsi="Arial Narrow"/>
          <w:b/>
          <w:bCs/>
          <w:sz w:val="24"/>
          <w:szCs w:val="24"/>
        </w:rPr>
      </w:pPr>
      <w:r w:rsidRPr="00953906">
        <w:rPr>
          <w:rFonts w:ascii="Arial Narrow" w:hAnsi="Arial Narrow"/>
          <w:b/>
          <w:bCs/>
          <w:sz w:val="24"/>
          <w:szCs w:val="24"/>
        </w:rPr>
        <w:t>V. OFERTY WARIANTOWE</w:t>
      </w:r>
    </w:p>
    <w:p w14:paraId="6AE78324" w14:textId="77777777" w:rsidR="00E711E0" w:rsidRPr="00953906" w:rsidRDefault="00E711E0" w:rsidP="00E711E0">
      <w:pPr>
        <w:tabs>
          <w:tab w:val="left" w:pos="0"/>
          <w:tab w:val="right" w:pos="5886"/>
        </w:tabs>
        <w:spacing w:line="240" w:lineRule="atLeast"/>
        <w:jc w:val="both"/>
        <w:rPr>
          <w:rFonts w:ascii="Arial Narrow" w:hAnsi="Arial Narrow"/>
          <w:sz w:val="24"/>
          <w:szCs w:val="24"/>
        </w:rPr>
      </w:pPr>
      <w:r w:rsidRPr="00953906">
        <w:rPr>
          <w:rFonts w:ascii="Arial Narrow" w:hAnsi="Arial Narrow"/>
          <w:sz w:val="24"/>
          <w:szCs w:val="24"/>
        </w:rPr>
        <w:t>Zamawiający nie dopuszcza składania ofert wariantowych.</w:t>
      </w:r>
    </w:p>
    <w:p w14:paraId="4E9EF889" w14:textId="77777777" w:rsidR="00E711E0" w:rsidRPr="00953906" w:rsidRDefault="00E711E0" w:rsidP="00E711E0">
      <w:pPr>
        <w:tabs>
          <w:tab w:val="left" w:pos="0"/>
          <w:tab w:val="right" w:pos="5886"/>
        </w:tabs>
        <w:spacing w:line="240" w:lineRule="atLeast"/>
        <w:jc w:val="both"/>
        <w:rPr>
          <w:rFonts w:ascii="Arial Narrow" w:hAnsi="Arial Narrow"/>
          <w:b/>
          <w:bCs/>
          <w:sz w:val="24"/>
          <w:szCs w:val="24"/>
        </w:rPr>
      </w:pPr>
    </w:p>
    <w:p w14:paraId="43B16E5F" w14:textId="77777777" w:rsidR="00ED2621" w:rsidRPr="00953906" w:rsidRDefault="00ED2621" w:rsidP="00ED2621">
      <w:pPr>
        <w:tabs>
          <w:tab w:val="left" w:pos="0"/>
          <w:tab w:val="right" w:pos="5886"/>
        </w:tabs>
        <w:jc w:val="both"/>
        <w:rPr>
          <w:rFonts w:ascii="Arial Narrow" w:hAnsi="Arial Narrow"/>
          <w:b/>
          <w:bCs/>
          <w:sz w:val="24"/>
          <w:szCs w:val="24"/>
        </w:rPr>
      </w:pPr>
      <w:r w:rsidRPr="00953906">
        <w:rPr>
          <w:rFonts w:ascii="Arial Narrow" w:hAnsi="Arial Narrow"/>
          <w:b/>
          <w:bCs/>
          <w:sz w:val="24"/>
          <w:szCs w:val="24"/>
        </w:rPr>
        <w:t>VI. ZAMÓWIENIA UZUPEŁNIAJĄCE</w:t>
      </w:r>
    </w:p>
    <w:p w14:paraId="08E3FABF" w14:textId="77777777" w:rsidR="00E711E0" w:rsidRDefault="00BD5734" w:rsidP="00E711E0">
      <w:pPr>
        <w:tabs>
          <w:tab w:val="left" w:pos="0"/>
          <w:tab w:val="right" w:pos="5886"/>
        </w:tabs>
        <w:spacing w:line="240" w:lineRule="atLeast"/>
        <w:jc w:val="both"/>
        <w:rPr>
          <w:rFonts w:ascii="Arial Narrow" w:hAnsi="Arial Narrow"/>
          <w:sz w:val="24"/>
          <w:szCs w:val="24"/>
        </w:rPr>
      </w:pPr>
      <w:r>
        <w:rPr>
          <w:rFonts w:ascii="Arial Narrow" w:hAnsi="Arial Narrow"/>
          <w:sz w:val="24"/>
          <w:szCs w:val="24"/>
        </w:rPr>
        <w:t>Zamawiający</w:t>
      </w:r>
      <w:r w:rsidR="008720AF">
        <w:rPr>
          <w:rFonts w:ascii="Arial Narrow" w:hAnsi="Arial Narrow"/>
          <w:sz w:val="24"/>
          <w:szCs w:val="24"/>
        </w:rPr>
        <w:t xml:space="preserve"> nie </w:t>
      </w:r>
      <w:r w:rsidR="00206477" w:rsidRPr="008E63ED">
        <w:rPr>
          <w:rFonts w:ascii="Arial Narrow" w:hAnsi="Arial Narrow"/>
          <w:sz w:val="24"/>
          <w:szCs w:val="24"/>
        </w:rPr>
        <w:t>przewiduje udziela</w:t>
      </w:r>
      <w:r w:rsidR="00E711E0" w:rsidRPr="008E63ED">
        <w:rPr>
          <w:rFonts w:ascii="Arial Narrow" w:hAnsi="Arial Narrow"/>
          <w:sz w:val="24"/>
          <w:szCs w:val="24"/>
        </w:rPr>
        <w:t>ni</w:t>
      </w:r>
      <w:r w:rsidR="00057E21" w:rsidRPr="008E63ED">
        <w:rPr>
          <w:rFonts w:ascii="Arial Narrow" w:hAnsi="Arial Narrow"/>
          <w:sz w:val="24"/>
          <w:szCs w:val="24"/>
        </w:rPr>
        <w:t>a</w:t>
      </w:r>
      <w:r w:rsidR="00E711E0" w:rsidRPr="008E63ED">
        <w:rPr>
          <w:rFonts w:ascii="Arial Narrow" w:hAnsi="Arial Narrow"/>
          <w:sz w:val="24"/>
          <w:szCs w:val="24"/>
        </w:rPr>
        <w:t xml:space="preserve"> zamówień uzupełniających</w:t>
      </w:r>
      <w:r w:rsidR="00A67C72">
        <w:rPr>
          <w:rFonts w:ascii="Arial Narrow" w:hAnsi="Arial Narrow"/>
          <w:sz w:val="24"/>
          <w:szCs w:val="24"/>
        </w:rPr>
        <w:t>.</w:t>
      </w:r>
    </w:p>
    <w:p w14:paraId="2D1728C3" w14:textId="77777777" w:rsidR="00F06A17" w:rsidRPr="00953906" w:rsidRDefault="00F06A17" w:rsidP="00E711E0">
      <w:pPr>
        <w:tabs>
          <w:tab w:val="left" w:pos="0"/>
          <w:tab w:val="right" w:pos="5886"/>
        </w:tabs>
        <w:spacing w:line="240" w:lineRule="atLeast"/>
        <w:jc w:val="both"/>
        <w:rPr>
          <w:rFonts w:ascii="Arial Narrow" w:hAnsi="Arial Narrow"/>
          <w:sz w:val="24"/>
          <w:szCs w:val="24"/>
        </w:rPr>
      </w:pPr>
    </w:p>
    <w:p w14:paraId="6C837D3B" w14:textId="77777777" w:rsidR="00ED2621" w:rsidRPr="00953906" w:rsidRDefault="00ED2621" w:rsidP="00ED2621">
      <w:pPr>
        <w:tabs>
          <w:tab w:val="left" w:pos="0"/>
          <w:tab w:val="right" w:pos="8953"/>
        </w:tabs>
        <w:jc w:val="both"/>
        <w:rPr>
          <w:rFonts w:ascii="Arial Narrow" w:hAnsi="Arial Narrow"/>
          <w:sz w:val="24"/>
          <w:szCs w:val="24"/>
        </w:rPr>
      </w:pPr>
      <w:r w:rsidRPr="00953906">
        <w:rPr>
          <w:rFonts w:ascii="Arial Narrow" w:hAnsi="Arial Narrow"/>
          <w:b/>
          <w:sz w:val="24"/>
          <w:szCs w:val="24"/>
        </w:rPr>
        <w:t xml:space="preserve">VII. TERMIN WYKONANIA PRZEDMIOTU ZAMÓWIENIA </w:t>
      </w:r>
    </w:p>
    <w:p w14:paraId="0B6829B6" w14:textId="23A561A4" w:rsidR="00E711E0" w:rsidRPr="007971DD" w:rsidRDefault="002F0A6B" w:rsidP="007F2761">
      <w:pPr>
        <w:tabs>
          <w:tab w:val="left" w:pos="0"/>
          <w:tab w:val="right" w:pos="5886"/>
        </w:tabs>
        <w:spacing w:line="240" w:lineRule="atLeast"/>
        <w:jc w:val="both"/>
        <w:rPr>
          <w:rFonts w:ascii="Arial Narrow" w:hAnsi="Arial Narrow"/>
          <w:sz w:val="24"/>
          <w:szCs w:val="24"/>
        </w:rPr>
      </w:pPr>
      <w:r w:rsidRPr="002F0A6B">
        <w:rPr>
          <w:rFonts w:ascii="Arial Narrow" w:hAnsi="Arial Narrow"/>
          <w:sz w:val="24"/>
          <w:szCs w:val="24"/>
        </w:rPr>
        <w:t>6</w:t>
      </w:r>
      <w:r w:rsidR="00FA608A" w:rsidRPr="002F0A6B">
        <w:rPr>
          <w:rFonts w:ascii="Arial Narrow" w:hAnsi="Arial Narrow"/>
          <w:sz w:val="24"/>
          <w:szCs w:val="24"/>
        </w:rPr>
        <w:t xml:space="preserve"> tygodni od daty podpisania umowy</w:t>
      </w:r>
      <w:r w:rsidR="00B17BCA" w:rsidRPr="002F0A6B">
        <w:rPr>
          <w:rFonts w:ascii="Arial Narrow" w:hAnsi="Arial Narrow"/>
          <w:sz w:val="24"/>
          <w:szCs w:val="24"/>
        </w:rPr>
        <w:t>.</w:t>
      </w:r>
      <w:r w:rsidR="00FA608A" w:rsidRPr="007971DD">
        <w:rPr>
          <w:rFonts w:ascii="Arial Narrow" w:hAnsi="Arial Narrow"/>
          <w:sz w:val="24"/>
          <w:szCs w:val="24"/>
        </w:rPr>
        <w:t xml:space="preserve"> </w:t>
      </w:r>
    </w:p>
    <w:p w14:paraId="3614E689" w14:textId="59A9BE5A" w:rsidR="00B17BCA" w:rsidRPr="00B17BCA" w:rsidRDefault="00B17BCA" w:rsidP="00B17BCA">
      <w:pPr>
        <w:tabs>
          <w:tab w:val="left" w:pos="0"/>
          <w:tab w:val="right" w:pos="5886"/>
        </w:tabs>
        <w:spacing w:line="240" w:lineRule="atLeast"/>
        <w:jc w:val="both"/>
        <w:rPr>
          <w:rFonts w:ascii="Arial Narrow" w:hAnsi="Arial Narrow"/>
          <w:sz w:val="24"/>
          <w:szCs w:val="24"/>
        </w:rPr>
      </w:pPr>
      <w:r w:rsidRPr="0093304A">
        <w:rPr>
          <w:rFonts w:ascii="Arial Narrow" w:hAnsi="Arial Narrow"/>
          <w:sz w:val="24"/>
          <w:szCs w:val="24"/>
        </w:rPr>
        <w:t>W przypadku skorzystania przez Zamawiającego z prawa Opcji termin wykonania określi Wykonawca w</w:t>
      </w:r>
      <w:r w:rsidR="00FE1E36">
        <w:rPr>
          <w:rFonts w:ascii="Arial Narrow" w:hAnsi="Arial Narrow"/>
          <w:sz w:val="24"/>
          <w:szCs w:val="24"/>
        </w:rPr>
        <w:t> </w:t>
      </w:r>
      <w:r w:rsidRPr="0093304A">
        <w:rPr>
          <w:rFonts w:ascii="Arial Narrow" w:hAnsi="Arial Narrow"/>
          <w:sz w:val="24"/>
          <w:szCs w:val="24"/>
        </w:rPr>
        <w:t>formularzu ofertowym.</w:t>
      </w:r>
      <w:r w:rsidRPr="00B17BCA">
        <w:rPr>
          <w:rFonts w:ascii="Arial Narrow" w:hAnsi="Arial Narrow"/>
          <w:sz w:val="24"/>
          <w:szCs w:val="24"/>
        </w:rPr>
        <w:t xml:space="preserve"> </w:t>
      </w:r>
    </w:p>
    <w:p w14:paraId="275D8A10" w14:textId="77777777" w:rsidR="00E711E0" w:rsidRPr="00953906" w:rsidRDefault="00E711E0" w:rsidP="00E711E0">
      <w:pPr>
        <w:tabs>
          <w:tab w:val="left" w:pos="0"/>
          <w:tab w:val="right" w:pos="8953"/>
        </w:tabs>
        <w:spacing w:line="240" w:lineRule="atLeast"/>
        <w:jc w:val="both"/>
        <w:rPr>
          <w:rFonts w:ascii="Arial Narrow" w:hAnsi="Arial Narrow"/>
          <w:sz w:val="24"/>
          <w:szCs w:val="24"/>
        </w:rPr>
      </w:pPr>
    </w:p>
    <w:p w14:paraId="4A865DE8" w14:textId="77777777" w:rsidR="00F334C9" w:rsidRPr="00953906" w:rsidRDefault="00F334C9" w:rsidP="00F334C9">
      <w:pPr>
        <w:tabs>
          <w:tab w:val="left" w:pos="0"/>
          <w:tab w:val="right" w:pos="8953"/>
        </w:tabs>
        <w:jc w:val="both"/>
        <w:rPr>
          <w:rFonts w:ascii="Arial Narrow" w:hAnsi="Arial Narrow"/>
          <w:b/>
          <w:sz w:val="24"/>
          <w:szCs w:val="24"/>
        </w:rPr>
      </w:pPr>
      <w:r w:rsidRPr="00953906">
        <w:rPr>
          <w:rFonts w:ascii="Arial Narrow" w:hAnsi="Arial Narrow"/>
          <w:b/>
          <w:sz w:val="24"/>
          <w:szCs w:val="24"/>
        </w:rPr>
        <w:t xml:space="preserve">VIII. WARUNKI UDZIAŁU W POSTĘPOWANIU ORAZ OPIS SPOSOBU DOKONYWANIA OCEN SPEŁNIENIA TYCH WARUNKÓW </w:t>
      </w:r>
    </w:p>
    <w:p w14:paraId="1FCD5BCF" w14:textId="77777777" w:rsidR="00F334C9" w:rsidRPr="00953906" w:rsidRDefault="00F334C9" w:rsidP="00F334C9">
      <w:pPr>
        <w:tabs>
          <w:tab w:val="left" w:pos="0"/>
          <w:tab w:val="right" w:pos="8953"/>
        </w:tabs>
        <w:jc w:val="both"/>
        <w:rPr>
          <w:rFonts w:ascii="Arial Narrow" w:hAnsi="Arial Narrow"/>
          <w:b/>
          <w:sz w:val="24"/>
          <w:szCs w:val="24"/>
        </w:rPr>
      </w:pPr>
    </w:p>
    <w:p w14:paraId="2447D577" w14:textId="55702C09" w:rsidR="00057E21" w:rsidRDefault="00057E21" w:rsidP="00057E21">
      <w:pPr>
        <w:tabs>
          <w:tab w:val="left" w:pos="284"/>
          <w:tab w:val="right" w:pos="8953"/>
        </w:tabs>
        <w:ind w:left="284" w:hanging="284"/>
        <w:jc w:val="both"/>
        <w:rPr>
          <w:rFonts w:ascii="Arial Narrow" w:hAnsi="Arial Narrow"/>
          <w:bCs/>
          <w:sz w:val="24"/>
          <w:szCs w:val="24"/>
        </w:rPr>
      </w:pPr>
      <w:r w:rsidRPr="00F433C4">
        <w:rPr>
          <w:rFonts w:ascii="Arial Narrow" w:hAnsi="Arial Narrow"/>
          <w:bCs/>
          <w:sz w:val="24"/>
          <w:szCs w:val="24"/>
        </w:rPr>
        <w:t xml:space="preserve">1. </w:t>
      </w:r>
      <w:r w:rsidR="00A67C72">
        <w:rPr>
          <w:rFonts w:ascii="Arial Narrow" w:hAnsi="Arial Narrow"/>
          <w:bCs/>
          <w:sz w:val="24"/>
          <w:szCs w:val="24"/>
        </w:rPr>
        <w:t xml:space="preserve">O udzielenie zamówienia mogą ubiegać się wykonawcy, którzy spełniają warunki </w:t>
      </w:r>
      <w:r w:rsidR="003C1FE4">
        <w:rPr>
          <w:rFonts w:ascii="Arial Narrow" w:hAnsi="Arial Narrow"/>
          <w:bCs/>
          <w:sz w:val="24"/>
          <w:szCs w:val="24"/>
        </w:rPr>
        <w:t xml:space="preserve">dotyczące </w:t>
      </w:r>
      <w:r w:rsidR="00A67C72">
        <w:rPr>
          <w:rFonts w:ascii="Arial Narrow" w:hAnsi="Arial Narrow"/>
          <w:bCs/>
          <w:sz w:val="24"/>
          <w:szCs w:val="24"/>
        </w:rPr>
        <w:t>(określone w</w:t>
      </w:r>
      <w:r w:rsidR="00FE1E36">
        <w:rPr>
          <w:rFonts w:ascii="Arial Narrow" w:hAnsi="Arial Narrow"/>
          <w:bCs/>
          <w:sz w:val="24"/>
          <w:szCs w:val="24"/>
        </w:rPr>
        <w:t> </w:t>
      </w:r>
      <w:r w:rsidR="00A67C72">
        <w:rPr>
          <w:rFonts w:ascii="Arial Narrow" w:hAnsi="Arial Narrow"/>
          <w:bCs/>
          <w:sz w:val="24"/>
          <w:szCs w:val="24"/>
        </w:rPr>
        <w:t>art.</w:t>
      </w:r>
      <w:r w:rsidR="004471AF">
        <w:rPr>
          <w:rFonts w:ascii="Arial Narrow" w:hAnsi="Arial Narrow"/>
          <w:bCs/>
          <w:sz w:val="24"/>
          <w:szCs w:val="24"/>
        </w:rPr>
        <w:t xml:space="preserve"> </w:t>
      </w:r>
      <w:r w:rsidR="00A67C72">
        <w:rPr>
          <w:rFonts w:ascii="Arial Narrow" w:hAnsi="Arial Narrow"/>
          <w:bCs/>
          <w:sz w:val="24"/>
          <w:szCs w:val="24"/>
        </w:rPr>
        <w:t>22</w:t>
      </w:r>
      <w:r w:rsidR="003C1FE4">
        <w:rPr>
          <w:rFonts w:ascii="Arial Narrow" w:hAnsi="Arial Narrow"/>
          <w:bCs/>
          <w:sz w:val="24"/>
          <w:szCs w:val="24"/>
        </w:rPr>
        <w:t xml:space="preserve"> ust</w:t>
      </w:r>
      <w:r w:rsidR="003C1FE4" w:rsidRPr="000E6E4A">
        <w:rPr>
          <w:rFonts w:ascii="Arial Narrow" w:hAnsi="Arial Narrow"/>
          <w:bCs/>
          <w:sz w:val="24"/>
          <w:szCs w:val="24"/>
        </w:rPr>
        <w:t>.</w:t>
      </w:r>
      <w:r w:rsidR="001422C5" w:rsidRPr="000E6E4A">
        <w:rPr>
          <w:rFonts w:ascii="Arial Narrow" w:hAnsi="Arial Narrow"/>
          <w:bCs/>
          <w:sz w:val="24"/>
          <w:szCs w:val="24"/>
        </w:rPr>
        <w:t>1</w:t>
      </w:r>
      <w:r w:rsidR="005F50F5">
        <w:rPr>
          <w:rFonts w:ascii="Arial Narrow" w:hAnsi="Arial Narrow"/>
          <w:bCs/>
          <w:sz w:val="24"/>
          <w:szCs w:val="24"/>
        </w:rPr>
        <w:t>b</w:t>
      </w:r>
      <w:r w:rsidR="001422C5">
        <w:rPr>
          <w:rFonts w:ascii="Arial Narrow" w:hAnsi="Arial Narrow"/>
          <w:bCs/>
          <w:sz w:val="24"/>
          <w:szCs w:val="24"/>
        </w:rPr>
        <w:t xml:space="preserve"> </w:t>
      </w:r>
      <w:r w:rsidR="003C1FE4">
        <w:rPr>
          <w:rFonts w:ascii="Arial Narrow" w:hAnsi="Arial Narrow"/>
          <w:bCs/>
          <w:sz w:val="24"/>
          <w:szCs w:val="24"/>
        </w:rPr>
        <w:t xml:space="preserve"> pzp):</w:t>
      </w:r>
    </w:p>
    <w:p w14:paraId="72D4F1B9" w14:textId="77777777" w:rsidR="003C1FE4" w:rsidRDefault="003C1FE4" w:rsidP="00057E21">
      <w:pPr>
        <w:tabs>
          <w:tab w:val="left" w:pos="284"/>
          <w:tab w:val="right" w:pos="8953"/>
        </w:tabs>
        <w:ind w:left="284" w:hanging="284"/>
        <w:jc w:val="both"/>
        <w:rPr>
          <w:rFonts w:ascii="Arial Narrow" w:hAnsi="Arial Narrow"/>
          <w:bCs/>
          <w:sz w:val="24"/>
          <w:szCs w:val="24"/>
        </w:rPr>
      </w:pPr>
      <w:r>
        <w:rPr>
          <w:rFonts w:ascii="Arial Narrow" w:hAnsi="Arial Narrow"/>
          <w:bCs/>
          <w:sz w:val="24"/>
          <w:szCs w:val="24"/>
        </w:rPr>
        <w:tab/>
        <w:t>1.1. posiadania uprawnień do wykonywania określnej działalności lub czynności, jeżeli przepisy prawa nakładają obowiązek ich posiadania;</w:t>
      </w:r>
    </w:p>
    <w:p w14:paraId="6E4A2896" w14:textId="77777777" w:rsidR="003C1FE4" w:rsidRDefault="003C1FE4" w:rsidP="00057E21">
      <w:pPr>
        <w:tabs>
          <w:tab w:val="left" w:pos="284"/>
          <w:tab w:val="right" w:pos="8953"/>
        </w:tabs>
        <w:ind w:left="284" w:hanging="284"/>
        <w:jc w:val="both"/>
        <w:rPr>
          <w:rFonts w:ascii="Arial Narrow" w:hAnsi="Arial Narrow"/>
          <w:bCs/>
          <w:sz w:val="24"/>
          <w:szCs w:val="24"/>
        </w:rPr>
      </w:pPr>
      <w:r>
        <w:rPr>
          <w:rFonts w:ascii="Arial Narrow" w:hAnsi="Arial Narrow"/>
          <w:bCs/>
          <w:sz w:val="24"/>
          <w:szCs w:val="24"/>
        </w:rPr>
        <w:tab/>
        <w:t>1.2. posiadania wiedzy i doświadczenia;</w:t>
      </w:r>
    </w:p>
    <w:p w14:paraId="2E03EF5D" w14:textId="77777777" w:rsidR="003C1FE4" w:rsidRPr="005B0B47" w:rsidRDefault="003C1FE4" w:rsidP="003C1FE4">
      <w:pPr>
        <w:tabs>
          <w:tab w:val="right" w:pos="8953"/>
        </w:tabs>
        <w:ind w:left="284" w:hanging="284"/>
        <w:jc w:val="both"/>
        <w:rPr>
          <w:rFonts w:ascii="Arial Narrow" w:hAnsi="Arial Narrow"/>
          <w:bCs/>
          <w:spacing w:val="-2"/>
          <w:sz w:val="24"/>
          <w:szCs w:val="24"/>
        </w:rPr>
      </w:pPr>
      <w:r w:rsidRPr="005B0B47">
        <w:rPr>
          <w:rFonts w:ascii="Arial Narrow" w:hAnsi="Arial Narrow"/>
          <w:bCs/>
          <w:spacing w:val="-2"/>
          <w:sz w:val="24"/>
          <w:szCs w:val="24"/>
        </w:rPr>
        <w:tab/>
        <w:t>1.3.dysponowania odpowiednim potencjałem technicznym lub osobami zdolnymi do wykonania zamówienia</w:t>
      </w:r>
      <w:r w:rsidR="004C1753" w:rsidRPr="005B0B47">
        <w:rPr>
          <w:rFonts w:ascii="Arial Narrow" w:hAnsi="Arial Narrow"/>
          <w:bCs/>
          <w:spacing w:val="-2"/>
          <w:sz w:val="24"/>
          <w:szCs w:val="24"/>
        </w:rPr>
        <w:t>;</w:t>
      </w:r>
    </w:p>
    <w:p w14:paraId="680299C6" w14:textId="77777777" w:rsidR="003C1FE4" w:rsidRDefault="003C1FE4" w:rsidP="00057E21">
      <w:pPr>
        <w:tabs>
          <w:tab w:val="left" w:pos="284"/>
          <w:tab w:val="right" w:pos="8953"/>
        </w:tabs>
        <w:ind w:left="284" w:hanging="284"/>
        <w:jc w:val="both"/>
        <w:rPr>
          <w:rFonts w:ascii="Arial Narrow" w:hAnsi="Arial Narrow"/>
          <w:bCs/>
          <w:sz w:val="24"/>
          <w:szCs w:val="24"/>
        </w:rPr>
      </w:pPr>
      <w:r>
        <w:rPr>
          <w:rFonts w:ascii="Arial Narrow" w:hAnsi="Arial Narrow"/>
          <w:bCs/>
          <w:sz w:val="24"/>
          <w:szCs w:val="24"/>
        </w:rPr>
        <w:tab/>
        <w:t>1.4. sytu</w:t>
      </w:r>
      <w:r w:rsidR="004C1753">
        <w:rPr>
          <w:rFonts w:ascii="Arial Narrow" w:hAnsi="Arial Narrow"/>
          <w:bCs/>
          <w:sz w:val="24"/>
          <w:szCs w:val="24"/>
        </w:rPr>
        <w:t>acji ekonomicznej i finansowej.</w:t>
      </w:r>
    </w:p>
    <w:p w14:paraId="46D23CB6" w14:textId="77777777" w:rsidR="003C1FE4" w:rsidRPr="00F433C4" w:rsidRDefault="003C1FE4" w:rsidP="00057E21">
      <w:pPr>
        <w:tabs>
          <w:tab w:val="left" w:pos="284"/>
          <w:tab w:val="right" w:pos="8953"/>
        </w:tabs>
        <w:ind w:left="284" w:hanging="284"/>
        <w:jc w:val="both"/>
        <w:rPr>
          <w:rFonts w:ascii="Arial Narrow" w:hAnsi="Arial Narrow"/>
          <w:sz w:val="24"/>
          <w:szCs w:val="24"/>
        </w:rPr>
      </w:pPr>
    </w:p>
    <w:p w14:paraId="0A6FEEA8" w14:textId="470917EF" w:rsidR="00F433C4" w:rsidRDefault="003C1FE4">
      <w:pPr>
        <w:tabs>
          <w:tab w:val="left" w:pos="284"/>
          <w:tab w:val="right" w:pos="8953"/>
        </w:tabs>
        <w:ind w:left="284" w:hanging="284"/>
        <w:jc w:val="both"/>
        <w:rPr>
          <w:rFonts w:ascii="Arial Narrow" w:hAnsi="Arial Narrow"/>
          <w:sz w:val="24"/>
          <w:szCs w:val="24"/>
        </w:rPr>
      </w:pPr>
      <w:r>
        <w:rPr>
          <w:rFonts w:ascii="Arial Narrow" w:hAnsi="Arial Narrow"/>
          <w:sz w:val="24"/>
          <w:szCs w:val="24"/>
        </w:rPr>
        <w:t xml:space="preserve">2. </w:t>
      </w:r>
      <w:r w:rsidR="00F433C4" w:rsidRPr="00F433C4">
        <w:rPr>
          <w:rFonts w:ascii="Arial Narrow" w:hAnsi="Arial Narrow"/>
          <w:sz w:val="24"/>
          <w:szCs w:val="24"/>
        </w:rPr>
        <w:t>Wykonawca</w:t>
      </w:r>
      <w:r>
        <w:rPr>
          <w:rFonts w:ascii="Arial Narrow" w:hAnsi="Arial Narrow"/>
          <w:sz w:val="24"/>
          <w:szCs w:val="24"/>
        </w:rPr>
        <w:t xml:space="preserve"> na podstawie art.</w:t>
      </w:r>
      <w:r w:rsidR="004C1753">
        <w:rPr>
          <w:rFonts w:ascii="Arial Narrow" w:hAnsi="Arial Narrow"/>
          <w:sz w:val="24"/>
          <w:szCs w:val="24"/>
        </w:rPr>
        <w:t xml:space="preserve"> </w:t>
      </w:r>
      <w:r>
        <w:rPr>
          <w:rFonts w:ascii="Arial Narrow" w:hAnsi="Arial Narrow"/>
          <w:sz w:val="24"/>
          <w:szCs w:val="24"/>
        </w:rPr>
        <w:t>22a</w:t>
      </w:r>
      <w:r w:rsidR="00F433C4" w:rsidRPr="00F433C4">
        <w:rPr>
          <w:rFonts w:ascii="Arial Narrow" w:hAnsi="Arial Narrow"/>
          <w:sz w:val="24"/>
          <w:szCs w:val="24"/>
        </w:rPr>
        <w:t xml:space="preserve"> może w celu potwierdzenia spełniania warunków udziału w</w:t>
      </w:r>
      <w:r w:rsidR="00FE1E36">
        <w:rPr>
          <w:rFonts w:ascii="Arial Narrow" w:hAnsi="Arial Narrow"/>
          <w:sz w:val="24"/>
          <w:szCs w:val="24"/>
        </w:rPr>
        <w:t> </w:t>
      </w:r>
      <w:r w:rsidR="00F433C4" w:rsidRPr="00F433C4">
        <w:rPr>
          <w:rFonts w:ascii="Arial Narrow" w:hAnsi="Arial Narrow"/>
          <w:sz w:val="24"/>
          <w:szCs w:val="24"/>
        </w:rPr>
        <w:t>postępowaniu w stosownych sytuacjach oraz w odnies</w:t>
      </w:r>
      <w:r w:rsidR="004471AF">
        <w:rPr>
          <w:rFonts w:ascii="Arial Narrow" w:hAnsi="Arial Narrow"/>
          <w:sz w:val="24"/>
          <w:szCs w:val="24"/>
        </w:rPr>
        <w:t>ieniu do konkretnego zamówienia</w:t>
      </w:r>
      <w:r w:rsidR="00F433C4" w:rsidRPr="00F433C4">
        <w:rPr>
          <w:rFonts w:ascii="Arial Narrow" w:hAnsi="Arial Narrow"/>
          <w:sz w:val="24"/>
          <w:szCs w:val="24"/>
        </w:rPr>
        <w:t xml:space="preserve"> lub jego części, polegać na</w:t>
      </w:r>
      <w:r w:rsidR="004471AF">
        <w:rPr>
          <w:rFonts w:ascii="Arial Narrow" w:hAnsi="Arial Narrow"/>
          <w:sz w:val="24"/>
          <w:szCs w:val="24"/>
        </w:rPr>
        <w:t> </w:t>
      </w:r>
      <w:r w:rsidR="00F433C4" w:rsidRPr="00F433C4">
        <w:rPr>
          <w:rFonts w:ascii="Arial Narrow" w:hAnsi="Arial Narrow"/>
          <w:sz w:val="24"/>
          <w:szCs w:val="24"/>
        </w:rPr>
        <w:t>zdolnościach technicznych</w:t>
      </w:r>
      <w:r w:rsidR="004471AF">
        <w:rPr>
          <w:rFonts w:ascii="Arial Narrow" w:hAnsi="Arial Narrow"/>
          <w:sz w:val="24"/>
          <w:szCs w:val="24"/>
        </w:rPr>
        <w:t>,</w:t>
      </w:r>
      <w:r w:rsidR="00F433C4" w:rsidRPr="00F433C4">
        <w:rPr>
          <w:rFonts w:ascii="Arial Narrow" w:hAnsi="Arial Narrow"/>
          <w:sz w:val="24"/>
          <w:szCs w:val="24"/>
        </w:rPr>
        <w:t xml:space="preserve"> lub zawodowych</w:t>
      </w:r>
      <w:r w:rsidR="004471AF">
        <w:rPr>
          <w:rFonts w:ascii="Arial Narrow" w:hAnsi="Arial Narrow"/>
          <w:sz w:val="24"/>
          <w:szCs w:val="24"/>
        </w:rPr>
        <w:t>,</w:t>
      </w:r>
      <w:r w:rsidR="00F433C4" w:rsidRPr="00F433C4">
        <w:rPr>
          <w:rFonts w:ascii="Arial Narrow" w:hAnsi="Arial Narrow"/>
          <w:sz w:val="24"/>
          <w:szCs w:val="24"/>
        </w:rPr>
        <w:t xml:space="preserve"> lub sytuacji finansowej</w:t>
      </w:r>
      <w:r w:rsidR="004471AF">
        <w:rPr>
          <w:rFonts w:ascii="Arial Narrow" w:hAnsi="Arial Narrow"/>
          <w:sz w:val="24"/>
          <w:szCs w:val="24"/>
        </w:rPr>
        <w:t>,</w:t>
      </w:r>
      <w:r w:rsidR="00F433C4" w:rsidRPr="00F433C4">
        <w:rPr>
          <w:rFonts w:ascii="Arial Narrow" w:hAnsi="Arial Narrow"/>
          <w:sz w:val="24"/>
          <w:szCs w:val="24"/>
        </w:rPr>
        <w:t xml:space="preserve"> lub ekonomicznej innych podmiotów, niezależnie od charakteru prawnego łączących go z nim stosunków prawnych.</w:t>
      </w:r>
    </w:p>
    <w:p w14:paraId="6596502B" w14:textId="77777777" w:rsidR="006A654E" w:rsidRPr="00F433C4" w:rsidRDefault="006A654E">
      <w:pPr>
        <w:tabs>
          <w:tab w:val="left" w:pos="284"/>
          <w:tab w:val="right" w:pos="8953"/>
        </w:tabs>
        <w:ind w:left="284" w:hanging="284"/>
        <w:jc w:val="both"/>
        <w:rPr>
          <w:rFonts w:ascii="Arial Narrow" w:hAnsi="Arial Narrow"/>
          <w:sz w:val="24"/>
          <w:szCs w:val="24"/>
        </w:rPr>
      </w:pPr>
    </w:p>
    <w:p w14:paraId="03236306" w14:textId="5BFCE79B" w:rsidR="00F433C4" w:rsidRDefault="003C1FE4" w:rsidP="00F433C4">
      <w:pPr>
        <w:tabs>
          <w:tab w:val="left" w:pos="284"/>
          <w:tab w:val="right" w:pos="8953"/>
        </w:tabs>
        <w:ind w:left="284" w:hanging="284"/>
        <w:jc w:val="both"/>
        <w:rPr>
          <w:rFonts w:ascii="Arial Narrow" w:hAnsi="Arial Narrow"/>
          <w:sz w:val="24"/>
          <w:szCs w:val="24"/>
        </w:rPr>
      </w:pPr>
      <w:r>
        <w:rPr>
          <w:rFonts w:ascii="Arial Narrow" w:hAnsi="Arial Narrow"/>
          <w:sz w:val="24"/>
          <w:szCs w:val="24"/>
        </w:rPr>
        <w:t>3</w:t>
      </w:r>
      <w:r w:rsidR="00F433C4" w:rsidRPr="00F433C4">
        <w:rPr>
          <w:rFonts w:ascii="Arial Narrow" w:hAnsi="Arial Narrow"/>
          <w:sz w:val="24"/>
          <w:szCs w:val="24"/>
        </w:rPr>
        <w:t xml:space="preserve">. Wykonawca, który polega na zdolnościach lub sytuacji innych podmiotów, musi udowodnić </w:t>
      </w:r>
      <w:r w:rsidR="004471AF">
        <w:rPr>
          <w:rFonts w:ascii="Arial Narrow" w:hAnsi="Arial Narrow"/>
          <w:sz w:val="24"/>
          <w:szCs w:val="24"/>
        </w:rPr>
        <w:t>Z</w:t>
      </w:r>
      <w:r w:rsidR="00F433C4" w:rsidRPr="00F433C4">
        <w:rPr>
          <w:rFonts w:ascii="Arial Narrow" w:hAnsi="Arial Narrow"/>
          <w:sz w:val="24"/>
          <w:szCs w:val="24"/>
        </w:rPr>
        <w:t>amawiającemu, że realizując zamówienie, będzie dysponował niezbędnymi zasobami tych podmiotów, w</w:t>
      </w:r>
      <w:r w:rsidR="00FE1E36">
        <w:rPr>
          <w:rFonts w:ascii="Arial Narrow" w:hAnsi="Arial Narrow"/>
          <w:sz w:val="24"/>
          <w:szCs w:val="24"/>
        </w:rPr>
        <w:t> </w:t>
      </w:r>
      <w:r w:rsidR="00F433C4" w:rsidRPr="00F433C4">
        <w:rPr>
          <w:rFonts w:ascii="Arial Narrow" w:hAnsi="Arial Narrow"/>
          <w:sz w:val="24"/>
          <w:szCs w:val="24"/>
        </w:rPr>
        <w:t xml:space="preserve">szczególności </w:t>
      </w:r>
      <w:r w:rsidR="00F433C4" w:rsidRPr="004471AF">
        <w:rPr>
          <w:rFonts w:ascii="Arial Narrow" w:hAnsi="Arial Narrow"/>
          <w:spacing w:val="-4"/>
          <w:sz w:val="24"/>
          <w:szCs w:val="24"/>
        </w:rPr>
        <w:t>przedstawiając zobowiązanie tych podmiotów do oddania mu do dyspozycji niezbędnych zasobów</w:t>
      </w:r>
      <w:r w:rsidR="00F433C4" w:rsidRPr="00F433C4">
        <w:rPr>
          <w:rFonts w:ascii="Arial Narrow" w:hAnsi="Arial Narrow"/>
          <w:sz w:val="24"/>
          <w:szCs w:val="24"/>
        </w:rPr>
        <w:t xml:space="preserve"> na</w:t>
      </w:r>
      <w:r w:rsidR="004471AF">
        <w:rPr>
          <w:rFonts w:ascii="Arial Narrow" w:hAnsi="Arial Narrow"/>
          <w:sz w:val="24"/>
          <w:szCs w:val="24"/>
        </w:rPr>
        <w:t> </w:t>
      </w:r>
      <w:r w:rsidR="00F433C4" w:rsidRPr="00F433C4">
        <w:rPr>
          <w:rFonts w:ascii="Arial Narrow" w:hAnsi="Arial Narrow"/>
          <w:sz w:val="24"/>
          <w:szCs w:val="24"/>
        </w:rPr>
        <w:t>potrzeby realizacji zamówienia.</w:t>
      </w:r>
    </w:p>
    <w:p w14:paraId="3E2323D4" w14:textId="77777777" w:rsidR="006A654E" w:rsidRPr="00F433C4" w:rsidRDefault="006A654E" w:rsidP="00F433C4">
      <w:pPr>
        <w:tabs>
          <w:tab w:val="left" w:pos="284"/>
          <w:tab w:val="right" w:pos="8953"/>
        </w:tabs>
        <w:ind w:left="284" w:hanging="284"/>
        <w:jc w:val="both"/>
        <w:rPr>
          <w:rFonts w:ascii="Arial Narrow" w:hAnsi="Arial Narrow"/>
          <w:sz w:val="24"/>
          <w:szCs w:val="24"/>
        </w:rPr>
      </w:pPr>
    </w:p>
    <w:p w14:paraId="6F6D1970" w14:textId="77777777" w:rsidR="006A654E" w:rsidRDefault="003C1FE4" w:rsidP="004471AF">
      <w:pPr>
        <w:ind w:left="284" w:hanging="284"/>
        <w:jc w:val="both"/>
        <w:rPr>
          <w:rFonts w:ascii="Arial Narrow" w:hAnsi="Arial Narrow"/>
          <w:sz w:val="24"/>
          <w:szCs w:val="24"/>
        </w:rPr>
      </w:pPr>
      <w:r w:rsidRPr="003C1FE4">
        <w:rPr>
          <w:rFonts w:ascii="Arial Narrow" w:hAnsi="Arial Narrow"/>
          <w:sz w:val="24"/>
          <w:szCs w:val="24"/>
        </w:rPr>
        <w:t xml:space="preserve">4. </w:t>
      </w:r>
      <w:r>
        <w:rPr>
          <w:rFonts w:ascii="Arial Narrow" w:hAnsi="Arial Narrow"/>
          <w:sz w:val="24"/>
          <w:szCs w:val="24"/>
        </w:rPr>
        <w:t xml:space="preserve">Ocena spełniania warunków </w:t>
      </w:r>
      <w:r w:rsidR="007E29EA">
        <w:rPr>
          <w:rFonts w:ascii="Arial Narrow" w:hAnsi="Arial Narrow"/>
          <w:sz w:val="24"/>
          <w:szCs w:val="24"/>
        </w:rPr>
        <w:t xml:space="preserve">udziału w postępowaniu będzie dokonywana na podstawie </w:t>
      </w:r>
      <w:r w:rsidR="00F334C9" w:rsidRPr="00953906">
        <w:rPr>
          <w:rFonts w:ascii="Arial Narrow" w:hAnsi="Arial Narrow"/>
          <w:sz w:val="24"/>
          <w:szCs w:val="24"/>
        </w:rPr>
        <w:t>dokumentów</w:t>
      </w:r>
      <w:r w:rsidR="00F251D5">
        <w:rPr>
          <w:rFonts w:ascii="Arial Narrow" w:hAnsi="Arial Narrow"/>
          <w:sz w:val="24"/>
          <w:szCs w:val="24"/>
        </w:rPr>
        <w:br/>
      </w:r>
      <w:r w:rsidR="00F334C9" w:rsidRPr="00953906">
        <w:rPr>
          <w:rFonts w:ascii="Arial Narrow" w:hAnsi="Arial Narrow"/>
          <w:sz w:val="24"/>
          <w:szCs w:val="24"/>
        </w:rPr>
        <w:t xml:space="preserve">i </w:t>
      </w:r>
      <w:r w:rsidR="007E29EA">
        <w:rPr>
          <w:rFonts w:ascii="Arial Narrow" w:hAnsi="Arial Narrow"/>
          <w:sz w:val="24"/>
          <w:szCs w:val="24"/>
        </w:rPr>
        <w:t xml:space="preserve"> oświadczeń, o których mowa w </w:t>
      </w:r>
      <w:r w:rsidR="007E29EA" w:rsidRPr="00F11DDC">
        <w:rPr>
          <w:rFonts w:ascii="Arial Narrow" w:hAnsi="Arial Narrow"/>
          <w:sz w:val="24"/>
          <w:szCs w:val="24"/>
        </w:rPr>
        <w:t>rozdziale IX SIWZ</w:t>
      </w:r>
      <w:r w:rsidR="007E29EA">
        <w:rPr>
          <w:rFonts w:ascii="Arial Narrow" w:hAnsi="Arial Narrow"/>
          <w:sz w:val="24"/>
          <w:szCs w:val="24"/>
        </w:rPr>
        <w:t>.</w:t>
      </w:r>
    </w:p>
    <w:p w14:paraId="7F9A954C" w14:textId="65224991" w:rsidR="00F334C9" w:rsidRDefault="007E29EA" w:rsidP="004471AF">
      <w:pPr>
        <w:ind w:left="284" w:hanging="284"/>
        <w:jc w:val="both"/>
        <w:rPr>
          <w:rFonts w:ascii="Arial Narrow" w:hAnsi="Arial Narrow"/>
          <w:sz w:val="24"/>
          <w:szCs w:val="24"/>
        </w:rPr>
      </w:pPr>
      <w:r>
        <w:rPr>
          <w:rFonts w:ascii="Arial Narrow" w:hAnsi="Arial Narrow"/>
          <w:sz w:val="24"/>
          <w:szCs w:val="24"/>
        </w:rPr>
        <w:tab/>
      </w:r>
    </w:p>
    <w:p w14:paraId="685E86AF" w14:textId="5D637213" w:rsidR="00F334C9" w:rsidRDefault="007E29EA" w:rsidP="004471AF">
      <w:pPr>
        <w:ind w:left="284" w:hanging="284"/>
        <w:jc w:val="both"/>
        <w:rPr>
          <w:rFonts w:ascii="Arial Narrow" w:hAnsi="Arial Narrow"/>
          <w:sz w:val="24"/>
          <w:szCs w:val="24"/>
        </w:rPr>
      </w:pPr>
      <w:r>
        <w:rPr>
          <w:rFonts w:ascii="Arial Narrow" w:hAnsi="Arial Narrow"/>
          <w:sz w:val="24"/>
          <w:szCs w:val="24"/>
        </w:rPr>
        <w:t xml:space="preserve">5. Zamawiający uzna, że Wykonawca </w:t>
      </w:r>
      <w:r w:rsidR="00EE2307">
        <w:rPr>
          <w:rFonts w:ascii="Arial Narrow" w:hAnsi="Arial Narrow"/>
          <w:sz w:val="24"/>
          <w:szCs w:val="24"/>
        </w:rPr>
        <w:t>spełnia warunki udziału w post</w:t>
      </w:r>
      <w:r w:rsidR="00A3407A">
        <w:rPr>
          <w:rFonts w:ascii="Arial Narrow" w:hAnsi="Arial Narrow"/>
          <w:sz w:val="24"/>
          <w:szCs w:val="24"/>
        </w:rPr>
        <w:t>ę</w:t>
      </w:r>
      <w:r w:rsidR="00EE2307">
        <w:rPr>
          <w:rFonts w:ascii="Arial Narrow" w:hAnsi="Arial Narrow"/>
          <w:sz w:val="24"/>
          <w:szCs w:val="24"/>
        </w:rPr>
        <w:t>powaniu, jeżeli złożył oświadczenie, o</w:t>
      </w:r>
      <w:r w:rsidR="004471AF">
        <w:rPr>
          <w:rFonts w:ascii="Arial Narrow" w:hAnsi="Arial Narrow"/>
          <w:sz w:val="24"/>
          <w:szCs w:val="24"/>
        </w:rPr>
        <w:t> </w:t>
      </w:r>
      <w:r w:rsidR="00EE2307">
        <w:rPr>
          <w:rFonts w:ascii="Arial Narrow" w:hAnsi="Arial Narrow"/>
          <w:sz w:val="24"/>
          <w:szCs w:val="24"/>
        </w:rPr>
        <w:t xml:space="preserve">którym mowa w </w:t>
      </w:r>
      <w:r w:rsidR="00EE2307" w:rsidRPr="00F11DDC">
        <w:rPr>
          <w:rFonts w:ascii="Arial Narrow" w:hAnsi="Arial Narrow"/>
          <w:sz w:val="24"/>
          <w:szCs w:val="24"/>
        </w:rPr>
        <w:t>rozdziale IX</w:t>
      </w:r>
      <w:r w:rsidR="00236456" w:rsidRPr="00F11DDC">
        <w:rPr>
          <w:rFonts w:ascii="Arial Narrow" w:hAnsi="Arial Narrow"/>
          <w:sz w:val="24"/>
          <w:szCs w:val="24"/>
        </w:rPr>
        <w:t xml:space="preserve"> pkt.1 SIWZ</w:t>
      </w:r>
      <w:r w:rsidR="00236456">
        <w:rPr>
          <w:rFonts w:ascii="Arial Narrow" w:hAnsi="Arial Narrow"/>
          <w:sz w:val="24"/>
          <w:szCs w:val="24"/>
        </w:rPr>
        <w:t>.</w:t>
      </w:r>
    </w:p>
    <w:p w14:paraId="0D899FB4" w14:textId="77777777" w:rsidR="006A654E" w:rsidRPr="00953906" w:rsidRDefault="006A654E" w:rsidP="004471AF">
      <w:pPr>
        <w:ind w:left="284" w:hanging="284"/>
        <w:jc w:val="both"/>
        <w:rPr>
          <w:rFonts w:ascii="Arial Narrow" w:hAnsi="Arial Narrow"/>
          <w:sz w:val="24"/>
          <w:szCs w:val="24"/>
        </w:rPr>
      </w:pPr>
    </w:p>
    <w:p w14:paraId="0D61E515" w14:textId="6B8A80D0" w:rsidR="00F334C9" w:rsidRPr="00236456" w:rsidRDefault="00236456" w:rsidP="004471AF">
      <w:pPr>
        <w:ind w:left="284" w:hanging="284"/>
        <w:jc w:val="both"/>
        <w:rPr>
          <w:rFonts w:ascii="Arial Narrow" w:hAnsi="Arial Narrow"/>
          <w:sz w:val="24"/>
          <w:szCs w:val="24"/>
        </w:rPr>
      </w:pPr>
      <w:r w:rsidRPr="00236456">
        <w:rPr>
          <w:rFonts w:ascii="Arial Narrow" w:hAnsi="Arial Narrow"/>
          <w:sz w:val="24"/>
          <w:szCs w:val="24"/>
        </w:rPr>
        <w:t>6</w:t>
      </w:r>
      <w:r>
        <w:rPr>
          <w:rFonts w:ascii="Arial Narrow" w:hAnsi="Arial Narrow"/>
          <w:sz w:val="24"/>
          <w:szCs w:val="24"/>
        </w:rPr>
        <w:t xml:space="preserve">. </w:t>
      </w:r>
      <w:r w:rsidR="00F334C9" w:rsidRPr="00236456">
        <w:rPr>
          <w:rFonts w:ascii="Arial Narrow" w:hAnsi="Arial Narrow"/>
          <w:sz w:val="24"/>
          <w:szCs w:val="24"/>
        </w:rPr>
        <w:t>Wykonawcy wspólnie ubiegający</w:t>
      </w:r>
      <w:r w:rsidRPr="00236456">
        <w:rPr>
          <w:rFonts w:ascii="Arial Narrow" w:hAnsi="Arial Narrow"/>
          <w:sz w:val="24"/>
          <w:szCs w:val="24"/>
        </w:rPr>
        <w:t xml:space="preserve"> się o udzielenia</w:t>
      </w:r>
      <w:r w:rsidR="00F334C9" w:rsidRPr="00236456">
        <w:rPr>
          <w:rFonts w:ascii="Arial Narrow" w:hAnsi="Arial Narrow"/>
          <w:sz w:val="24"/>
          <w:szCs w:val="24"/>
        </w:rPr>
        <w:t xml:space="preserve"> zamówienia</w:t>
      </w:r>
      <w:r w:rsidR="004471AF">
        <w:rPr>
          <w:rFonts w:ascii="Arial Narrow" w:hAnsi="Arial Narrow"/>
          <w:sz w:val="24"/>
          <w:szCs w:val="24"/>
        </w:rPr>
        <w:t>:</w:t>
      </w:r>
      <w:r w:rsidRPr="00236456">
        <w:rPr>
          <w:rFonts w:ascii="Arial Narrow" w:hAnsi="Arial Narrow"/>
          <w:sz w:val="24"/>
          <w:szCs w:val="24"/>
        </w:rPr>
        <w:t xml:space="preserve"> Zamawiający uzna warunki</w:t>
      </w:r>
      <w:r w:rsidR="004471AF">
        <w:rPr>
          <w:rFonts w:ascii="Arial Narrow" w:hAnsi="Arial Narrow"/>
          <w:sz w:val="24"/>
          <w:szCs w:val="24"/>
        </w:rPr>
        <w:t>,</w:t>
      </w:r>
      <w:r w:rsidRPr="00236456">
        <w:rPr>
          <w:rFonts w:ascii="Arial Narrow" w:hAnsi="Arial Narrow"/>
          <w:sz w:val="24"/>
          <w:szCs w:val="24"/>
        </w:rPr>
        <w:t xml:space="preserve"> o których mowa powyżej, jeżeli Wykonawcy spełniają je łącznie</w:t>
      </w:r>
      <w:r w:rsidR="009B7B2B" w:rsidRPr="00236456">
        <w:rPr>
          <w:rFonts w:ascii="Arial Narrow" w:hAnsi="Arial Narrow"/>
          <w:sz w:val="24"/>
          <w:szCs w:val="24"/>
        </w:rPr>
        <w:t>.</w:t>
      </w:r>
    </w:p>
    <w:p w14:paraId="7F9E139E" w14:textId="77777777" w:rsidR="004471AF" w:rsidRPr="00953906" w:rsidRDefault="004471AF" w:rsidP="00F334C9">
      <w:pPr>
        <w:spacing w:before="120"/>
        <w:jc w:val="both"/>
        <w:rPr>
          <w:rFonts w:ascii="Arial Narrow" w:hAnsi="Arial Narrow"/>
          <w:b/>
          <w:sz w:val="24"/>
          <w:szCs w:val="24"/>
        </w:rPr>
      </w:pPr>
    </w:p>
    <w:p w14:paraId="6E638F0E" w14:textId="77777777" w:rsidR="00ED2621" w:rsidRPr="00953906" w:rsidRDefault="00ED2621" w:rsidP="00ED2621">
      <w:pPr>
        <w:tabs>
          <w:tab w:val="left" w:pos="0"/>
          <w:tab w:val="right" w:pos="8953"/>
        </w:tabs>
        <w:jc w:val="both"/>
        <w:rPr>
          <w:rFonts w:ascii="Arial Narrow" w:hAnsi="Arial Narrow"/>
          <w:b/>
          <w:sz w:val="24"/>
          <w:szCs w:val="24"/>
        </w:rPr>
      </w:pPr>
      <w:r w:rsidRPr="00FE1E36">
        <w:rPr>
          <w:rFonts w:ascii="Arial Narrow" w:hAnsi="Arial Narrow"/>
          <w:b/>
          <w:spacing w:val="-2"/>
          <w:sz w:val="24"/>
          <w:szCs w:val="24"/>
        </w:rPr>
        <w:t xml:space="preserve">IX. </w:t>
      </w:r>
      <w:r w:rsidR="009B7B2B" w:rsidRPr="00FE1E36">
        <w:rPr>
          <w:rFonts w:ascii="Arial Narrow" w:hAnsi="Arial Narrow"/>
          <w:b/>
          <w:spacing w:val="-2"/>
          <w:sz w:val="24"/>
          <w:szCs w:val="24"/>
        </w:rPr>
        <w:t>Wykaz oświadczeń lub dokumentów potwierdzających spełnianie warunków udziału w</w:t>
      </w:r>
      <w:r w:rsidR="009B7B2B" w:rsidRPr="009B7B2B">
        <w:rPr>
          <w:rFonts w:ascii="Arial Narrow" w:hAnsi="Arial Narrow"/>
          <w:b/>
          <w:sz w:val="24"/>
          <w:szCs w:val="24"/>
        </w:rPr>
        <w:t xml:space="preserve"> postępowaniu oraz brak podstaw do wykluczenia</w:t>
      </w:r>
    </w:p>
    <w:p w14:paraId="7C73F342" w14:textId="77777777" w:rsidR="009B7B2B" w:rsidRDefault="009B7B2B" w:rsidP="00ED2621">
      <w:pPr>
        <w:tabs>
          <w:tab w:val="left" w:pos="0"/>
          <w:tab w:val="right" w:pos="8953"/>
        </w:tabs>
        <w:jc w:val="both"/>
        <w:rPr>
          <w:rFonts w:ascii="Arial Narrow" w:hAnsi="Arial Narrow"/>
          <w:bCs/>
          <w:sz w:val="24"/>
          <w:szCs w:val="24"/>
        </w:rPr>
      </w:pPr>
    </w:p>
    <w:p w14:paraId="07482FD4" w14:textId="77777777" w:rsidR="009B7B2B" w:rsidRDefault="009B7B2B" w:rsidP="006A654E">
      <w:pPr>
        <w:tabs>
          <w:tab w:val="left" w:pos="0"/>
          <w:tab w:val="right" w:pos="8953"/>
        </w:tabs>
        <w:spacing w:after="120"/>
        <w:jc w:val="both"/>
        <w:rPr>
          <w:rFonts w:ascii="Arial Narrow" w:hAnsi="Arial Narrow"/>
          <w:bCs/>
          <w:sz w:val="24"/>
          <w:szCs w:val="24"/>
        </w:rPr>
      </w:pPr>
      <w:r w:rsidRPr="009B7B2B">
        <w:rPr>
          <w:rFonts w:ascii="Arial Narrow" w:hAnsi="Arial Narrow"/>
          <w:bCs/>
          <w:sz w:val="24"/>
          <w:szCs w:val="24"/>
        </w:rPr>
        <w:t xml:space="preserve">1. </w:t>
      </w:r>
      <w:r w:rsidR="00236456">
        <w:rPr>
          <w:rFonts w:ascii="Arial Narrow" w:hAnsi="Arial Narrow"/>
          <w:bCs/>
          <w:sz w:val="24"/>
          <w:szCs w:val="24"/>
        </w:rPr>
        <w:t>W celu wykazania spełniania przez Wykonawcę warunków, o których mowa w rozdziale VIII SIWZ, Zamawiający żąda złożenia aktualnego na dzień składania ofert oświadczenia o spełnianiu warunków udziału w</w:t>
      </w:r>
      <w:r w:rsidR="004471AF">
        <w:rPr>
          <w:rFonts w:ascii="Arial Narrow" w:hAnsi="Arial Narrow"/>
          <w:bCs/>
          <w:sz w:val="24"/>
          <w:szCs w:val="24"/>
        </w:rPr>
        <w:t> </w:t>
      </w:r>
      <w:r w:rsidR="00236456">
        <w:rPr>
          <w:rFonts w:ascii="Arial Narrow" w:hAnsi="Arial Narrow"/>
          <w:bCs/>
          <w:sz w:val="24"/>
          <w:szCs w:val="24"/>
        </w:rPr>
        <w:t>postępowaniu</w:t>
      </w:r>
      <w:r w:rsidRPr="009B7B2B">
        <w:rPr>
          <w:rFonts w:ascii="Arial Narrow" w:hAnsi="Arial Narrow"/>
          <w:bCs/>
          <w:sz w:val="24"/>
          <w:szCs w:val="24"/>
        </w:rPr>
        <w:t xml:space="preserve"> wg wzoru stanowiącego </w:t>
      </w:r>
      <w:r>
        <w:rPr>
          <w:rFonts w:ascii="Arial Narrow" w:hAnsi="Arial Narrow"/>
          <w:b/>
          <w:bCs/>
          <w:sz w:val="24"/>
          <w:szCs w:val="24"/>
        </w:rPr>
        <w:t>załącznik nr 3</w:t>
      </w:r>
      <w:r w:rsidRPr="009B7B2B">
        <w:rPr>
          <w:rFonts w:ascii="Arial Narrow" w:hAnsi="Arial Narrow"/>
          <w:b/>
          <w:bCs/>
          <w:sz w:val="24"/>
          <w:szCs w:val="24"/>
        </w:rPr>
        <w:t xml:space="preserve"> do SIWZ</w:t>
      </w:r>
      <w:r w:rsidRPr="009B7B2B">
        <w:rPr>
          <w:rFonts w:ascii="Arial Narrow" w:hAnsi="Arial Narrow"/>
          <w:bCs/>
          <w:sz w:val="24"/>
          <w:szCs w:val="24"/>
        </w:rPr>
        <w:t xml:space="preserve">. </w:t>
      </w:r>
    </w:p>
    <w:p w14:paraId="775F8D70" w14:textId="77777777" w:rsidR="009B7B2B" w:rsidRDefault="009B7B2B" w:rsidP="006A654E">
      <w:pPr>
        <w:tabs>
          <w:tab w:val="left" w:pos="0"/>
          <w:tab w:val="right" w:pos="8953"/>
        </w:tabs>
        <w:spacing w:after="120"/>
        <w:jc w:val="both"/>
        <w:rPr>
          <w:rFonts w:ascii="Arial Narrow" w:hAnsi="Arial Narrow"/>
          <w:bCs/>
          <w:sz w:val="24"/>
          <w:szCs w:val="24"/>
        </w:rPr>
      </w:pPr>
      <w:r w:rsidRPr="000E6E4A">
        <w:rPr>
          <w:rFonts w:ascii="Arial Narrow" w:hAnsi="Arial Narrow"/>
          <w:bCs/>
          <w:sz w:val="24"/>
          <w:szCs w:val="24"/>
        </w:rPr>
        <w:t>1.1. Wykonawca, który powołuje się na zasoby innych podmiotów, w celu wykazania spełniania</w:t>
      </w:r>
      <w:r w:rsidR="00236456" w:rsidRPr="000E6E4A">
        <w:rPr>
          <w:rFonts w:ascii="Arial Narrow" w:hAnsi="Arial Narrow"/>
          <w:bCs/>
          <w:sz w:val="24"/>
          <w:szCs w:val="24"/>
        </w:rPr>
        <w:t xml:space="preserve"> warunków</w:t>
      </w:r>
      <w:r w:rsidRPr="000E6E4A">
        <w:rPr>
          <w:rFonts w:ascii="Arial Narrow" w:hAnsi="Arial Narrow"/>
          <w:bCs/>
          <w:sz w:val="24"/>
          <w:szCs w:val="24"/>
        </w:rPr>
        <w:t>, w</w:t>
      </w:r>
      <w:r w:rsidR="004471AF" w:rsidRPr="000E6E4A">
        <w:rPr>
          <w:rFonts w:ascii="Arial Narrow" w:hAnsi="Arial Narrow"/>
          <w:bCs/>
          <w:sz w:val="24"/>
          <w:szCs w:val="24"/>
        </w:rPr>
        <w:t> </w:t>
      </w:r>
      <w:r w:rsidRPr="000E6E4A">
        <w:rPr>
          <w:rFonts w:ascii="Arial Narrow" w:hAnsi="Arial Narrow"/>
          <w:bCs/>
          <w:sz w:val="24"/>
          <w:szCs w:val="24"/>
        </w:rPr>
        <w:t>zakresie, w jakim powołuje się na ich zasoby, warunków udziału w postępowaniu, zamieszcza informacje o</w:t>
      </w:r>
      <w:r w:rsidR="004471AF" w:rsidRPr="000E6E4A">
        <w:rPr>
          <w:rFonts w:ascii="Arial Narrow" w:hAnsi="Arial Narrow"/>
          <w:bCs/>
          <w:sz w:val="24"/>
          <w:szCs w:val="24"/>
        </w:rPr>
        <w:t> </w:t>
      </w:r>
      <w:r w:rsidRPr="000E6E4A">
        <w:rPr>
          <w:rFonts w:ascii="Arial Narrow" w:hAnsi="Arial Narrow"/>
          <w:bCs/>
          <w:sz w:val="24"/>
          <w:szCs w:val="24"/>
        </w:rPr>
        <w:t>tych podmiotach w ww. oświadczeniu.</w:t>
      </w:r>
      <w:r w:rsidRPr="009B7B2B">
        <w:rPr>
          <w:rFonts w:ascii="Arial Narrow" w:hAnsi="Arial Narrow"/>
          <w:bCs/>
          <w:sz w:val="24"/>
          <w:szCs w:val="24"/>
        </w:rPr>
        <w:t xml:space="preserve"> </w:t>
      </w:r>
    </w:p>
    <w:p w14:paraId="27C1EF16" w14:textId="77777777" w:rsidR="009B7B2B" w:rsidRDefault="009B7B2B" w:rsidP="006A654E">
      <w:pPr>
        <w:tabs>
          <w:tab w:val="left" w:pos="0"/>
          <w:tab w:val="right" w:pos="8953"/>
        </w:tabs>
        <w:spacing w:after="120"/>
        <w:jc w:val="both"/>
        <w:rPr>
          <w:rFonts w:ascii="Arial Narrow" w:hAnsi="Arial Narrow"/>
          <w:bCs/>
          <w:sz w:val="24"/>
          <w:szCs w:val="24"/>
        </w:rPr>
      </w:pPr>
      <w:r>
        <w:rPr>
          <w:rFonts w:ascii="Arial Narrow" w:hAnsi="Arial Narrow"/>
          <w:bCs/>
          <w:sz w:val="24"/>
          <w:szCs w:val="24"/>
        </w:rPr>
        <w:t xml:space="preserve">1.2. </w:t>
      </w:r>
      <w:r w:rsidRPr="009B7B2B">
        <w:rPr>
          <w:rFonts w:ascii="Arial Narrow" w:hAnsi="Arial Narrow"/>
          <w:bCs/>
          <w:sz w:val="24"/>
          <w:szCs w:val="24"/>
        </w:rPr>
        <w:t>Wykonawca, który zamierza powierzyć wykonanie części zamówienia podwykonawcom, w celu wykazania braku istnienia wobec nich podstaw do wykluczenia z udziału w postępowaniu, zamieszcza informacje o</w:t>
      </w:r>
      <w:r w:rsidR="004471AF">
        <w:rPr>
          <w:rFonts w:ascii="Arial Narrow" w:hAnsi="Arial Narrow"/>
          <w:bCs/>
          <w:sz w:val="24"/>
          <w:szCs w:val="24"/>
        </w:rPr>
        <w:t> </w:t>
      </w:r>
      <w:r w:rsidRPr="009B7B2B">
        <w:rPr>
          <w:rFonts w:ascii="Arial Narrow" w:hAnsi="Arial Narrow"/>
          <w:bCs/>
          <w:sz w:val="24"/>
          <w:szCs w:val="24"/>
        </w:rPr>
        <w:t xml:space="preserve">podwykonawcach w ww. oświadczeniu. </w:t>
      </w:r>
    </w:p>
    <w:p w14:paraId="55FDD9F6" w14:textId="77777777" w:rsidR="009B7B2B" w:rsidRDefault="009B7B2B" w:rsidP="006A654E">
      <w:pPr>
        <w:tabs>
          <w:tab w:val="left" w:pos="0"/>
          <w:tab w:val="right" w:pos="8953"/>
        </w:tabs>
        <w:spacing w:after="120"/>
        <w:jc w:val="both"/>
        <w:rPr>
          <w:rFonts w:ascii="Arial Narrow" w:hAnsi="Arial Narrow"/>
          <w:bCs/>
          <w:sz w:val="24"/>
          <w:szCs w:val="24"/>
        </w:rPr>
      </w:pPr>
      <w:r>
        <w:rPr>
          <w:rFonts w:ascii="Arial Narrow" w:hAnsi="Arial Narrow"/>
          <w:bCs/>
          <w:sz w:val="24"/>
          <w:szCs w:val="24"/>
        </w:rPr>
        <w:t xml:space="preserve">1.3. </w:t>
      </w:r>
      <w:r w:rsidRPr="009B7B2B">
        <w:rPr>
          <w:rFonts w:ascii="Arial Narrow" w:hAnsi="Arial Narrow"/>
          <w:bCs/>
          <w:sz w:val="24"/>
          <w:szCs w:val="24"/>
        </w:rPr>
        <w:t>W przypadku wspólnego ubiegania się o zamówienie przez Wykonawców</w:t>
      </w:r>
      <w:r w:rsidR="004471AF">
        <w:rPr>
          <w:rFonts w:ascii="Arial Narrow" w:hAnsi="Arial Narrow"/>
          <w:bCs/>
          <w:sz w:val="24"/>
          <w:szCs w:val="24"/>
        </w:rPr>
        <w:t>,</w:t>
      </w:r>
      <w:r w:rsidRPr="009B7B2B">
        <w:rPr>
          <w:rFonts w:ascii="Arial Narrow" w:hAnsi="Arial Narrow"/>
          <w:bCs/>
          <w:sz w:val="24"/>
          <w:szCs w:val="24"/>
        </w:rPr>
        <w:t xml:space="preserve"> ww. oświadczenie składa każdy z Wykonawców wspólnie ubiegających się o zamówienie. Oświadczenie potwierdza spełnianie </w:t>
      </w:r>
      <w:r w:rsidRPr="00FE1E36">
        <w:rPr>
          <w:rFonts w:ascii="Arial Narrow" w:hAnsi="Arial Narrow"/>
          <w:bCs/>
          <w:spacing w:val="-2"/>
          <w:sz w:val="24"/>
          <w:szCs w:val="24"/>
        </w:rPr>
        <w:t>warunków udziału w postępowaniu oraz brak podstaw wykluczenia w zakresie, w którym każdy z</w:t>
      </w:r>
      <w:r w:rsidRPr="009B7B2B">
        <w:rPr>
          <w:rFonts w:ascii="Arial Narrow" w:hAnsi="Arial Narrow"/>
          <w:bCs/>
          <w:sz w:val="24"/>
          <w:szCs w:val="24"/>
        </w:rPr>
        <w:t xml:space="preserve"> Wykonawców wykazuje spełnianie warunków udziału w postępowaniu oraz brak podstaw wykluczenia. </w:t>
      </w:r>
    </w:p>
    <w:p w14:paraId="069F8A56" w14:textId="77777777" w:rsidR="009B7B2B" w:rsidRDefault="009B7B2B" w:rsidP="00ED2621">
      <w:pPr>
        <w:tabs>
          <w:tab w:val="left" w:pos="0"/>
          <w:tab w:val="right" w:pos="8953"/>
        </w:tabs>
        <w:jc w:val="both"/>
        <w:rPr>
          <w:rFonts w:ascii="Arial Narrow" w:hAnsi="Arial Narrow"/>
          <w:bCs/>
          <w:sz w:val="24"/>
          <w:szCs w:val="24"/>
        </w:rPr>
      </w:pPr>
    </w:p>
    <w:p w14:paraId="318AC229" w14:textId="1F3E9891" w:rsidR="00063E2F" w:rsidRDefault="00236456" w:rsidP="006A654E">
      <w:pPr>
        <w:pStyle w:val="Tekstpodstawowy2"/>
        <w:spacing w:after="120"/>
        <w:rPr>
          <w:bCs/>
          <w:sz w:val="24"/>
          <w:szCs w:val="24"/>
        </w:rPr>
      </w:pPr>
      <w:r>
        <w:rPr>
          <w:bCs/>
          <w:sz w:val="24"/>
          <w:szCs w:val="24"/>
        </w:rPr>
        <w:t>2.</w:t>
      </w:r>
      <w:r w:rsidR="004471AF">
        <w:rPr>
          <w:bCs/>
          <w:sz w:val="24"/>
          <w:szCs w:val="24"/>
        </w:rPr>
        <w:t xml:space="preserve"> </w:t>
      </w:r>
      <w:r w:rsidR="00063E2F" w:rsidRPr="00063E2F">
        <w:rPr>
          <w:bCs/>
          <w:sz w:val="24"/>
          <w:szCs w:val="24"/>
        </w:rPr>
        <w:t>Wykonawca, który polega na zdolnościach lub sytuacji innych podmiotów, musi udowodnić Zamawiającemu, że realizując zamówienie będzie dysponował niezbędnymi zasobami tych podmiotów, w</w:t>
      </w:r>
      <w:r w:rsidR="00FE1E36">
        <w:rPr>
          <w:bCs/>
          <w:sz w:val="24"/>
          <w:szCs w:val="24"/>
        </w:rPr>
        <w:t> </w:t>
      </w:r>
      <w:r w:rsidR="00063E2F" w:rsidRPr="00063E2F">
        <w:rPr>
          <w:bCs/>
          <w:sz w:val="24"/>
          <w:szCs w:val="24"/>
        </w:rPr>
        <w:t>szczególności przedstawiając pisemne zobowiązanie tych podmiotów do oddania mu do dyspozycji niezbędnych zasobów na</w:t>
      </w:r>
      <w:r w:rsidR="004471AF">
        <w:rPr>
          <w:bCs/>
          <w:sz w:val="24"/>
          <w:szCs w:val="24"/>
        </w:rPr>
        <w:t> </w:t>
      </w:r>
      <w:r w:rsidR="00063E2F" w:rsidRPr="00063E2F">
        <w:rPr>
          <w:bCs/>
          <w:sz w:val="24"/>
          <w:szCs w:val="24"/>
        </w:rPr>
        <w:t xml:space="preserve">potrzeby realizacji zamówienia. </w:t>
      </w:r>
    </w:p>
    <w:p w14:paraId="33476C39" w14:textId="77777777" w:rsidR="00063E2F" w:rsidRDefault="00063E2F" w:rsidP="006A654E">
      <w:pPr>
        <w:pStyle w:val="Tekstpodstawowy2"/>
        <w:spacing w:after="120"/>
        <w:rPr>
          <w:bCs/>
          <w:sz w:val="24"/>
          <w:szCs w:val="24"/>
        </w:rPr>
      </w:pPr>
      <w:r w:rsidRPr="00063E2F">
        <w:rPr>
          <w:bCs/>
          <w:sz w:val="24"/>
          <w:szCs w:val="24"/>
        </w:rPr>
        <w:t xml:space="preserve">W celu oceny, czy Wykonawca polegając na zdolnościach lub sytuacji innych podmiotów na zasadach określonych w art. 22a </w:t>
      </w:r>
      <w:r w:rsidR="00B84C6A">
        <w:rPr>
          <w:bCs/>
          <w:sz w:val="24"/>
          <w:szCs w:val="24"/>
        </w:rPr>
        <w:t>pzp</w:t>
      </w:r>
      <w:r w:rsidRPr="00063E2F">
        <w:rPr>
          <w:bCs/>
          <w:sz w:val="24"/>
          <w:szCs w:val="24"/>
        </w:rPr>
        <w:t xml:space="preserve">, będzie dysponował niezbędnymi zasobami w stopniu umożliwiającym należyte wykonanie zamówienia publicznego oraz oceny, czy stosunek łączący Wykonawcę z tymi podmiotami </w:t>
      </w:r>
      <w:r w:rsidRPr="004471AF">
        <w:rPr>
          <w:bCs/>
          <w:spacing w:val="-4"/>
          <w:sz w:val="24"/>
          <w:szCs w:val="24"/>
        </w:rPr>
        <w:t>gwarantuje rzeczywisty dostęp do ich zasobów, Zamawiający żąda zobowiązania, które określa</w:t>
      </w:r>
      <w:r w:rsidRPr="00063E2F">
        <w:rPr>
          <w:bCs/>
          <w:sz w:val="24"/>
          <w:szCs w:val="24"/>
        </w:rPr>
        <w:t xml:space="preserve"> w</w:t>
      </w:r>
      <w:r w:rsidR="004471AF">
        <w:rPr>
          <w:bCs/>
          <w:sz w:val="24"/>
          <w:szCs w:val="24"/>
        </w:rPr>
        <w:t> </w:t>
      </w:r>
      <w:r w:rsidRPr="00063E2F">
        <w:rPr>
          <w:bCs/>
          <w:sz w:val="24"/>
          <w:szCs w:val="24"/>
        </w:rPr>
        <w:t xml:space="preserve">szczególności: </w:t>
      </w:r>
    </w:p>
    <w:p w14:paraId="560F8B91" w14:textId="77777777" w:rsidR="00063E2F" w:rsidRDefault="00063E2F" w:rsidP="006A654E">
      <w:pPr>
        <w:pStyle w:val="Tekstpodstawowy2"/>
        <w:spacing w:after="120"/>
        <w:rPr>
          <w:bCs/>
          <w:sz w:val="24"/>
          <w:szCs w:val="24"/>
        </w:rPr>
      </w:pPr>
      <w:r w:rsidRPr="00063E2F">
        <w:rPr>
          <w:bCs/>
          <w:sz w:val="24"/>
          <w:szCs w:val="24"/>
        </w:rPr>
        <w:t>a) zakres dostępnych Wykonawcy zasobów innego podmiotu</w:t>
      </w:r>
      <w:r w:rsidR="004471AF">
        <w:rPr>
          <w:bCs/>
          <w:sz w:val="24"/>
          <w:szCs w:val="24"/>
        </w:rPr>
        <w:t>,</w:t>
      </w:r>
      <w:r w:rsidRPr="00063E2F">
        <w:rPr>
          <w:bCs/>
          <w:sz w:val="24"/>
          <w:szCs w:val="24"/>
        </w:rPr>
        <w:t xml:space="preserve"> </w:t>
      </w:r>
    </w:p>
    <w:p w14:paraId="2D6A10BE" w14:textId="77777777" w:rsidR="00063E2F" w:rsidRDefault="00063E2F" w:rsidP="006A654E">
      <w:pPr>
        <w:pStyle w:val="Tekstpodstawowy2"/>
        <w:spacing w:after="120"/>
        <w:rPr>
          <w:bCs/>
          <w:sz w:val="24"/>
          <w:szCs w:val="24"/>
        </w:rPr>
      </w:pPr>
      <w:r w:rsidRPr="00063E2F">
        <w:rPr>
          <w:bCs/>
          <w:sz w:val="24"/>
          <w:szCs w:val="24"/>
        </w:rPr>
        <w:t>b) sposób wykorz</w:t>
      </w:r>
      <w:r w:rsidR="004471AF">
        <w:rPr>
          <w:bCs/>
          <w:sz w:val="24"/>
          <w:szCs w:val="24"/>
        </w:rPr>
        <w:t>ystania zasobów innego podmiotu</w:t>
      </w:r>
      <w:r w:rsidRPr="00063E2F">
        <w:rPr>
          <w:bCs/>
          <w:sz w:val="24"/>
          <w:szCs w:val="24"/>
        </w:rPr>
        <w:t xml:space="preserve"> przez Wykonawcę, przy wykonywaniu zamówienia publicznego</w:t>
      </w:r>
      <w:r w:rsidR="004471AF">
        <w:rPr>
          <w:bCs/>
          <w:sz w:val="24"/>
          <w:szCs w:val="24"/>
        </w:rPr>
        <w:t>,</w:t>
      </w:r>
      <w:r w:rsidRPr="00063E2F">
        <w:rPr>
          <w:bCs/>
          <w:sz w:val="24"/>
          <w:szCs w:val="24"/>
        </w:rPr>
        <w:t xml:space="preserve"> </w:t>
      </w:r>
    </w:p>
    <w:p w14:paraId="59112569" w14:textId="77777777" w:rsidR="00063E2F" w:rsidRDefault="00063E2F" w:rsidP="006A654E">
      <w:pPr>
        <w:pStyle w:val="Tekstpodstawowy2"/>
        <w:spacing w:after="120"/>
        <w:rPr>
          <w:bCs/>
          <w:sz w:val="24"/>
          <w:szCs w:val="24"/>
        </w:rPr>
      </w:pPr>
      <w:r w:rsidRPr="00063E2F">
        <w:rPr>
          <w:bCs/>
          <w:sz w:val="24"/>
          <w:szCs w:val="24"/>
        </w:rPr>
        <w:t>c) zakres i okres udziału innego podmiotu przy wykonywaniu zamówienia publicznego</w:t>
      </w:r>
      <w:r w:rsidR="004471AF">
        <w:rPr>
          <w:bCs/>
          <w:sz w:val="24"/>
          <w:szCs w:val="24"/>
        </w:rPr>
        <w:t>,</w:t>
      </w:r>
      <w:r w:rsidRPr="00063E2F">
        <w:rPr>
          <w:bCs/>
          <w:sz w:val="24"/>
          <w:szCs w:val="24"/>
        </w:rPr>
        <w:t xml:space="preserve"> </w:t>
      </w:r>
    </w:p>
    <w:p w14:paraId="01D50590" w14:textId="77777777" w:rsidR="00063E2F" w:rsidRPr="005B0B47" w:rsidRDefault="00063E2F" w:rsidP="005B0B47">
      <w:pPr>
        <w:pStyle w:val="Tekstpodstawowy2"/>
        <w:rPr>
          <w:bCs/>
          <w:spacing w:val="-2"/>
          <w:sz w:val="24"/>
          <w:szCs w:val="24"/>
        </w:rPr>
      </w:pPr>
      <w:r w:rsidRPr="004471AF">
        <w:rPr>
          <w:bCs/>
          <w:spacing w:val="-4"/>
          <w:sz w:val="24"/>
          <w:szCs w:val="24"/>
        </w:rPr>
        <w:t>d) czy podmiot, na zdolnościach którego Wykonawca polega w odniesieniu do warunków udziału w</w:t>
      </w:r>
      <w:r w:rsidRPr="00063E2F">
        <w:rPr>
          <w:bCs/>
          <w:sz w:val="24"/>
          <w:szCs w:val="24"/>
        </w:rPr>
        <w:t xml:space="preserve"> postępowaniu </w:t>
      </w:r>
      <w:r w:rsidRPr="005B0B47">
        <w:rPr>
          <w:bCs/>
          <w:spacing w:val="-2"/>
          <w:sz w:val="24"/>
          <w:szCs w:val="24"/>
        </w:rPr>
        <w:t xml:space="preserve">dotyczących kwalifikacji zawodowych lub doświadczenia, zrealizuje usługi, których wskazane zdolności dotyczą. </w:t>
      </w:r>
    </w:p>
    <w:p w14:paraId="644325AD" w14:textId="77777777" w:rsidR="00F334C9" w:rsidRPr="00953906" w:rsidRDefault="00F334C9" w:rsidP="00F334C9">
      <w:pPr>
        <w:pStyle w:val="Tekstpodstawowy2"/>
        <w:tabs>
          <w:tab w:val="right" w:pos="8953"/>
        </w:tabs>
        <w:rPr>
          <w:b/>
          <w:bCs/>
          <w:sz w:val="24"/>
          <w:szCs w:val="24"/>
        </w:rPr>
      </w:pPr>
    </w:p>
    <w:p w14:paraId="7F0938CF" w14:textId="225F7DA4" w:rsidR="00F334C9" w:rsidRPr="005B0B47" w:rsidRDefault="00063E2F" w:rsidP="00063E2F">
      <w:pPr>
        <w:pStyle w:val="Tekstpodstawowy2"/>
        <w:tabs>
          <w:tab w:val="right" w:pos="8953"/>
        </w:tabs>
        <w:rPr>
          <w:bCs/>
          <w:spacing w:val="-4"/>
          <w:sz w:val="24"/>
          <w:szCs w:val="24"/>
        </w:rPr>
      </w:pPr>
      <w:r>
        <w:rPr>
          <w:bCs/>
          <w:sz w:val="24"/>
          <w:szCs w:val="24"/>
        </w:rPr>
        <w:t>3.</w:t>
      </w:r>
      <w:r w:rsidRPr="00063E2F">
        <w:rPr>
          <w:bCs/>
          <w:sz w:val="24"/>
          <w:szCs w:val="24"/>
        </w:rPr>
        <w:t xml:space="preserve"> W celu </w:t>
      </w:r>
      <w:r w:rsidR="00E9260D">
        <w:rPr>
          <w:bCs/>
          <w:sz w:val="24"/>
          <w:szCs w:val="24"/>
        </w:rPr>
        <w:t>wykazania</w:t>
      </w:r>
      <w:r w:rsidRPr="00063E2F">
        <w:rPr>
          <w:bCs/>
          <w:sz w:val="24"/>
          <w:szCs w:val="24"/>
        </w:rPr>
        <w:t xml:space="preserve"> braku podstaw w</w:t>
      </w:r>
      <w:r w:rsidR="00E9260D">
        <w:rPr>
          <w:bCs/>
          <w:sz w:val="24"/>
          <w:szCs w:val="24"/>
        </w:rPr>
        <w:t xml:space="preserve">ykluczenia Wykonawcy z postępowania o udzielenie zamówienia </w:t>
      </w:r>
      <w:r w:rsidR="00E9260D" w:rsidRPr="005B0B47">
        <w:rPr>
          <w:bCs/>
          <w:spacing w:val="-4"/>
          <w:sz w:val="24"/>
          <w:szCs w:val="24"/>
        </w:rPr>
        <w:t>w</w:t>
      </w:r>
      <w:r w:rsidR="00FE1E36" w:rsidRPr="005B0B47">
        <w:rPr>
          <w:bCs/>
          <w:spacing w:val="-4"/>
          <w:sz w:val="24"/>
          <w:szCs w:val="24"/>
        </w:rPr>
        <w:t> </w:t>
      </w:r>
      <w:r w:rsidR="00E9260D" w:rsidRPr="005B0B47">
        <w:rPr>
          <w:bCs/>
          <w:spacing w:val="-4"/>
          <w:sz w:val="24"/>
          <w:szCs w:val="24"/>
        </w:rPr>
        <w:t>okolicznościach, o których mowa w art.</w:t>
      </w:r>
      <w:r w:rsidR="004471AF" w:rsidRPr="005B0B47">
        <w:rPr>
          <w:bCs/>
          <w:spacing w:val="-4"/>
          <w:sz w:val="24"/>
          <w:szCs w:val="24"/>
        </w:rPr>
        <w:t xml:space="preserve"> </w:t>
      </w:r>
      <w:r w:rsidR="00E9260D" w:rsidRPr="005B0B47">
        <w:rPr>
          <w:bCs/>
          <w:spacing w:val="-4"/>
          <w:sz w:val="24"/>
          <w:szCs w:val="24"/>
        </w:rPr>
        <w:t>24 ust.1 pzp</w:t>
      </w:r>
      <w:r w:rsidR="004471AF" w:rsidRPr="005B0B47">
        <w:rPr>
          <w:bCs/>
          <w:spacing w:val="-4"/>
          <w:sz w:val="24"/>
          <w:szCs w:val="24"/>
        </w:rPr>
        <w:t>,</w:t>
      </w:r>
      <w:r w:rsidRPr="005B0B47">
        <w:rPr>
          <w:bCs/>
          <w:spacing w:val="-4"/>
          <w:sz w:val="24"/>
          <w:szCs w:val="24"/>
        </w:rPr>
        <w:t xml:space="preserve"> Zamawiający zażąda</w:t>
      </w:r>
      <w:r w:rsidR="00E9260D" w:rsidRPr="005B0B47">
        <w:rPr>
          <w:bCs/>
          <w:spacing w:val="-4"/>
          <w:sz w:val="24"/>
          <w:szCs w:val="24"/>
        </w:rPr>
        <w:t xml:space="preserve"> złożenia następujących dokumentów</w:t>
      </w:r>
      <w:r w:rsidRPr="005B0B47">
        <w:rPr>
          <w:bCs/>
          <w:spacing w:val="-4"/>
          <w:sz w:val="24"/>
          <w:szCs w:val="24"/>
        </w:rPr>
        <w:t>:</w:t>
      </w:r>
    </w:p>
    <w:p w14:paraId="1FD561AD" w14:textId="77777777" w:rsidR="00E9260D" w:rsidRDefault="00E9260D" w:rsidP="00063E2F">
      <w:pPr>
        <w:pStyle w:val="Tekstpodstawowy2"/>
        <w:tabs>
          <w:tab w:val="right" w:pos="8953"/>
        </w:tabs>
        <w:rPr>
          <w:bCs/>
          <w:sz w:val="24"/>
          <w:szCs w:val="24"/>
        </w:rPr>
      </w:pPr>
      <w:r>
        <w:rPr>
          <w:bCs/>
          <w:sz w:val="24"/>
          <w:szCs w:val="24"/>
        </w:rPr>
        <w:t>3.1. Oświadczenia o braku podstaw do wykluczenia</w:t>
      </w:r>
      <w:r w:rsidR="004471AF">
        <w:rPr>
          <w:bCs/>
          <w:sz w:val="24"/>
          <w:szCs w:val="24"/>
        </w:rPr>
        <w:t xml:space="preserve">, </w:t>
      </w:r>
      <w:r>
        <w:rPr>
          <w:bCs/>
          <w:sz w:val="24"/>
          <w:szCs w:val="24"/>
        </w:rPr>
        <w:t>według wzoru stanowiącego załącznik nr</w:t>
      </w:r>
      <w:r w:rsidR="0089505F">
        <w:rPr>
          <w:bCs/>
          <w:sz w:val="24"/>
          <w:szCs w:val="24"/>
        </w:rPr>
        <w:t xml:space="preserve"> 3 SIWZ</w:t>
      </w:r>
      <w:r w:rsidR="004471AF">
        <w:rPr>
          <w:bCs/>
          <w:sz w:val="24"/>
          <w:szCs w:val="24"/>
        </w:rPr>
        <w:t>,</w:t>
      </w:r>
    </w:p>
    <w:p w14:paraId="5810E2B8" w14:textId="4384CB4C" w:rsidR="00D66990" w:rsidRDefault="00D66990" w:rsidP="00F334C9">
      <w:pPr>
        <w:jc w:val="both"/>
        <w:rPr>
          <w:rFonts w:ascii="Arial Narrow" w:hAnsi="Arial Narrow"/>
          <w:sz w:val="24"/>
          <w:szCs w:val="24"/>
        </w:rPr>
      </w:pPr>
      <w:r>
        <w:rPr>
          <w:rFonts w:ascii="Arial Narrow" w:hAnsi="Arial Narrow"/>
          <w:sz w:val="24"/>
          <w:szCs w:val="24"/>
        </w:rPr>
        <w:t>3.2.</w:t>
      </w:r>
      <w:r w:rsidRPr="00D66990">
        <w:rPr>
          <w:rFonts w:ascii="Arial Narrow" w:hAnsi="Arial Narrow"/>
          <w:sz w:val="24"/>
          <w:szCs w:val="24"/>
        </w:rPr>
        <w:t xml:space="preserve"> Oświadczenie </w:t>
      </w:r>
      <w:r w:rsidR="004471AF">
        <w:rPr>
          <w:rFonts w:ascii="Arial Narrow" w:hAnsi="Arial Narrow"/>
          <w:sz w:val="24"/>
          <w:szCs w:val="24"/>
        </w:rPr>
        <w:t>W</w:t>
      </w:r>
      <w:r w:rsidRPr="00D66990">
        <w:rPr>
          <w:rFonts w:ascii="Arial Narrow" w:hAnsi="Arial Narrow"/>
          <w:sz w:val="24"/>
          <w:szCs w:val="24"/>
        </w:rPr>
        <w:t xml:space="preserve">ykonawcy o przynależności lub braku przynależności do tej samej grupy kapitałowej lub informację </w:t>
      </w:r>
      <w:r w:rsidRPr="00B52E3B">
        <w:rPr>
          <w:rFonts w:ascii="Arial Narrow" w:hAnsi="Arial Narrow"/>
          <w:sz w:val="24"/>
          <w:szCs w:val="24"/>
        </w:rPr>
        <w:t>(</w:t>
      </w:r>
      <w:r w:rsidRPr="008E63ED">
        <w:rPr>
          <w:rFonts w:ascii="Arial Narrow" w:hAnsi="Arial Narrow"/>
          <w:sz w:val="24"/>
          <w:szCs w:val="24"/>
        </w:rPr>
        <w:t xml:space="preserve">zał. </w:t>
      </w:r>
      <w:r w:rsidR="00A644D8" w:rsidRPr="008E63ED">
        <w:rPr>
          <w:rFonts w:ascii="Arial Narrow" w:hAnsi="Arial Narrow"/>
          <w:sz w:val="24"/>
          <w:szCs w:val="24"/>
        </w:rPr>
        <w:t>N</w:t>
      </w:r>
      <w:r w:rsidRPr="008E63ED">
        <w:rPr>
          <w:rFonts w:ascii="Arial Narrow" w:hAnsi="Arial Narrow"/>
          <w:sz w:val="24"/>
          <w:szCs w:val="24"/>
        </w:rPr>
        <w:t>r</w:t>
      </w:r>
      <w:r w:rsidR="00A644D8" w:rsidRPr="008E63ED">
        <w:rPr>
          <w:rFonts w:ascii="Arial Narrow" w:hAnsi="Arial Narrow"/>
          <w:sz w:val="24"/>
          <w:szCs w:val="24"/>
        </w:rPr>
        <w:t xml:space="preserve"> </w:t>
      </w:r>
      <w:r w:rsidR="00C21A86">
        <w:rPr>
          <w:rFonts w:ascii="Arial Narrow" w:hAnsi="Arial Narrow"/>
          <w:sz w:val="24"/>
          <w:szCs w:val="24"/>
        </w:rPr>
        <w:t>4</w:t>
      </w:r>
      <w:r w:rsidRPr="00B52E3B">
        <w:rPr>
          <w:rFonts w:ascii="Arial Narrow" w:hAnsi="Arial Narrow"/>
          <w:sz w:val="24"/>
          <w:szCs w:val="24"/>
        </w:rPr>
        <w:t>),</w:t>
      </w:r>
      <w:r w:rsidRPr="00D66990">
        <w:rPr>
          <w:rFonts w:ascii="Arial Narrow" w:hAnsi="Arial Narrow"/>
          <w:sz w:val="24"/>
          <w:szCs w:val="24"/>
        </w:rPr>
        <w:t xml:space="preserve"> że nie należy do żadnej grupy kapitałowej. Wraz ze złożeniem oświadczenia</w:t>
      </w:r>
      <w:r w:rsidR="004471AF">
        <w:rPr>
          <w:rFonts w:ascii="Arial Narrow" w:hAnsi="Arial Narrow"/>
          <w:sz w:val="24"/>
          <w:szCs w:val="24"/>
        </w:rPr>
        <w:t>,</w:t>
      </w:r>
      <w:r w:rsidRPr="00D66990">
        <w:rPr>
          <w:rFonts w:ascii="Arial Narrow" w:hAnsi="Arial Narrow"/>
          <w:sz w:val="24"/>
          <w:szCs w:val="24"/>
        </w:rPr>
        <w:t xml:space="preserve"> Wykonawca </w:t>
      </w:r>
      <w:r w:rsidRPr="00033448">
        <w:rPr>
          <w:rFonts w:ascii="Arial Narrow" w:hAnsi="Arial Narrow"/>
          <w:spacing w:val="-4"/>
          <w:sz w:val="24"/>
          <w:szCs w:val="24"/>
        </w:rPr>
        <w:t>może złożyć dowody, że powiązania z innym Wykonawcą nie prowadzą do zakłócenia konkurencji w</w:t>
      </w:r>
      <w:r w:rsidR="00FE1E36">
        <w:rPr>
          <w:rFonts w:ascii="Arial Narrow" w:hAnsi="Arial Narrow"/>
          <w:sz w:val="24"/>
          <w:szCs w:val="24"/>
        </w:rPr>
        <w:t> </w:t>
      </w:r>
      <w:r w:rsidRPr="00D66990">
        <w:rPr>
          <w:rFonts w:ascii="Arial Narrow" w:hAnsi="Arial Narrow"/>
          <w:sz w:val="24"/>
          <w:szCs w:val="24"/>
        </w:rPr>
        <w:t>postępowaniu o udzielenie zamówienia publicznego.</w:t>
      </w:r>
    </w:p>
    <w:p w14:paraId="1AD68184" w14:textId="77777777" w:rsidR="00F334C9" w:rsidRPr="00953906" w:rsidRDefault="00F334C9" w:rsidP="00F334C9">
      <w:pPr>
        <w:ind w:left="-315"/>
        <w:jc w:val="both"/>
        <w:rPr>
          <w:rFonts w:ascii="Arial Narrow" w:hAnsi="Arial Narrow"/>
          <w:sz w:val="24"/>
          <w:szCs w:val="24"/>
        </w:rPr>
      </w:pPr>
      <w:r w:rsidRPr="00953906">
        <w:rPr>
          <w:rFonts w:ascii="Arial Narrow" w:hAnsi="Arial Narrow"/>
          <w:sz w:val="24"/>
          <w:szCs w:val="24"/>
        </w:rPr>
        <w:t xml:space="preserve">   </w:t>
      </w:r>
    </w:p>
    <w:p w14:paraId="3233622C" w14:textId="77777777" w:rsidR="00F334C9" w:rsidRPr="00953906" w:rsidRDefault="0089505F" w:rsidP="00F334C9">
      <w:pPr>
        <w:tabs>
          <w:tab w:val="right" w:pos="8953"/>
        </w:tabs>
        <w:jc w:val="both"/>
        <w:rPr>
          <w:rFonts w:ascii="Arial Narrow" w:hAnsi="Arial Narrow"/>
          <w:sz w:val="24"/>
          <w:szCs w:val="24"/>
        </w:rPr>
      </w:pPr>
      <w:r>
        <w:rPr>
          <w:rFonts w:ascii="Arial Narrow" w:hAnsi="Arial Narrow"/>
          <w:sz w:val="24"/>
          <w:szCs w:val="24"/>
        </w:rPr>
        <w:lastRenderedPageBreak/>
        <w:t xml:space="preserve">4. </w:t>
      </w:r>
      <w:r w:rsidR="00F334C9" w:rsidRPr="00953906">
        <w:rPr>
          <w:rFonts w:ascii="Arial Narrow" w:hAnsi="Arial Narrow"/>
          <w:sz w:val="24"/>
          <w:szCs w:val="24"/>
        </w:rPr>
        <w:t xml:space="preserve">Dokumenty należy złożyć w formie oryginału lub kserokopii poświadczonej za zgodność z oryginałem przez </w:t>
      </w:r>
      <w:r w:rsidR="004471AF">
        <w:rPr>
          <w:rFonts w:ascii="Arial Narrow" w:hAnsi="Arial Narrow"/>
          <w:sz w:val="24"/>
          <w:szCs w:val="24"/>
        </w:rPr>
        <w:t>W</w:t>
      </w:r>
      <w:r w:rsidR="00F334C9" w:rsidRPr="00953906">
        <w:rPr>
          <w:rFonts w:ascii="Arial Narrow" w:hAnsi="Arial Narrow"/>
          <w:sz w:val="24"/>
          <w:szCs w:val="24"/>
        </w:rPr>
        <w:t xml:space="preserve">ykonawcę. W przypadku, gdy złożona kopia dokumentu będzie nieczytelna lub budzić będzie uzasadnione wątpliwości co do jej prawdziwości, </w:t>
      </w:r>
      <w:r w:rsidR="004471AF">
        <w:rPr>
          <w:rFonts w:ascii="Arial Narrow" w:hAnsi="Arial Narrow"/>
          <w:sz w:val="24"/>
          <w:szCs w:val="24"/>
        </w:rPr>
        <w:t>Z</w:t>
      </w:r>
      <w:r w:rsidR="00F334C9" w:rsidRPr="00953906">
        <w:rPr>
          <w:rFonts w:ascii="Arial Narrow" w:hAnsi="Arial Narrow"/>
          <w:sz w:val="24"/>
          <w:szCs w:val="24"/>
        </w:rPr>
        <w:t>amawiający może zażądać przedstawienia oryginału lub notarialnie potwierdzonej kopii dokumentu, o ile nie będzie mógł sprawdzić jej prawdziwości w inny sposób.</w:t>
      </w:r>
    </w:p>
    <w:p w14:paraId="7849F4D1" w14:textId="77777777" w:rsidR="00F334C9" w:rsidRPr="00953906" w:rsidRDefault="00F334C9" w:rsidP="00F334C9">
      <w:pPr>
        <w:tabs>
          <w:tab w:val="right" w:pos="8953"/>
        </w:tabs>
        <w:jc w:val="both"/>
        <w:rPr>
          <w:rFonts w:ascii="Arial Narrow" w:hAnsi="Arial Narrow"/>
          <w:sz w:val="24"/>
          <w:szCs w:val="24"/>
        </w:rPr>
      </w:pPr>
    </w:p>
    <w:p w14:paraId="4841F707" w14:textId="77777777" w:rsidR="00F334C9" w:rsidRDefault="0089505F" w:rsidP="00F334C9">
      <w:pPr>
        <w:tabs>
          <w:tab w:val="right" w:pos="8953"/>
        </w:tabs>
        <w:jc w:val="both"/>
        <w:rPr>
          <w:rFonts w:ascii="Arial Narrow" w:hAnsi="Arial Narrow"/>
          <w:sz w:val="24"/>
          <w:szCs w:val="24"/>
        </w:rPr>
      </w:pPr>
      <w:r>
        <w:rPr>
          <w:rFonts w:ascii="Arial Narrow" w:hAnsi="Arial Narrow"/>
          <w:sz w:val="24"/>
          <w:szCs w:val="24"/>
        </w:rPr>
        <w:t xml:space="preserve">5. </w:t>
      </w:r>
      <w:r w:rsidR="00F334C9" w:rsidRPr="00953906">
        <w:rPr>
          <w:rFonts w:ascii="Arial Narrow" w:hAnsi="Arial Narrow"/>
          <w:sz w:val="24"/>
          <w:szCs w:val="24"/>
        </w:rPr>
        <w:t xml:space="preserve">W przypadku podpisywania dokumentów przez osoby nie wymienione we właściwych rejestrach jako </w:t>
      </w:r>
      <w:r w:rsidR="00F334C9" w:rsidRPr="00FE1E36">
        <w:rPr>
          <w:rFonts w:ascii="Arial Narrow" w:hAnsi="Arial Narrow"/>
          <w:spacing w:val="-2"/>
          <w:sz w:val="24"/>
          <w:szCs w:val="24"/>
        </w:rPr>
        <w:t>upoważnione do reprezentowania Wykonawcy, do oferty należy dołączyć stosowne pełnomocnictwo w</w:t>
      </w:r>
      <w:r w:rsidR="00F334C9" w:rsidRPr="00953906">
        <w:rPr>
          <w:rFonts w:ascii="Arial Narrow" w:hAnsi="Arial Narrow"/>
          <w:sz w:val="24"/>
          <w:szCs w:val="24"/>
        </w:rPr>
        <w:t xml:space="preserve"> oryginale lub notarialnie potwierdzoną kopię.</w:t>
      </w:r>
    </w:p>
    <w:p w14:paraId="25AEA02F" w14:textId="77777777" w:rsidR="0089505F" w:rsidRDefault="0089505F" w:rsidP="00F334C9">
      <w:pPr>
        <w:tabs>
          <w:tab w:val="right" w:pos="8953"/>
        </w:tabs>
        <w:jc w:val="both"/>
        <w:rPr>
          <w:rFonts w:ascii="Arial Narrow" w:hAnsi="Arial Narrow"/>
          <w:sz w:val="24"/>
          <w:szCs w:val="24"/>
        </w:rPr>
      </w:pPr>
    </w:p>
    <w:p w14:paraId="37440058" w14:textId="77777777" w:rsidR="0089505F" w:rsidRPr="00953906" w:rsidRDefault="0089505F" w:rsidP="00F334C9">
      <w:pPr>
        <w:tabs>
          <w:tab w:val="right" w:pos="8953"/>
        </w:tabs>
        <w:jc w:val="both"/>
        <w:rPr>
          <w:rFonts w:ascii="Arial Narrow" w:hAnsi="Arial Narrow"/>
          <w:sz w:val="24"/>
          <w:szCs w:val="24"/>
        </w:rPr>
      </w:pPr>
      <w:r>
        <w:rPr>
          <w:rFonts w:ascii="Arial Narrow" w:hAnsi="Arial Narrow"/>
          <w:sz w:val="24"/>
          <w:szCs w:val="24"/>
        </w:rPr>
        <w:t>6. Dokumenty sporządzone w języku obcym muszą być złożone wraz z tłumaczeniem na język polski.</w:t>
      </w:r>
    </w:p>
    <w:p w14:paraId="4A0707CD" w14:textId="77777777" w:rsidR="00463089" w:rsidRPr="00953906" w:rsidRDefault="00463089" w:rsidP="00E711E0">
      <w:pPr>
        <w:tabs>
          <w:tab w:val="left" w:pos="0"/>
          <w:tab w:val="right" w:pos="8953"/>
        </w:tabs>
        <w:spacing w:line="240" w:lineRule="atLeast"/>
        <w:jc w:val="both"/>
        <w:rPr>
          <w:rFonts w:ascii="Arial Narrow" w:hAnsi="Arial Narrow"/>
          <w:sz w:val="24"/>
          <w:szCs w:val="24"/>
        </w:rPr>
      </w:pPr>
    </w:p>
    <w:p w14:paraId="0AC3263B" w14:textId="77777777" w:rsidR="00ED2621" w:rsidRPr="00953906" w:rsidRDefault="00ED2621" w:rsidP="00ED2621">
      <w:pPr>
        <w:pStyle w:val="Tekstpodstawowy"/>
        <w:tabs>
          <w:tab w:val="left" w:pos="24"/>
          <w:tab w:val="left" w:pos="273"/>
        </w:tabs>
        <w:spacing w:line="240" w:lineRule="auto"/>
        <w:jc w:val="both"/>
        <w:rPr>
          <w:rFonts w:ascii="Arial Narrow" w:hAnsi="Arial Narrow"/>
          <w:color w:val="000000"/>
          <w:szCs w:val="24"/>
        </w:rPr>
      </w:pPr>
      <w:r w:rsidRPr="00953906">
        <w:rPr>
          <w:rFonts w:ascii="Arial Narrow" w:hAnsi="Arial Narrow"/>
          <w:color w:val="000000"/>
          <w:szCs w:val="24"/>
        </w:rPr>
        <w:t>X. INFORMACJA O SPOSOBIE POROZUMIEWANIA SIĘ Z WYKONAWCAMI I SPOSOBIE UDZIELANIA WYJAŚNIEŃ DOTYCZĄCYCH SIWZ</w:t>
      </w:r>
    </w:p>
    <w:p w14:paraId="7B9E6857" w14:textId="77777777" w:rsidR="00ED2621" w:rsidRPr="00953906" w:rsidRDefault="00ED2621" w:rsidP="00ED2621">
      <w:pPr>
        <w:pStyle w:val="Tekstpodstawowy"/>
        <w:tabs>
          <w:tab w:val="left" w:pos="24"/>
          <w:tab w:val="left" w:pos="273"/>
        </w:tabs>
        <w:spacing w:line="240" w:lineRule="auto"/>
        <w:jc w:val="both"/>
        <w:rPr>
          <w:rFonts w:ascii="Arial Narrow" w:hAnsi="Arial Narrow"/>
          <w:color w:val="000000"/>
          <w:szCs w:val="24"/>
        </w:rPr>
      </w:pPr>
    </w:p>
    <w:p w14:paraId="0715D9AE" w14:textId="77777777" w:rsidR="00ED2621" w:rsidRPr="00953906" w:rsidRDefault="00ED2621" w:rsidP="00460D82">
      <w:pPr>
        <w:pStyle w:val="Tekstpodstawowy"/>
        <w:numPr>
          <w:ilvl w:val="0"/>
          <w:numId w:val="3"/>
        </w:numPr>
        <w:tabs>
          <w:tab w:val="clear" w:pos="644"/>
          <w:tab w:val="left" w:pos="24"/>
          <w:tab w:val="num" w:pos="284"/>
        </w:tabs>
        <w:spacing w:line="240" w:lineRule="auto"/>
        <w:ind w:left="284" w:hanging="284"/>
        <w:jc w:val="both"/>
        <w:rPr>
          <w:rFonts w:ascii="Arial Narrow" w:hAnsi="Arial Narrow"/>
          <w:b w:val="0"/>
          <w:color w:val="000000"/>
          <w:szCs w:val="24"/>
        </w:rPr>
      </w:pPr>
      <w:r w:rsidRPr="00033448">
        <w:rPr>
          <w:rFonts w:ascii="Arial Narrow" w:hAnsi="Arial Narrow"/>
          <w:b w:val="0"/>
          <w:color w:val="000000"/>
          <w:spacing w:val="-4"/>
          <w:szCs w:val="24"/>
        </w:rPr>
        <w:t>Oświadczenia, wnioski i zawiadomienia oraz informacje w postępowaniu o udzielenie zamówienia</w:t>
      </w:r>
      <w:r w:rsidRPr="00953906">
        <w:rPr>
          <w:rFonts w:ascii="Arial Narrow" w:hAnsi="Arial Narrow"/>
          <w:b w:val="0"/>
          <w:color w:val="000000"/>
          <w:szCs w:val="24"/>
        </w:rPr>
        <w:t xml:space="preserve"> publicznego, Zamawiający i Wykonawcy przekazują faxem lub pisemnie. W przypadku porozumiewania się za pomocą faxu – każda ze stron na żądanie drugiej niezwłocznie potwierdza otrzymanie.</w:t>
      </w:r>
    </w:p>
    <w:p w14:paraId="6C4C964A" w14:textId="77777777" w:rsidR="00ED2621" w:rsidRPr="00953906" w:rsidRDefault="00ED2621" w:rsidP="00ED2621">
      <w:pPr>
        <w:pStyle w:val="Tekstpodstawowy"/>
        <w:tabs>
          <w:tab w:val="left" w:pos="24"/>
          <w:tab w:val="left" w:pos="273"/>
        </w:tabs>
        <w:spacing w:line="240" w:lineRule="auto"/>
        <w:jc w:val="both"/>
        <w:rPr>
          <w:rFonts w:ascii="Arial Narrow" w:hAnsi="Arial Narrow"/>
          <w:b w:val="0"/>
          <w:color w:val="000000"/>
          <w:szCs w:val="24"/>
        </w:rPr>
      </w:pPr>
    </w:p>
    <w:p w14:paraId="512E89EC" w14:textId="6EE8EDEA" w:rsidR="00ED2621" w:rsidRPr="00100441" w:rsidRDefault="00ED2621" w:rsidP="00ED2621">
      <w:pPr>
        <w:pStyle w:val="Tekstpodstawowy"/>
        <w:tabs>
          <w:tab w:val="left" w:pos="284"/>
        </w:tabs>
        <w:spacing w:line="240" w:lineRule="auto"/>
        <w:ind w:left="284" w:hanging="284"/>
        <w:jc w:val="both"/>
        <w:rPr>
          <w:rFonts w:ascii="Arial Narrow" w:hAnsi="Arial Narrow"/>
          <w:b w:val="0"/>
          <w:color w:val="000000"/>
          <w:szCs w:val="24"/>
          <w:lang w:val="pl-PL"/>
        </w:rPr>
      </w:pPr>
      <w:r w:rsidRPr="000E6E4A">
        <w:rPr>
          <w:rFonts w:ascii="Arial Narrow" w:hAnsi="Arial Narrow"/>
          <w:b w:val="0"/>
          <w:color w:val="000000"/>
          <w:szCs w:val="24"/>
        </w:rPr>
        <w:t>2.  Forma pisemna zastrzeżona jest dla oferty oraz uzupełnień oświadczeń i dokumentów</w:t>
      </w:r>
      <w:r w:rsidR="0089505F" w:rsidRPr="000E6E4A">
        <w:rPr>
          <w:rFonts w:ascii="Arial Narrow" w:hAnsi="Arial Narrow"/>
          <w:b w:val="0"/>
          <w:color w:val="000000"/>
          <w:szCs w:val="24"/>
          <w:lang w:val="pl-PL"/>
        </w:rPr>
        <w:t xml:space="preserve"> zgodnie z art.</w:t>
      </w:r>
      <w:r w:rsidR="00033448" w:rsidRPr="000E6E4A">
        <w:rPr>
          <w:rFonts w:ascii="Arial Narrow" w:hAnsi="Arial Narrow"/>
          <w:b w:val="0"/>
          <w:color w:val="000000"/>
          <w:szCs w:val="24"/>
          <w:lang w:val="pl-PL"/>
        </w:rPr>
        <w:t xml:space="preserve"> </w:t>
      </w:r>
      <w:r w:rsidR="000E6E4A" w:rsidRPr="000E6E4A">
        <w:rPr>
          <w:rFonts w:ascii="Arial Narrow" w:hAnsi="Arial Narrow"/>
          <w:b w:val="0"/>
          <w:color w:val="000000"/>
          <w:szCs w:val="24"/>
          <w:lang w:val="pl-PL"/>
        </w:rPr>
        <w:t>131bc ust. 5</w:t>
      </w:r>
      <w:r w:rsidR="0089505F" w:rsidRPr="000E6E4A">
        <w:rPr>
          <w:rFonts w:ascii="Arial Narrow" w:hAnsi="Arial Narrow"/>
          <w:b w:val="0"/>
          <w:color w:val="000000"/>
          <w:szCs w:val="24"/>
          <w:lang w:val="pl-PL"/>
        </w:rPr>
        <w:t xml:space="preserve"> </w:t>
      </w:r>
      <w:r w:rsidRPr="000E6E4A">
        <w:rPr>
          <w:rFonts w:ascii="Arial Narrow" w:hAnsi="Arial Narrow"/>
          <w:b w:val="0"/>
          <w:color w:val="000000"/>
          <w:szCs w:val="24"/>
        </w:rPr>
        <w:t>pzp oraz pełnomocnictw.</w:t>
      </w:r>
      <w:r w:rsidR="00100441">
        <w:rPr>
          <w:rFonts w:ascii="Arial Narrow" w:hAnsi="Arial Narrow"/>
          <w:b w:val="0"/>
          <w:color w:val="000000"/>
          <w:szCs w:val="24"/>
          <w:lang w:val="pl-PL"/>
        </w:rPr>
        <w:t xml:space="preserve"> </w:t>
      </w:r>
    </w:p>
    <w:p w14:paraId="016DF216" w14:textId="77777777" w:rsidR="00ED2621" w:rsidRPr="00953906" w:rsidRDefault="00ED2621" w:rsidP="00ED2621">
      <w:pPr>
        <w:pStyle w:val="Tekstpodstawowy"/>
        <w:tabs>
          <w:tab w:val="left" w:pos="24"/>
          <w:tab w:val="left" w:pos="284"/>
        </w:tabs>
        <w:spacing w:line="240" w:lineRule="auto"/>
        <w:ind w:left="284" w:hanging="284"/>
        <w:jc w:val="both"/>
        <w:rPr>
          <w:rFonts w:ascii="Arial Narrow" w:hAnsi="Arial Narrow"/>
          <w:b w:val="0"/>
          <w:color w:val="000000"/>
          <w:szCs w:val="24"/>
        </w:rPr>
      </w:pPr>
    </w:p>
    <w:p w14:paraId="71ECF72D" w14:textId="077958E4" w:rsidR="00ED2621" w:rsidRPr="00953906" w:rsidRDefault="00ED2621" w:rsidP="00033448">
      <w:pPr>
        <w:ind w:left="284" w:hanging="284"/>
        <w:jc w:val="both"/>
        <w:rPr>
          <w:rFonts w:ascii="Arial Narrow" w:hAnsi="Arial Narrow"/>
          <w:sz w:val="24"/>
          <w:szCs w:val="24"/>
        </w:rPr>
      </w:pPr>
      <w:r w:rsidRPr="00953906">
        <w:rPr>
          <w:rFonts w:ascii="Arial Narrow" w:hAnsi="Arial Narrow"/>
          <w:sz w:val="24"/>
          <w:szCs w:val="24"/>
        </w:rPr>
        <w:t>3.</w:t>
      </w:r>
      <w:r w:rsidR="00033448">
        <w:rPr>
          <w:rFonts w:ascii="Arial Narrow" w:hAnsi="Arial Narrow"/>
          <w:sz w:val="24"/>
          <w:szCs w:val="24"/>
        </w:rPr>
        <w:tab/>
      </w:r>
      <w:r w:rsidRPr="00953906">
        <w:rPr>
          <w:rFonts w:ascii="Arial Narrow" w:hAnsi="Arial Narrow"/>
          <w:sz w:val="24"/>
          <w:szCs w:val="24"/>
        </w:rPr>
        <w:t xml:space="preserve">Osobą ze strony </w:t>
      </w:r>
      <w:r w:rsidR="00033448">
        <w:rPr>
          <w:rFonts w:ascii="Arial Narrow" w:hAnsi="Arial Narrow"/>
          <w:sz w:val="24"/>
          <w:szCs w:val="24"/>
        </w:rPr>
        <w:t>Z</w:t>
      </w:r>
      <w:r w:rsidRPr="00953906">
        <w:rPr>
          <w:rFonts w:ascii="Arial Narrow" w:hAnsi="Arial Narrow"/>
          <w:sz w:val="24"/>
          <w:szCs w:val="24"/>
        </w:rPr>
        <w:t xml:space="preserve">amawiającego uprawnioną do porozumiewania się z wykonawcami w sprawach </w:t>
      </w:r>
      <w:r w:rsidR="00033448" w:rsidRPr="00566FAA">
        <w:rPr>
          <w:rFonts w:ascii="Arial Narrow" w:hAnsi="Arial Narrow"/>
          <w:sz w:val="24"/>
          <w:szCs w:val="24"/>
        </w:rPr>
        <w:t xml:space="preserve">dotyczących postępowania jest: </w:t>
      </w:r>
      <w:r w:rsidR="00566FAA" w:rsidRPr="00566FAA">
        <w:rPr>
          <w:rFonts w:ascii="Arial Narrow" w:hAnsi="Arial Narrow"/>
          <w:sz w:val="24"/>
          <w:szCs w:val="24"/>
        </w:rPr>
        <w:t>Jarosław Dobrowolski</w:t>
      </w:r>
      <w:r w:rsidR="00033448" w:rsidRPr="00566FAA">
        <w:rPr>
          <w:rFonts w:ascii="Arial Narrow" w:hAnsi="Arial Narrow"/>
          <w:sz w:val="24"/>
          <w:szCs w:val="24"/>
        </w:rPr>
        <w:t xml:space="preserve">, tel. 85 </w:t>
      </w:r>
      <w:r w:rsidR="00812022" w:rsidRPr="00566FAA">
        <w:rPr>
          <w:rFonts w:ascii="Arial Narrow" w:hAnsi="Arial Narrow"/>
          <w:sz w:val="24"/>
          <w:szCs w:val="24"/>
        </w:rPr>
        <w:t xml:space="preserve">74 56 </w:t>
      </w:r>
      <w:r w:rsidR="00566FAA" w:rsidRPr="00566FAA">
        <w:rPr>
          <w:rFonts w:ascii="Arial Narrow" w:hAnsi="Arial Narrow"/>
          <w:sz w:val="24"/>
          <w:szCs w:val="24"/>
        </w:rPr>
        <w:t>218</w:t>
      </w:r>
      <w:r w:rsidRPr="00566FAA">
        <w:rPr>
          <w:rFonts w:ascii="Arial Narrow" w:hAnsi="Arial Narrow"/>
          <w:sz w:val="24"/>
          <w:szCs w:val="24"/>
        </w:rPr>
        <w:t>, fax 85 744 34 23</w:t>
      </w:r>
    </w:p>
    <w:p w14:paraId="2AD37A9A" w14:textId="77777777" w:rsidR="00ED2621" w:rsidRPr="00953906" w:rsidRDefault="00ED2621" w:rsidP="00ED2621">
      <w:pPr>
        <w:pStyle w:val="Tekstpodstawowy"/>
        <w:tabs>
          <w:tab w:val="left" w:pos="24"/>
          <w:tab w:val="left" w:pos="284"/>
        </w:tabs>
        <w:spacing w:line="240" w:lineRule="auto"/>
        <w:jc w:val="both"/>
        <w:rPr>
          <w:rFonts w:ascii="Arial Narrow" w:hAnsi="Arial Narrow"/>
          <w:b w:val="0"/>
          <w:szCs w:val="24"/>
        </w:rPr>
      </w:pPr>
    </w:p>
    <w:p w14:paraId="0E1331B4" w14:textId="77777777" w:rsidR="00ED2621" w:rsidRPr="00953906" w:rsidRDefault="00ED2621" w:rsidP="00460D82">
      <w:pPr>
        <w:pStyle w:val="Tekstpodstawowy"/>
        <w:numPr>
          <w:ilvl w:val="0"/>
          <w:numId w:val="4"/>
        </w:numPr>
        <w:tabs>
          <w:tab w:val="clear" w:pos="720"/>
          <w:tab w:val="left" w:pos="24"/>
          <w:tab w:val="num" w:pos="284"/>
        </w:tabs>
        <w:spacing w:line="240" w:lineRule="auto"/>
        <w:ind w:left="284" w:hanging="284"/>
        <w:jc w:val="both"/>
        <w:rPr>
          <w:rFonts w:ascii="Arial Narrow" w:hAnsi="Arial Narrow"/>
          <w:b w:val="0"/>
          <w:color w:val="000000"/>
          <w:szCs w:val="24"/>
        </w:rPr>
      </w:pPr>
      <w:r w:rsidRPr="00953906">
        <w:rPr>
          <w:rFonts w:ascii="Arial Narrow" w:hAnsi="Arial Narrow"/>
          <w:b w:val="0"/>
          <w:color w:val="000000"/>
          <w:szCs w:val="24"/>
        </w:rPr>
        <w:t>Wykonawca może zwrócić się do Zamawiającego o wyjaśnienie treści SIWZ. Zamawiający niezwłocznie  udzieli wyja</w:t>
      </w:r>
      <w:r w:rsidR="0089505F">
        <w:rPr>
          <w:rFonts w:ascii="Arial Narrow" w:hAnsi="Arial Narrow"/>
          <w:b w:val="0"/>
          <w:color w:val="000000"/>
          <w:szCs w:val="24"/>
        </w:rPr>
        <w:t xml:space="preserve">śnień, zgodnie z art. 38 ust.1 </w:t>
      </w:r>
      <w:r w:rsidRPr="00953906">
        <w:rPr>
          <w:rFonts w:ascii="Arial Narrow" w:hAnsi="Arial Narrow"/>
          <w:b w:val="0"/>
          <w:color w:val="000000"/>
          <w:szCs w:val="24"/>
        </w:rPr>
        <w:t>pzp pod warunkiem, że wniosek o wyjaśnienie treści SIWZ wpłynął nie później niż do końca dnia, w którym upływa połowa wyznaczonego terminu składania ofert.</w:t>
      </w:r>
    </w:p>
    <w:p w14:paraId="11666C02" w14:textId="77777777" w:rsidR="00ED2621" w:rsidRPr="00953906" w:rsidRDefault="00ED2621" w:rsidP="00ED2621">
      <w:pPr>
        <w:pStyle w:val="Tekstpodstawowy"/>
        <w:tabs>
          <w:tab w:val="left" w:pos="24"/>
          <w:tab w:val="left" w:pos="284"/>
        </w:tabs>
        <w:spacing w:line="240" w:lineRule="auto"/>
        <w:jc w:val="both"/>
        <w:rPr>
          <w:rFonts w:ascii="Arial Narrow" w:hAnsi="Arial Narrow"/>
          <w:b w:val="0"/>
          <w:color w:val="000000"/>
          <w:szCs w:val="24"/>
        </w:rPr>
      </w:pPr>
    </w:p>
    <w:p w14:paraId="214A433F" w14:textId="77777777" w:rsidR="00ED2621" w:rsidRPr="00953906" w:rsidRDefault="00ED2621" w:rsidP="00460D82">
      <w:pPr>
        <w:pStyle w:val="Tekstpodstawowy"/>
        <w:numPr>
          <w:ilvl w:val="0"/>
          <w:numId w:val="4"/>
        </w:numPr>
        <w:tabs>
          <w:tab w:val="clear" w:pos="720"/>
          <w:tab w:val="left" w:pos="24"/>
          <w:tab w:val="num" w:pos="284"/>
        </w:tabs>
        <w:spacing w:line="240" w:lineRule="auto"/>
        <w:ind w:left="284" w:hanging="284"/>
        <w:jc w:val="both"/>
        <w:rPr>
          <w:rFonts w:ascii="Arial Narrow" w:hAnsi="Arial Narrow"/>
          <w:b w:val="0"/>
          <w:color w:val="000000"/>
          <w:szCs w:val="24"/>
        </w:rPr>
      </w:pPr>
      <w:r w:rsidRPr="00953906">
        <w:rPr>
          <w:rFonts w:ascii="Arial Narrow" w:hAnsi="Arial Narrow"/>
          <w:b w:val="0"/>
          <w:color w:val="000000"/>
          <w:szCs w:val="24"/>
        </w:rPr>
        <w:t>Jeżeli wniosek o wyjaśnienie treści SIWZ wpłynął po upływie w/w terminu</w:t>
      </w:r>
      <w:r w:rsidR="00033448">
        <w:rPr>
          <w:rFonts w:ascii="Arial Narrow" w:hAnsi="Arial Narrow"/>
          <w:b w:val="0"/>
          <w:color w:val="000000"/>
          <w:szCs w:val="24"/>
          <w:lang w:val="pl-PL"/>
        </w:rPr>
        <w:t>,</w:t>
      </w:r>
      <w:r w:rsidRPr="00953906">
        <w:rPr>
          <w:rFonts w:ascii="Arial Narrow" w:hAnsi="Arial Narrow"/>
          <w:b w:val="0"/>
          <w:color w:val="000000"/>
          <w:szCs w:val="24"/>
        </w:rPr>
        <w:t xml:space="preserve"> Zamawiający może udzielić wyjaśnień lub pozostawić wniosek bez rozpatrzenia.</w:t>
      </w:r>
    </w:p>
    <w:p w14:paraId="39029C68" w14:textId="77777777" w:rsidR="00ED2621" w:rsidRPr="00953906" w:rsidRDefault="00ED2621" w:rsidP="00ED2621">
      <w:pPr>
        <w:pStyle w:val="Tekstpodstawowy"/>
        <w:tabs>
          <w:tab w:val="left" w:pos="24"/>
        </w:tabs>
        <w:spacing w:line="240" w:lineRule="auto"/>
        <w:jc w:val="both"/>
        <w:rPr>
          <w:rFonts w:ascii="Arial Narrow" w:hAnsi="Arial Narrow"/>
          <w:b w:val="0"/>
          <w:color w:val="000000"/>
          <w:szCs w:val="24"/>
        </w:rPr>
      </w:pPr>
    </w:p>
    <w:p w14:paraId="3437176D" w14:textId="77777777" w:rsidR="00ED2621" w:rsidRPr="00033448" w:rsidRDefault="00ED2621" w:rsidP="00460D82">
      <w:pPr>
        <w:pStyle w:val="Tekstpodstawowy"/>
        <w:numPr>
          <w:ilvl w:val="0"/>
          <w:numId w:val="4"/>
        </w:numPr>
        <w:tabs>
          <w:tab w:val="clear" w:pos="720"/>
          <w:tab w:val="left" w:pos="24"/>
          <w:tab w:val="num" w:pos="284"/>
        </w:tabs>
        <w:spacing w:line="240" w:lineRule="auto"/>
        <w:ind w:left="284" w:hanging="284"/>
        <w:jc w:val="both"/>
        <w:rPr>
          <w:rFonts w:ascii="Arial Narrow" w:hAnsi="Arial Narrow"/>
          <w:b w:val="0"/>
          <w:color w:val="000000"/>
          <w:spacing w:val="-4"/>
          <w:szCs w:val="24"/>
        </w:rPr>
      </w:pPr>
      <w:r w:rsidRPr="00033448">
        <w:rPr>
          <w:rFonts w:ascii="Arial Narrow" w:hAnsi="Arial Narrow"/>
          <w:b w:val="0"/>
          <w:color w:val="000000"/>
          <w:spacing w:val="-4"/>
          <w:szCs w:val="24"/>
        </w:rPr>
        <w:t>Przedłużenie terminu składania ofert nie wpływa na bieg terminu składania wniosku, o którym mowa w pkt.</w:t>
      </w:r>
      <w:r w:rsidR="00033448" w:rsidRPr="00033448">
        <w:rPr>
          <w:rFonts w:ascii="Arial Narrow" w:hAnsi="Arial Narrow"/>
          <w:b w:val="0"/>
          <w:color w:val="000000"/>
          <w:spacing w:val="-4"/>
          <w:szCs w:val="24"/>
          <w:lang w:val="pl-PL"/>
        </w:rPr>
        <w:t xml:space="preserve"> </w:t>
      </w:r>
      <w:r w:rsidRPr="00033448">
        <w:rPr>
          <w:rFonts w:ascii="Arial Narrow" w:hAnsi="Arial Narrow"/>
          <w:b w:val="0"/>
          <w:color w:val="000000"/>
          <w:spacing w:val="-4"/>
          <w:szCs w:val="24"/>
        </w:rPr>
        <w:t>4.</w:t>
      </w:r>
    </w:p>
    <w:p w14:paraId="408A7BAD" w14:textId="77777777" w:rsidR="00ED2621" w:rsidRPr="00953906" w:rsidRDefault="00ED2621" w:rsidP="00ED2621">
      <w:pPr>
        <w:pStyle w:val="Tekstpodstawowy"/>
        <w:tabs>
          <w:tab w:val="left" w:pos="24"/>
        </w:tabs>
        <w:spacing w:line="240" w:lineRule="auto"/>
        <w:jc w:val="both"/>
        <w:rPr>
          <w:rFonts w:ascii="Arial Narrow" w:hAnsi="Arial Narrow"/>
          <w:b w:val="0"/>
          <w:color w:val="000000"/>
          <w:szCs w:val="24"/>
        </w:rPr>
      </w:pPr>
    </w:p>
    <w:p w14:paraId="1BB775D7" w14:textId="77777777" w:rsidR="00ED2621" w:rsidRPr="00953906" w:rsidRDefault="00ED2621" w:rsidP="00460D82">
      <w:pPr>
        <w:pStyle w:val="Tekstpodstawowy"/>
        <w:numPr>
          <w:ilvl w:val="0"/>
          <w:numId w:val="4"/>
        </w:numPr>
        <w:tabs>
          <w:tab w:val="clear" w:pos="720"/>
          <w:tab w:val="left" w:pos="24"/>
          <w:tab w:val="num" w:pos="284"/>
        </w:tabs>
        <w:spacing w:line="240" w:lineRule="auto"/>
        <w:ind w:left="284" w:hanging="284"/>
        <w:jc w:val="both"/>
        <w:rPr>
          <w:rFonts w:ascii="Arial Narrow" w:hAnsi="Arial Narrow"/>
          <w:b w:val="0"/>
          <w:color w:val="000000"/>
          <w:szCs w:val="24"/>
        </w:rPr>
      </w:pPr>
      <w:r w:rsidRPr="00033448">
        <w:rPr>
          <w:rFonts w:ascii="Arial Narrow" w:hAnsi="Arial Narrow"/>
          <w:b w:val="0"/>
          <w:color w:val="000000"/>
          <w:spacing w:val="-4"/>
          <w:szCs w:val="24"/>
        </w:rPr>
        <w:t>Treść zapytań wraz z wyjaśnieniami</w:t>
      </w:r>
      <w:r w:rsidR="00033448">
        <w:rPr>
          <w:rFonts w:ascii="Arial Narrow" w:hAnsi="Arial Narrow"/>
          <w:b w:val="0"/>
          <w:color w:val="000000"/>
          <w:spacing w:val="-4"/>
          <w:szCs w:val="24"/>
          <w:lang w:val="pl-PL"/>
        </w:rPr>
        <w:t>:</w:t>
      </w:r>
      <w:r w:rsidRPr="00033448">
        <w:rPr>
          <w:rFonts w:ascii="Arial Narrow" w:hAnsi="Arial Narrow"/>
          <w:b w:val="0"/>
          <w:color w:val="000000"/>
          <w:spacing w:val="-4"/>
          <w:szCs w:val="24"/>
        </w:rPr>
        <w:t xml:space="preserve"> Zamawiający przekazuje treść wszystkim </w:t>
      </w:r>
      <w:r w:rsidR="00033448">
        <w:rPr>
          <w:rFonts w:ascii="Arial Narrow" w:hAnsi="Arial Narrow"/>
          <w:b w:val="0"/>
          <w:color w:val="000000"/>
          <w:spacing w:val="-4"/>
          <w:szCs w:val="24"/>
          <w:lang w:val="pl-PL"/>
        </w:rPr>
        <w:t>W</w:t>
      </w:r>
      <w:r w:rsidRPr="00033448">
        <w:rPr>
          <w:rFonts w:ascii="Arial Narrow" w:hAnsi="Arial Narrow"/>
          <w:b w:val="0"/>
          <w:color w:val="000000"/>
          <w:spacing w:val="-4"/>
          <w:szCs w:val="24"/>
        </w:rPr>
        <w:t>ykonawcom, którym</w:t>
      </w:r>
      <w:r w:rsidRPr="00953906">
        <w:rPr>
          <w:rFonts w:ascii="Arial Narrow" w:hAnsi="Arial Narrow"/>
          <w:b w:val="0"/>
          <w:color w:val="000000"/>
          <w:szCs w:val="24"/>
        </w:rPr>
        <w:t xml:space="preserve"> doręczono </w:t>
      </w:r>
      <w:r w:rsidRPr="00033448">
        <w:rPr>
          <w:rFonts w:ascii="Arial Narrow" w:hAnsi="Arial Narrow"/>
          <w:b w:val="0"/>
          <w:color w:val="000000"/>
          <w:spacing w:val="-4"/>
          <w:szCs w:val="24"/>
        </w:rPr>
        <w:t xml:space="preserve">SIWZ, bez ujawniania źródła zapytania. Zamieszcza </w:t>
      </w:r>
      <w:r w:rsidR="00033448" w:rsidRPr="00033448">
        <w:rPr>
          <w:rFonts w:ascii="Arial Narrow" w:hAnsi="Arial Narrow"/>
          <w:b w:val="0"/>
          <w:color w:val="000000"/>
          <w:spacing w:val="-4"/>
          <w:szCs w:val="24"/>
          <w:lang w:val="pl-PL"/>
        </w:rPr>
        <w:t xml:space="preserve">ją </w:t>
      </w:r>
      <w:r w:rsidRPr="00033448">
        <w:rPr>
          <w:rFonts w:ascii="Arial Narrow" w:hAnsi="Arial Narrow"/>
          <w:b w:val="0"/>
          <w:color w:val="000000"/>
          <w:spacing w:val="-4"/>
          <w:szCs w:val="24"/>
        </w:rPr>
        <w:t>również na stronie internetowej, na której</w:t>
      </w:r>
      <w:r w:rsidRPr="00953906">
        <w:rPr>
          <w:rFonts w:ascii="Arial Narrow" w:hAnsi="Arial Narrow"/>
          <w:b w:val="0"/>
          <w:color w:val="000000"/>
          <w:szCs w:val="24"/>
        </w:rPr>
        <w:t xml:space="preserve"> udostępniona jest specyfikacja.</w:t>
      </w:r>
    </w:p>
    <w:p w14:paraId="68307259" w14:textId="77777777" w:rsidR="00E711E0" w:rsidRPr="00953906" w:rsidRDefault="00E711E0" w:rsidP="00E711E0">
      <w:pPr>
        <w:jc w:val="both"/>
        <w:rPr>
          <w:rFonts w:ascii="Arial Narrow" w:hAnsi="Arial Narrow"/>
          <w:sz w:val="24"/>
          <w:szCs w:val="24"/>
        </w:rPr>
      </w:pPr>
    </w:p>
    <w:p w14:paraId="025175D1" w14:textId="44788038" w:rsidR="001F7AAC" w:rsidRDefault="00ED2621" w:rsidP="00ED2621">
      <w:pPr>
        <w:tabs>
          <w:tab w:val="right" w:pos="8953"/>
        </w:tabs>
        <w:jc w:val="both"/>
        <w:rPr>
          <w:rFonts w:ascii="Arial Narrow" w:hAnsi="Arial Narrow"/>
          <w:b/>
          <w:color w:val="000000"/>
          <w:sz w:val="24"/>
          <w:szCs w:val="24"/>
        </w:rPr>
      </w:pPr>
      <w:r w:rsidRPr="00953906">
        <w:rPr>
          <w:rFonts w:ascii="Arial Narrow" w:hAnsi="Arial Narrow"/>
          <w:b/>
          <w:color w:val="000000"/>
          <w:sz w:val="24"/>
          <w:szCs w:val="24"/>
        </w:rPr>
        <w:t>XI. WADIUM</w:t>
      </w:r>
    </w:p>
    <w:p w14:paraId="5DDBC72A" w14:textId="77777777" w:rsidR="001F7AAC" w:rsidRPr="00953906" w:rsidRDefault="001F7AAC" w:rsidP="00ED2621">
      <w:pPr>
        <w:tabs>
          <w:tab w:val="right" w:pos="8953"/>
        </w:tabs>
        <w:jc w:val="both"/>
        <w:rPr>
          <w:rFonts w:ascii="Arial Narrow" w:hAnsi="Arial Narrow"/>
          <w:b/>
          <w:color w:val="000000"/>
          <w:sz w:val="24"/>
          <w:szCs w:val="24"/>
        </w:rPr>
      </w:pPr>
    </w:p>
    <w:p w14:paraId="70AC4444" w14:textId="1A9FA061" w:rsidR="006B5751" w:rsidRPr="001F7AAC" w:rsidRDefault="006B5751" w:rsidP="001F7AAC">
      <w:pPr>
        <w:pStyle w:val="Tekstpodstawowy"/>
        <w:numPr>
          <w:ilvl w:val="0"/>
          <w:numId w:val="58"/>
        </w:numPr>
        <w:spacing w:line="240" w:lineRule="auto"/>
        <w:ind w:left="284" w:hanging="284"/>
        <w:jc w:val="both"/>
        <w:rPr>
          <w:rFonts w:ascii="Arial Narrow" w:hAnsi="Arial Narrow"/>
          <w:b w:val="0"/>
          <w:bCs/>
          <w:szCs w:val="24"/>
        </w:rPr>
      </w:pPr>
      <w:r w:rsidRPr="00A36189">
        <w:rPr>
          <w:rFonts w:ascii="Arial Narrow" w:hAnsi="Arial Narrow"/>
          <w:b w:val="0"/>
          <w:bCs/>
        </w:rPr>
        <w:t xml:space="preserve">Zamawiający wymaga wniesienia wadium w wysokości </w:t>
      </w:r>
      <w:r w:rsidR="00DA5EA6">
        <w:rPr>
          <w:rFonts w:ascii="Arial Narrow" w:hAnsi="Arial Narrow"/>
          <w:b w:val="0"/>
          <w:bCs/>
          <w:lang w:val="pl-PL"/>
        </w:rPr>
        <w:t>4</w:t>
      </w:r>
      <w:r w:rsidR="002F0A6B">
        <w:rPr>
          <w:rFonts w:ascii="Arial Narrow" w:hAnsi="Arial Narrow"/>
          <w:b w:val="0"/>
          <w:bCs/>
          <w:lang w:val="pl-PL"/>
        </w:rPr>
        <w:t xml:space="preserve"> </w:t>
      </w:r>
      <w:r w:rsidRPr="00A36189">
        <w:rPr>
          <w:rFonts w:ascii="Arial Narrow" w:hAnsi="Arial Narrow"/>
          <w:b w:val="0"/>
          <w:bCs/>
        </w:rPr>
        <w:t>000</w:t>
      </w:r>
      <w:r w:rsidR="00DA5EA6">
        <w:rPr>
          <w:rFonts w:ascii="Arial Narrow" w:hAnsi="Arial Narrow"/>
          <w:b w:val="0"/>
          <w:bCs/>
          <w:lang w:val="pl-PL"/>
        </w:rPr>
        <w:t>,00</w:t>
      </w:r>
      <w:r w:rsidRPr="00A36189">
        <w:rPr>
          <w:rFonts w:ascii="Arial Narrow" w:hAnsi="Arial Narrow"/>
          <w:b w:val="0"/>
          <w:bCs/>
        </w:rPr>
        <w:t xml:space="preserve"> złotych (</w:t>
      </w:r>
      <w:r w:rsidR="00DA5EA6">
        <w:rPr>
          <w:rFonts w:ascii="Arial Narrow" w:hAnsi="Arial Narrow"/>
          <w:b w:val="0"/>
          <w:bCs/>
          <w:lang w:val="pl-PL"/>
        </w:rPr>
        <w:t>słownie: cztery</w:t>
      </w:r>
      <w:r w:rsidRPr="00A36189">
        <w:rPr>
          <w:rFonts w:ascii="Arial Narrow" w:hAnsi="Arial Narrow"/>
          <w:b w:val="0"/>
          <w:bCs/>
        </w:rPr>
        <w:t xml:space="preserve"> tysi</w:t>
      </w:r>
      <w:r w:rsidR="00DA5EA6">
        <w:rPr>
          <w:rFonts w:ascii="Arial Narrow" w:hAnsi="Arial Narrow"/>
          <w:b w:val="0"/>
          <w:bCs/>
          <w:lang w:val="pl-PL"/>
        </w:rPr>
        <w:t>ące</w:t>
      </w:r>
      <w:r w:rsidRPr="00A36189">
        <w:rPr>
          <w:rFonts w:ascii="Arial Narrow" w:hAnsi="Arial Narrow"/>
          <w:b w:val="0"/>
          <w:bCs/>
        </w:rPr>
        <w:t xml:space="preserve"> złotych).</w:t>
      </w:r>
    </w:p>
    <w:p w14:paraId="5450DB17" w14:textId="77777777" w:rsidR="001F7AAC" w:rsidRPr="00A36189" w:rsidRDefault="001F7AAC" w:rsidP="001F7AAC">
      <w:pPr>
        <w:pStyle w:val="Tekstpodstawowy"/>
        <w:spacing w:line="240" w:lineRule="auto"/>
        <w:ind w:left="284"/>
        <w:jc w:val="both"/>
        <w:rPr>
          <w:rFonts w:ascii="Arial Narrow" w:hAnsi="Arial Narrow"/>
          <w:b w:val="0"/>
          <w:bCs/>
          <w:szCs w:val="24"/>
        </w:rPr>
      </w:pPr>
    </w:p>
    <w:p w14:paraId="18359C56" w14:textId="706FFB66" w:rsidR="006B5751" w:rsidRPr="00A36189" w:rsidRDefault="006B5751" w:rsidP="001F7AAC">
      <w:pPr>
        <w:pStyle w:val="Tekstpodstawowy"/>
        <w:numPr>
          <w:ilvl w:val="0"/>
          <w:numId w:val="58"/>
        </w:numPr>
        <w:spacing w:line="240" w:lineRule="auto"/>
        <w:ind w:left="284" w:hanging="284"/>
        <w:jc w:val="both"/>
        <w:rPr>
          <w:rFonts w:ascii="Arial Narrow" w:hAnsi="Arial Narrow"/>
          <w:b w:val="0"/>
          <w:bCs/>
          <w:szCs w:val="24"/>
        </w:rPr>
      </w:pPr>
      <w:r w:rsidRPr="00A36189">
        <w:rPr>
          <w:rFonts w:ascii="Arial Narrow" w:eastAsia="TimesNewRoman" w:hAnsi="Arial Narrow" w:cs="TimesNewRoman"/>
          <w:b w:val="0"/>
          <w:bCs/>
        </w:rPr>
        <w:t>Wadium może być wnoszone w jednej lub kilku następujących formach</w:t>
      </w:r>
      <w:r w:rsidRPr="00A36189">
        <w:rPr>
          <w:rFonts w:ascii="Arial Narrow" w:hAnsi="Arial Narrow"/>
          <w:b w:val="0"/>
          <w:bCs/>
          <w:lang w:val="pl-PL"/>
        </w:rPr>
        <w:t>:</w:t>
      </w:r>
    </w:p>
    <w:p w14:paraId="22CBEE96" w14:textId="31FEAF87" w:rsidR="00A36189" w:rsidRPr="00A36189" w:rsidRDefault="00A36189" w:rsidP="001F7AAC">
      <w:pPr>
        <w:pStyle w:val="Tekstpodstawowy"/>
        <w:spacing w:line="240" w:lineRule="auto"/>
        <w:ind w:left="284"/>
        <w:jc w:val="both"/>
        <w:rPr>
          <w:rFonts w:ascii="Arial Narrow" w:hAnsi="Arial Narrow"/>
          <w:b w:val="0"/>
          <w:bCs/>
        </w:rPr>
      </w:pPr>
      <w:r w:rsidRPr="00A36189">
        <w:rPr>
          <w:rFonts w:ascii="Arial Narrow" w:hAnsi="Arial Narrow"/>
          <w:b w:val="0"/>
          <w:bCs/>
          <w:lang w:val="pl-PL"/>
        </w:rPr>
        <w:t xml:space="preserve">- </w:t>
      </w:r>
      <w:r w:rsidRPr="00A36189">
        <w:rPr>
          <w:rFonts w:ascii="Arial Narrow" w:hAnsi="Arial Narrow"/>
          <w:b w:val="0"/>
          <w:bCs/>
        </w:rPr>
        <w:t xml:space="preserve">pieniądzu (przelewem na rachunek bankowy </w:t>
      </w:r>
      <w:r w:rsidRPr="005969CE">
        <w:rPr>
          <w:rFonts w:ascii="Arial Narrow" w:hAnsi="Arial Narrow"/>
          <w:b w:val="0"/>
          <w:bCs/>
        </w:rPr>
        <w:t>54 1130 1059 0017 3190 5020 0007</w:t>
      </w:r>
      <w:r w:rsidRPr="00A36189">
        <w:rPr>
          <w:rFonts w:ascii="Arial Narrow" w:hAnsi="Arial Narrow"/>
          <w:b w:val="0"/>
          <w:bCs/>
        </w:rPr>
        <w:t>);</w:t>
      </w:r>
    </w:p>
    <w:p w14:paraId="048CB3C8" w14:textId="77777777" w:rsidR="00A36189" w:rsidRDefault="00A36189" w:rsidP="001F7AAC">
      <w:pPr>
        <w:pStyle w:val="Tekstpodstawowy"/>
        <w:spacing w:line="240" w:lineRule="auto"/>
        <w:ind w:left="284"/>
        <w:jc w:val="both"/>
        <w:rPr>
          <w:rFonts w:ascii="Arial Narrow" w:hAnsi="Arial Narrow"/>
          <w:b w:val="0"/>
          <w:bCs/>
        </w:rPr>
      </w:pPr>
      <w:r w:rsidRPr="00A36189">
        <w:rPr>
          <w:rFonts w:ascii="Arial Narrow" w:hAnsi="Arial Narrow"/>
          <w:b w:val="0"/>
          <w:bCs/>
          <w:lang w:val="pl-PL"/>
        </w:rPr>
        <w:t xml:space="preserve">- </w:t>
      </w:r>
      <w:r w:rsidRPr="00A36189">
        <w:rPr>
          <w:rFonts w:ascii="Arial Narrow" w:hAnsi="Arial Narrow"/>
          <w:b w:val="0"/>
          <w:bCs/>
        </w:rPr>
        <w:t xml:space="preserve">poręczeniach bankowych lub poręczeniach spółdzielczej kasy oszczędnościowo-kredytowej, z tym że poręczenie kasy jest zawsze poręczeniem pieniężnym; </w:t>
      </w:r>
    </w:p>
    <w:p w14:paraId="24D9B77B" w14:textId="77777777" w:rsidR="00A36189" w:rsidRDefault="00A36189" w:rsidP="001F7AAC">
      <w:pPr>
        <w:pStyle w:val="Tekstpodstawowy"/>
        <w:spacing w:line="240" w:lineRule="auto"/>
        <w:ind w:left="284"/>
        <w:jc w:val="both"/>
        <w:rPr>
          <w:rFonts w:ascii="Arial Narrow" w:hAnsi="Arial Narrow"/>
          <w:b w:val="0"/>
          <w:bCs/>
        </w:rPr>
      </w:pPr>
      <w:r>
        <w:rPr>
          <w:rFonts w:ascii="Arial Narrow" w:hAnsi="Arial Narrow"/>
          <w:b w:val="0"/>
          <w:bCs/>
          <w:lang w:val="pl-PL"/>
        </w:rPr>
        <w:t xml:space="preserve">- </w:t>
      </w:r>
      <w:r w:rsidRPr="00A36189">
        <w:rPr>
          <w:rFonts w:ascii="Arial Narrow" w:hAnsi="Arial Narrow"/>
          <w:b w:val="0"/>
          <w:bCs/>
        </w:rPr>
        <w:t xml:space="preserve">gwarancjach bankowych; </w:t>
      </w:r>
    </w:p>
    <w:p w14:paraId="4F60A986" w14:textId="77777777" w:rsidR="00A36189" w:rsidRDefault="00A36189" w:rsidP="001F7AAC">
      <w:pPr>
        <w:pStyle w:val="Tekstpodstawowy"/>
        <w:spacing w:line="240" w:lineRule="auto"/>
        <w:ind w:left="284"/>
        <w:jc w:val="both"/>
        <w:rPr>
          <w:rFonts w:ascii="Arial Narrow" w:hAnsi="Arial Narrow"/>
          <w:b w:val="0"/>
          <w:bCs/>
        </w:rPr>
      </w:pPr>
      <w:r>
        <w:rPr>
          <w:rFonts w:ascii="Arial Narrow" w:hAnsi="Arial Narrow"/>
          <w:b w:val="0"/>
          <w:bCs/>
          <w:lang w:val="pl-PL"/>
        </w:rPr>
        <w:t xml:space="preserve">- </w:t>
      </w:r>
      <w:r w:rsidRPr="00A36189">
        <w:rPr>
          <w:rFonts w:ascii="Arial Narrow" w:hAnsi="Arial Narrow"/>
          <w:b w:val="0"/>
          <w:bCs/>
        </w:rPr>
        <w:t xml:space="preserve">gwarancjach ubezpieczeniowych; </w:t>
      </w:r>
    </w:p>
    <w:p w14:paraId="4A544A3A" w14:textId="3CF1E277" w:rsidR="00A36189" w:rsidRDefault="00A36189" w:rsidP="001F7AAC">
      <w:pPr>
        <w:pStyle w:val="Tekstpodstawowy"/>
        <w:spacing w:line="240" w:lineRule="auto"/>
        <w:ind w:left="284"/>
        <w:jc w:val="both"/>
        <w:rPr>
          <w:rFonts w:ascii="Arial Narrow" w:hAnsi="Arial Narrow"/>
          <w:b w:val="0"/>
          <w:bCs/>
        </w:rPr>
      </w:pPr>
      <w:r>
        <w:rPr>
          <w:rFonts w:ascii="Arial Narrow" w:hAnsi="Arial Narrow"/>
          <w:b w:val="0"/>
          <w:bCs/>
          <w:lang w:val="pl-PL"/>
        </w:rPr>
        <w:t xml:space="preserve">- </w:t>
      </w:r>
      <w:r w:rsidRPr="00A36189">
        <w:rPr>
          <w:rFonts w:ascii="Arial Narrow" w:hAnsi="Arial Narrow"/>
          <w:b w:val="0"/>
          <w:bCs/>
        </w:rPr>
        <w:t>poręczeniach udzielanych przez podmioty, o których mowa w art. 6b ust. 5 pkt 2 ustawy z dnia 9 listopada 2000 r. o utworzeniu Polskiej Agencji Rozwoju Przedsiębiorczości (</w:t>
      </w:r>
      <w:r w:rsidRPr="00A36189">
        <w:rPr>
          <w:rFonts w:ascii="Arial Narrow" w:eastAsia="TimesNewRoman" w:hAnsi="Arial Narrow" w:cs="TimesNewRoman"/>
          <w:b w:val="0"/>
          <w:bCs/>
        </w:rPr>
        <w:t>Dz. U. z 2019 r. poz. 310, 836 i 1572</w:t>
      </w:r>
      <w:r w:rsidRPr="00A36189">
        <w:rPr>
          <w:rFonts w:ascii="Arial Narrow" w:hAnsi="Arial Narrow"/>
          <w:b w:val="0"/>
          <w:bCs/>
        </w:rPr>
        <w:t>).</w:t>
      </w:r>
    </w:p>
    <w:p w14:paraId="2689B24B" w14:textId="77777777" w:rsidR="001F7AAC" w:rsidRDefault="001F7AAC" w:rsidP="001F7AAC">
      <w:pPr>
        <w:pStyle w:val="Tekstpodstawowy"/>
        <w:spacing w:line="240" w:lineRule="auto"/>
        <w:ind w:left="284"/>
        <w:jc w:val="both"/>
        <w:rPr>
          <w:rFonts w:ascii="Arial Narrow" w:hAnsi="Arial Narrow"/>
          <w:b w:val="0"/>
          <w:bCs/>
        </w:rPr>
      </w:pPr>
    </w:p>
    <w:p w14:paraId="130C6800" w14:textId="407444E5" w:rsidR="00A36189" w:rsidRPr="001F7AAC" w:rsidRDefault="00453978" w:rsidP="001F7AAC">
      <w:pPr>
        <w:pStyle w:val="Tekstpodstawowy"/>
        <w:numPr>
          <w:ilvl w:val="0"/>
          <w:numId w:val="58"/>
        </w:numPr>
        <w:spacing w:line="240" w:lineRule="auto"/>
        <w:ind w:left="284" w:hanging="284"/>
        <w:jc w:val="both"/>
        <w:rPr>
          <w:rFonts w:ascii="Arial Narrow" w:hAnsi="Arial Narrow"/>
          <w:b w:val="0"/>
          <w:bCs/>
          <w:szCs w:val="24"/>
        </w:rPr>
      </w:pPr>
      <w:r w:rsidRPr="00453978">
        <w:rPr>
          <w:rFonts w:ascii="Arial Narrow" w:hAnsi="Arial Narrow"/>
          <w:b w:val="0"/>
          <w:bCs/>
        </w:rPr>
        <w:t xml:space="preserve">W przypadku wniesienia wadium w formie gwarancji bankowej bądź ubezpieczeniowej, koniecznym jest, aby gwarancja obejmowała odpowiedzialność za wszystkie przypadki powodujące utratę wadium przez wykonawcę, określone w art. 46 ust. </w:t>
      </w:r>
      <w:r w:rsidR="00E35889">
        <w:rPr>
          <w:rFonts w:ascii="Arial Narrow" w:hAnsi="Arial Narrow"/>
          <w:b w:val="0"/>
          <w:bCs/>
          <w:lang w:val="pl-PL"/>
        </w:rPr>
        <w:t xml:space="preserve">4a i </w:t>
      </w:r>
      <w:r w:rsidRPr="00453978">
        <w:rPr>
          <w:rFonts w:ascii="Arial Narrow" w:hAnsi="Arial Narrow"/>
          <w:b w:val="0"/>
          <w:bCs/>
        </w:rPr>
        <w:t xml:space="preserve">5 ustawy. Koniecznym jest również, aby gwarancja obejmowała </w:t>
      </w:r>
      <w:r w:rsidRPr="005969CE">
        <w:rPr>
          <w:rFonts w:ascii="Arial Narrow" w:hAnsi="Arial Narrow"/>
          <w:b w:val="0"/>
          <w:bCs/>
          <w:spacing w:val="-2"/>
        </w:rPr>
        <w:t>cały okres związania ofertą określony w SIWZ. W przypadku, gdy gwarancja bankowa lub</w:t>
      </w:r>
      <w:r w:rsidRPr="00DA5EA6">
        <w:rPr>
          <w:rFonts w:ascii="Arial Narrow" w:hAnsi="Arial Narrow"/>
          <w:b w:val="0"/>
          <w:bCs/>
        </w:rPr>
        <w:t xml:space="preserve"> ubezpieczeniowa nie spełni któregokolwiek ze wskazanych powyżej wymogów, Zamawiający wykluczy Wykonawcę </w:t>
      </w:r>
      <w:r w:rsidRPr="00DA5EA6">
        <w:rPr>
          <w:rFonts w:ascii="Arial Narrow" w:hAnsi="Arial Narrow"/>
          <w:b w:val="0"/>
          <w:bCs/>
        </w:rPr>
        <w:lastRenderedPageBreak/>
        <w:t>z</w:t>
      </w:r>
      <w:r w:rsidR="00E40765">
        <w:rPr>
          <w:rFonts w:ascii="Arial Narrow" w:hAnsi="Arial Narrow"/>
          <w:b w:val="0"/>
          <w:bCs/>
          <w:lang w:val="pl-PL"/>
        </w:rPr>
        <w:t> </w:t>
      </w:r>
      <w:r w:rsidRPr="00DA5EA6">
        <w:rPr>
          <w:rFonts w:ascii="Arial Narrow" w:hAnsi="Arial Narrow"/>
          <w:b w:val="0"/>
          <w:bCs/>
        </w:rPr>
        <w:t>postępowania</w:t>
      </w:r>
      <w:r w:rsidRPr="00DA5EA6">
        <w:rPr>
          <w:rFonts w:ascii="Arial Narrow" w:hAnsi="Arial Narrow"/>
          <w:b w:val="0"/>
          <w:bCs/>
          <w:lang w:val="pl-PL"/>
        </w:rPr>
        <w:t>.</w:t>
      </w:r>
      <w:r w:rsidR="00E35889" w:rsidRPr="00DA5EA6">
        <w:rPr>
          <w:rFonts w:ascii="Arial Narrow" w:hAnsi="Arial Narrow"/>
          <w:b w:val="0"/>
          <w:bCs/>
          <w:lang w:val="pl-PL"/>
        </w:rPr>
        <w:t xml:space="preserve"> </w:t>
      </w:r>
      <w:r w:rsidR="00E35889" w:rsidRPr="00DA5EA6">
        <w:rPr>
          <w:rFonts w:ascii="Arial Narrow" w:hAnsi="Arial Narrow" w:cs="Arial"/>
          <w:b w:val="0"/>
          <w:bCs/>
          <w:color w:val="000000"/>
        </w:rPr>
        <w:t>Dokument wadialny musi identyfikować wykonawcę oraz zawierać informacje, iż stanowi zabezpieczenie wadium w przedmiotowym postępowaniu.</w:t>
      </w:r>
    </w:p>
    <w:p w14:paraId="3C45F73F" w14:textId="77777777" w:rsidR="001F7AAC" w:rsidRPr="00DA5EA6" w:rsidRDefault="001F7AAC" w:rsidP="001F7AAC">
      <w:pPr>
        <w:pStyle w:val="Tekstpodstawowy"/>
        <w:spacing w:line="240" w:lineRule="auto"/>
        <w:ind w:left="284"/>
        <w:jc w:val="both"/>
        <w:rPr>
          <w:rFonts w:ascii="Arial Narrow" w:hAnsi="Arial Narrow"/>
          <w:b w:val="0"/>
          <w:bCs/>
          <w:szCs w:val="24"/>
        </w:rPr>
      </w:pPr>
    </w:p>
    <w:p w14:paraId="3AA1FCAC" w14:textId="76AF0243" w:rsidR="00A36189" w:rsidRPr="002F0F84" w:rsidRDefault="00E35889" w:rsidP="001F7AAC">
      <w:pPr>
        <w:pStyle w:val="Tekstpodstawowy"/>
        <w:numPr>
          <w:ilvl w:val="0"/>
          <w:numId w:val="58"/>
        </w:numPr>
        <w:spacing w:line="240" w:lineRule="auto"/>
        <w:ind w:left="284" w:hanging="284"/>
        <w:jc w:val="both"/>
        <w:rPr>
          <w:rFonts w:ascii="Arial Narrow" w:hAnsi="Arial Narrow"/>
          <w:b w:val="0"/>
          <w:bCs/>
          <w:szCs w:val="24"/>
        </w:rPr>
      </w:pPr>
      <w:r w:rsidRPr="00DA5EA6">
        <w:rPr>
          <w:rFonts w:ascii="Arial Narrow" w:hAnsi="Arial Narrow"/>
          <w:b w:val="0"/>
          <w:bCs/>
        </w:rPr>
        <w:t>Wadium powinno być ważne co najmniej przez okres związania ofertą</w:t>
      </w:r>
      <w:r w:rsidRPr="00DA5EA6">
        <w:rPr>
          <w:rFonts w:ascii="Arial Narrow" w:hAnsi="Arial Narrow"/>
          <w:b w:val="0"/>
          <w:bCs/>
          <w:lang w:val="pl-PL"/>
        </w:rPr>
        <w:t xml:space="preserve">. </w:t>
      </w:r>
    </w:p>
    <w:p w14:paraId="32F6ABBE" w14:textId="77777777" w:rsidR="002F0F84" w:rsidRPr="00DA5EA6" w:rsidRDefault="002F0F84" w:rsidP="002F0F84">
      <w:pPr>
        <w:pStyle w:val="Tekstpodstawowy"/>
        <w:spacing w:line="240" w:lineRule="auto"/>
        <w:ind w:left="284"/>
        <w:jc w:val="both"/>
        <w:rPr>
          <w:rFonts w:ascii="Arial Narrow" w:hAnsi="Arial Narrow"/>
          <w:b w:val="0"/>
          <w:bCs/>
          <w:szCs w:val="24"/>
        </w:rPr>
      </w:pPr>
    </w:p>
    <w:p w14:paraId="2D2DAA40" w14:textId="5229E9E7" w:rsidR="00E35889" w:rsidRPr="002F0F84" w:rsidRDefault="00613E05" w:rsidP="001F7AAC">
      <w:pPr>
        <w:pStyle w:val="Tekstpodstawowy"/>
        <w:numPr>
          <w:ilvl w:val="0"/>
          <w:numId w:val="58"/>
        </w:numPr>
        <w:spacing w:line="240" w:lineRule="auto"/>
        <w:ind w:left="284" w:hanging="284"/>
        <w:jc w:val="both"/>
        <w:rPr>
          <w:rFonts w:ascii="Arial Narrow" w:hAnsi="Arial Narrow"/>
          <w:b w:val="0"/>
          <w:bCs/>
          <w:szCs w:val="24"/>
        </w:rPr>
      </w:pPr>
      <w:r w:rsidRPr="00DA5EA6">
        <w:rPr>
          <w:rFonts w:ascii="Arial Narrow" w:hAnsi="Arial Narrow"/>
          <w:b w:val="0"/>
          <w:bCs/>
        </w:rPr>
        <w:t>Wadium należy wnieść przed upływem terminu składania ofert.</w:t>
      </w:r>
      <w:r w:rsidR="002B6F32" w:rsidRPr="00DA5EA6">
        <w:rPr>
          <w:rFonts w:ascii="Arial Narrow" w:hAnsi="Arial Narrow"/>
          <w:b w:val="0"/>
          <w:bCs/>
          <w:lang w:val="pl-PL"/>
        </w:rPr>
        <w:t xml:space="preserve"> </w:t>
      </w:r>
      <w:r w:rsidR="002B6F32" w:rsidRPr="00DA5EA6">
        <w:rPr>
          <w:rFonts w:ascii="Arial Narrow" w:hAnsi="Arial Narrow" w:cs="Arial"/>
          <w:b w:val="0"/>
          <w:bCs/>
        </w:rPr>
        <w:t>W przypadku wnoszenia przez Wykonawcę wadium w formie pieniądza, za termin jego wniesienia zostanie przyjęty termin uznania rachunku Zamawiającego.</w:t>
      </w:r>
    </w:p>
    <w:p w14:paraId="2CFF1CC2" w14:textId="77777777" w:rsidR="002F0F84" w:rsidRPr="00DA5EA6" w:rsidRDefault="002F0F84" w:rsidP="002F0F84">
      <w:pPr>
        <w:pStyle w:val="Tekstpodstawowy"/>
        <w:spacing w:line="240" w:lineRule="auto"/>
        <w:jc w:val="both"/>
        <w:rPr>
          <w:rFonts w:ascii="Arial Narrow" w:hAnsi="Arial Narrow"/>
          <w:b w:val="0"/>
          <w:bCs/>
          <w:szCs w:val="24"/>
        </w:rPr>
      </w:pPr>
    </w:p>
    <w:p w14:paraId="606F251B" w14:textId="13C39B20" w:rsidR="00613E05" w:rsidRPr="00DA5EA6" w:rsidRDefault="00613E05" w:rsidP="001F7AAC">
      <w:pPr>
        <w:pStyle w:val="Tekstpodstawowy"/>
        <w:numPr>
          <w:ilvl w:val="0"/>
          <w:numId w:val="58"/>
        </w:numPr>
        <w:spacing w:line="240" w:lineRule="auto"/>
        <w:ind w:left="284" w:hanging="284"/>
        <w:jc w:val="both"/>
        <w:rPr>
          <w:rFonts w:ascii="Arial Narrow" w:hAnsi="Arial Narrow"/>
          <w:b w:val="0"/>
          <w:bCs/>
          <w:szCs w:val="24"/>
        </w:rPr>
      </w:pPr>
      <w:r w:rsidRPr="00DA5EA6">
        <w:rPr>
          <w:rFonts w:ascii="Arial Narrow" w:hAnsi="Arial Narrow"/>
          <w:b w:val="0"/>
          <w:bCs/>
        </w:rPr>
        <w:t xml:space="preserve">Zwrot i zatrzymanie wadium nastąpi zgodnie z art. 46 </w:t>
      </w:r>
      <w:r w:rsidR="001F7AAC">
        <w:rPr>
          <w:rFonts w:ascii="Arial Narrow" w:hAnsi="Arial Narrow"/>
          <w:b w:val="0"/>
          <w:bCs/>
          <w:lang w:val="pl-PL"/>
        </w:rPr>
        <w:t>ustawy</w:t>
      </w:r>
      <w:r w:rsidRPr="00DA5EA6">
        <w:rPr>
          <w:rFonts w:ascii="Arial Narrow" w:hAnsi="Arial Narrow"/>
          <w:b w:val="0"/>
          <w:bCs/>
        </w:rPr>
        <w:t>.</w:t>
      </w:r>
    </w:p>
    <w:p w14:paraId="3B8942B1" w14:textId="3C67AD4B" w:rsidR="00A36189" w:rsidRPr="00DA5EA6" w:rsidRDefault="00A36189" w:rsidP="006B5751">
      <w:pPr>
        <w:pStyle w:val="Tekstpodstawowy"/>
        <w:tabs>
          <w:tab w:val="left" w:pos="24"/>
          <w:tab w:val="left" w:pos="273"/>
        </w:tabs>
        <w:spacing w:line="240" w:lineRule="auto"/>
        <w:ind w:left="284"/>
        <w:jc w:val="both"/>
        <w:rPr>
          <w:rFonts w:ascii="Arial Narrow" w:hAnsi="Arial Narrow"/>
          <w:b w:val="0"/>
          <w:bCs/>
          <w:szCs w:val="24"/>
          <w:lang w:val="pl-PL"/>
        </w:rPr>
      </w:pPr>
    </w:p>
    <w:p w14:paraId="7F0DAED4" w14:textId="77777777" w:rsidR="00ED2621" w:rsidRPr="00953906" w:rsidRDefault="00ED2621" w:rsidP="00ED2621">
      <w:pPr>
        <w:tabs>
          <w:tab w:val="right" w:pos="8953"/>
        </w:tabs>
        <w:jc w:val="both"/>
        <w:rPr>
          <w:rFonts w:ascii="Arial Narrow" w:hAnsi="Arial Narrow"/>
          <w:b/>
          <w:color w:val="000000"/>
          <w:sz w:val="24"/>
          <w:szCs w:val="24"/>
        </w:rPr>
      </w:pPr>
      <w:r w:rsidRPr="00953906">
        <w:rPr>
          <w:rFonts w:ascii="Arial Narrow" w:hAnsi="Arial Narrow"/>
          <w:b/>
          <w:color w:val="000000"/>
          <w:sz w:val="24"/>
          <w:szCs w:val="24"/>
        </w:rPr>
        <w:t>XII. TERMIN ZWIĄZANIA OFERTĄ</w:t>
      </w:r>
    </w:p>
    <w:p w14:paraId="1F268C24" w14:textId="77777777" w:rsidR="001F7AAC" w:rsidRDefault="001F7AAC" w:rsidP="00ED2621">
      <w:pPr>
        <w:pStyle w:val="Tekstpodstawowy"/>
        <w:tabs>
          <w:tab w:val="left" w:pos="24"/>
          <w:tab w:val="left" w:pos="273"/>
        </w:tabs>
        <w:spacing w:line="240" w:lineRule="auto"/>
        <w:jc w:val="both"/>
        <w:rPr>
          <w:rFonts w:ascii="Arial Narrow" w:hAnsi="Arial Narrow"/>
          <w:b w:val="0"/>
          <w:szCs w:val="24"/>
        </w:rPr>
      </w:pPr>
    </w:p>
    <w:p w14:paraId="4AF8E69D" w14:textId="5222E135" w:rsidR="00ED2621" w:rsidRPr="00953906" w:rsidRDefault="00ED2621" w:rsidP="00ED2621">
      <w:pPr>
        <w:pStyle w:val="Tekstpodstawowy"/>
        <w:tabs>
          <w:tab w:val="left" w:pos="24"/>
          <w:tab w:val="left" w:pos="273"/>
        </w:tabs>
        <w:spacing w:line="240" w:lineRule="auto"/>
        <w:jc w:val="both"/>
        <w:rPr>
          <w:rFonts w:ascii="Arial Narrow" w:hAnsi="Arial Narrow"/>
          <w:b w:val="0"/>
          <w:szCs w:val="24"/>
        </w:rPr>
      </w:pPr>
      <w:r w:rsidRPr="00953906">
        <w:rPr>
          <w:rFonts w:ascii="Arial Narrow" w:hAnsi="Arial Narrow"/>
          <w:b w:val="0"/>
          <w:szCs w:val="24"/>
        </w:rPr>
        <w:t>Okres związania</w:t>
      </w:r>
      <w:r w:rsidR="002D1DD2">
        <w:rPr>
          <w:rFonts w:ascii="Arial Narrow" w:hAnsi="Arial Narrow"/>
          <w:b w:val="0"/>
          <w:szCs w:val="24"/>
          <w:lang w:val="pl-PL"/>
        </w:rPr>
        <w:t xml:space="preserve"> </w:t>
      </w:r>
      <w:r w:rsidRPr="00953906">
        <w:rPr>
          <w:rFonts w:ascii="Arial Narrow" w:hAnsi="Arial Narrow"/>
          <w:b w:val="0"/>
          <w:szCs w:val="24"/>
        </w:rPr>
        <w:t>ofertą</w:t>
      </w:r>
      <w:r w:rsidR="002D1DD2">
        <w:rPr>
          <w:rFonts w:ascii="Arial Narrow" w:hAnsi="Arial Narrow"/>
          <w:b w:val="0"/>
          <w:szCs w:val="24"/>
          <w:lang w:val="pl-PL"/>
        </w:rPr>
        <w:t xml:space="preserve"> </w:t>
      </w:r>
      <w:r w:rsidRPr="00953906">
        <w:rPr>
          <w:rFonts w:ascii="Arial Narrow" w:hAnsi="Arial Narrow"/>
          <w:b w:val="0"/>
          <w:szCs w:val="24"/>
        </w:rPr>
        <w:t>wynosi 30 dni. Bieg terminu rozpoczyna się wraz z upływem terminu składania ofert.</w:t>
      </w:r>
    </w:p>
    <w:p w14:paraId="49B3E894" w14:textId="77777777" w:rsidR="00E711E0" w:rsidRPr="00953906" w:rsidRDefault="00E711E0" w:rsidP="00E711E0">
      <w:pPr>
        <w:pStyle w:val="Tekstpodstawowy"/>
        <w:tabs>
          <w:tab w:val="left" w:pos="24"/>
          <w:tab w:val="left" w:pos="273"/>
        </w:tabs>
        <w:spacing w:line="240" w:lineRule="atLeast"/>
        <w:jc w:val="both"/>
        <w:rPr>
          <w:rFonts w:ascii="Arial Narrow" w:hAnsi="Arial Narrow"/>
          <w:b w:val="0"/>
          <w:szCs w:val="24"/>
        </w:rPr>
      </w:pPr>
    </w:p>
    <w:p w14:paraId="15EE63EA" w14:textId="3AB79194" w:rsidR="00ED2621" w:rsidRDefault="00ED2621" w:rsidP="00ED2621">
      <w:pPr>
        <w:numPr>
          <w:ilvl w:val="12"/>
          <w:numId w:val="0"/>
        </w:numPr>
        <w:jc w:val="both"/>
        <w:rPr>
          <w:rFonts w:ascii="Arial Narrow" w:hAnsi="Arial Narrow"/>
          <w:b/>
          <w:sz w:val="24"/>
          <w:szCs w:val="24"/>
        </w:rPr>
      </w:pPr>
      <w:r w:rsidRPr="00953906">
        <w:rPr>
          <w:rFonts w:ascii="Arial Narrow" w:hAnsi="Arial Narrow"/>
          <w:b/>
          <w:sz w:val="24"/>
          <w:szCs w:val="24"/>
        </w:rPr>
        <w:t>XIII.</w:t>
      </w:r>
      <w:r w:rsidRPr="00953906">
        <w:rPr>
          <w:rFonts w:ascii="Arial Narrow" w:hAnsi="Arial Narrow"/>
          <w:sz w:val="24"/>
          <w:szCs w:val="24"/>
        </w:rPr>
        <w:t xml:space="preserve"> </w:t>
      </w:r>
      <w:r w:rsidRPr="00953906">
        <w:rPr>
          <w:rFonts w:ascii="Arial Narrow" w:hAnsi="Arial Narrow"/>
          <w:b/>
          <w:sz w:val="24"/>
          <w:szCs w:val="24"/>
        </w:rPr>
        <w:t>OPIS SPOSOBU PRZYGOTOWANIA OFERTY</w:t>
      </w:r>
    </w:p>
    <w:p w14:paraId="2F58BD39" w14:textId="77777777" w:rsidR="006A654E" w:rsidRPr="00953906" w:rsidRDefault="006A654E" w:rsidP="00ED2621">
      <w:pPr>
        <w:numPr>
          <w:ilvl w:val="12"/>
          <w:numId w:val="0"/>
        </w:numPr>
        <w:jc w:val="both"/>
        <w:rPr>
          <w:rFonts w:ascii="Arial Narrow" w:hAnsi="Arial Narrow"/>
          <w:sz w:val="24"/>
          <w:szCs w:val="24"/>
        </w:rPr>
      </w:pPr>
    </w:p>
    <w:p w14:paraId="757BBBEE" w14:textId="73C06AD8" w:rsidR="00ED2621" w:rsidRDefault="00ED2621" w:rsidP="00211427">
      <w:pPr>
        <w:pStyle w:val="Akapitzlist"/>
        <w:numPr>
          <w:ilvl w:val="0"/>
          <w:numId w:val="37"/>
        </w:numPr>
        <w:tabs>
          <w:tab w:val="left" w:pos="0"/>
        </w:tabs>
        <w:ind w:left="284" w:hanging="284"/>
        <w:jc w:val="both"/>
        <w:rPr>
          <w:rFonts w:ascii="Arial Narrow" w:hAnsi="Arial Narrow"/>
          <w:sz w:val="24"/>
          <w:szCs w:val="24"/>
        </w:rPr>
      </w:pPr>
      <w:r w:rsidRPr="00AA177C">
        <w:rPr>
          <w:rFonts w:ascii="Arial Narrow" w:hAnsi="Arial Narrow"/>
          <w:sz w:val="24"/>
          <w:szCs w:val="24"/>
        </w:rPr>
        <w:t>Wykonawcy przedstawiają ofertę zgodnie z wymogami ok</w:t>
      </w:r>
      <w:r w:rsidR="00C26279" w:rsidRPr="00AA177C">
        <w:rPr>
          <w:rFonts w:ascii="Arial Narrow" w:hAnsi="Arial Narrow"/>
          <w:sz w:val="24"/>
          <w:szCs w:val="24"/>
        </w:rPr>
        <w:t xml:space="preserve">reślonymi w  SIWZ i przepisach </w:t>
      </w:r>
      <w:r w:rsidRPr="00AA177C">
        <w:rPr>
          <w:rFonts w:ascii="Arial Narrow" w:hAnsi="Arial Narrow"/>
          <w:sz w:val="24"/>
          <w:szCs w:val="24"/>
        </w:rPr>
        <w:t>pzp.</w:t>
      </w:r>
    </w:p>
    <w:p w14:paraId="37CFD1FC" w14:textId="77777777" w:rsidR="006A654E" w:rsidRPr="00AA177C" w:rsidRDefault="006A654E" w:rsidP="006A654E">
      <w:pPr>
        <w:pStyle w:val="Akapitzlist"/>
        <w:tabs>
          <w:tab w:val="left" w:pos="0"/>
        </w:tabs>
        <w:ind w:left="284"/>
        <w:jc w:val="both"/>
        <w:rPr>
          <w:rFonts w:ascii="Arial Narrow" w:hAnsi="Arial Narrow"/>
          <w:sz w:val="24"/>
          <w:szCs w:val="24"/>
        </w:rPr>
      </w:pPr>
    </w:p>
    <w:p w14:paraId="26E594F2" w14:textId="0055E704" w:rsidR="00ED2621" w:rsidRPr="009B2C1F" w:rsidRDefault="00ED2621" w:rsidP="00211427">
      <w:pPr>
        <w:pStyle w:val="Akapitzlist"/>
        <w:numPr>
          <w:ilvl w:val="0"/>
          <w:numId w:val="37"/>
        </w:numPr>
        <w:tabs>
          <w:tab w:val="left" w:pos="0"/>
        </w:tabs>
        <w:ind w:left="284" w:hanging="284"/>
        <w:jc w:val="both"/>
        <w:rPr>
          <w:rFonts w:ascii="Arial Narrow" w:eastAsia="Times New Roman" w:hAnsi="Arial Narrow"/>
          <w:color w:val="000000"/>
          <w:spacing w:val="-4"/>
          <w:sz w:val="24"/>
          <w:szCs w:val="24"/>
          <w:lang w:val="x-none" w:eastAsia="x-none"/>
        </w:rPr>
      </w:pPr>
      <w:r w:rsidRPr="00AA177C">
        <w:rPr>
          <w:rFonts w:ascii="Arial Narrow" w:eastAsia="Times New Roman" w:hAnsi="Arial Narrow"/>
          <w:color w:val="000000"/>
          <w:spacing w:val="-4"/>
          <w:sz w:val="24"/>
          <w:szCs w:val="24"/>
          <w:lang w:val="x-none" w:eastAsia="x-none"/>
        </w:rPr>
        <w:t>Oferta powinna być dostarczona w nieprzejrzystej, zamkniętej kopercie uniemożliwiającej odczytanie jej zawartości bez uszkodzenia tego opakowania,</w:t>
      </w:r>
      <w:r w:rsidR="00033448" w:rsidRPr="00AA177C">
        <w:rPr>
          <w:rFonts w:ascii="Arial Narrow" w:eastAsia="Times New Roman" w:hAnsi="Arial Narrow"/>
          <w:color w:val="000000"/>
          <w:spacing w:val="-4"/>
          <w:sz w:val="24"/>
          <w:szCs w:val="24"/>
          <w:lang w:val="x-none" w:eastAsia="x-none"/>
        </w:rPr>
        <w:t xml:space="preserve"> opatrzona informacją o adresie</w:t>
      </w:r>
      <w:r w:rsidRPr="00AA177C">
        <w:rPr>
          <w:rFonts w:ascii="Arial Narrow" w:eastAsia="Times New Roman" w:hAnsi="Arial Narrow"/>
          <w:color w:val="000000"/>
          <w:spacing w:val="-4"/>
          <w:sz w:val="24"/>
          <w:szCs w:val="24"/>
          <w:lang w:val="x-none" w:eastAsia="x-none"/>
        </w:rPr>
        <w:t xml:space="preserve"> i nazwie firmy Wykonawcy </w:t>
      </w:r>
      <w:r w:rsidR="00033448" w:rsidRPr="00AA177C">
        <w:rPr>
          <w:rFonts w:ascii="Arial Narrow" w:eastAsia="Times New Roman" w:hAnsi="Arial Narrow"/>
          <w:color w:val="000000"/>
          <w:spacing w:val="-4"/>
          <w:sz w:val="24"/>
          <w:szCs w:val="24"/>
          <w:lang w:val="x-none" w:eastAsia="x-none"/>
        </w:rPr>
        <w:t>–</w:t>
      </w:r>
      <w:r w:rsidRPr="00AA177C">
        <w:rPr>
          <w:rFonts w:ascii="Arial Narrow" w:eastAsia="Times New Roman" w:hAnsi="Arial Narrow"/>
          <w:color w:val="000000"/>
          <w:spacing w:val="-4"/>
          <w:sz w:val="24"/>
          <w:szCs w:val="24"/>
          <w:lang w:val="x-none" w:eastAsia="x-none"/>
        </w:rPr>
        <w:t xml:space="preserve"> zaadresowaną:</w:t>
      </w:r>
      <w:r w:rsidR="00033448" w:rsidRPr="00AA177C">
        <w:rPr>
          <w:rFonts w:ascii="Arial Narrow" w:eastAsia="Times New Roman" w:hAnsi="Arial Narrow"/>
          <w:color w:val="000000"/>
          <w:spacing w:val="-4"/>
          <w:sz w:val="24"/>
          <w:szCs w:val="24"/>
          <w:lang w:val="x-none" w:eastAsia="x-none"/>
        </w:rPr>
        <w:t xml:space="preserve"> </w:t>
      </w:r>
      <w:r w:rsidRPr="00AA177C">
        <w:rPr>
          <w:rFonts w:ascii="Arial Narrow" w:eastAsia="Times New Roman" w:hAnsi="Arial Narrow"/>
          <w:color w:val="000000"/>
          <w:spacing w:val="-4"/>
          <w:sz w:val="24"/>
          <w:szCs w:val="24"/>
          <w:lang w:val="x-none" w:eastAsia="x-none"/>
        </w:rPr>
        <w:t>Polskie Radio – Regionalna Rozgłośnia w Bia</w:t>
      </w:r>
      <w:r w:rsidR="00033448" w:rsidRPr="00AA177C">
        <w:rPr>
          <w:rFonts w:ascii="Arial Narrow" w:eastAsia="Times New Roman" w:hAnsi="Arial Narrow"/>
          <w:color w:val="000000"/>
          <w:spacing w:val="-4"/>
          <w:sz w:val="24"/>
          <w:szCs w:val="24"/>
          <w:lang w:val="x-none" w:eastAsia="x-none"/>
        </w:rPr>
        <w:t xml:space="preserve">łymstoku „Radio Białystok” S.A., </w:t>
      </w:r>
      <w:r w:rsidRPr="00AA177C">
        <w:rPr>
          <w:rFonts w:ascii="Arial Narrow" w:eastAsia="Times New Roman" w:hAnsi="Arial Narrow"/>
          <w:color w:val="000000"/>
          <w:spacing w:val="-4"/>
          <w:sz w:val="24"/>
          <w:szCs w:val="24"/>
          <w:lang w:val="x-none" w:eastAsia="x-none"/>
        </w:rPr>
        <w:t>ul. Świerkowa</w:t>
      </w:r>
      <w:r w:rsidR="00033448" w:rsidRPr="00AA177C">
        <w:rPr>
          <w:rFonts w:ascii="Arial Narrow" w:eastAsia="Times New Roman" w:hAnsi="Arial Narrow"/>
          <w:color w:val="000000"/>
          <w:spacing w:val="-4"/>
          <w:sz w:val="24"/>
          <w:szCs w:val="24"/>
          <w:lang w:val="x-none" w:eastAsia="x-none"/>
        </w:rPr>
        <w:t> </w:t>
      </w:r>
      <w:r w:rsidRPr="00AA177C">
        <w:rPr>
          <w:rFonts w:ascii="Arial Narrow" w:eastAsia="Times New Roman" w:hAnsi="Arial Narrow"/>
          <w:color w:val="000000"/>
          <w:spacing w:val="-4"/>
          <w:sz w:val="24"/>
          <w:szCs w:val="24"/>
          <w:lang w:val="x-none" w:eastAsia="x-none"/>
        </w:rPr>
        <w:t xml:space="preserve">1; </w:t>
      </w:r>
      <w:r w:rsidRPr="00FE1E36">
        <w:rPr>
          <w:rFonts w:ascii="Arial Narrow" w:eastAsia="Times New Roman" w:hAnsi="Arial Narrow"/>
          <w:color w:val="000000"/>
          <w:sz w:val="24"/>
          <w:szCs w:val="24"/>
          <w:lang w:val="x-none" w:eastAsia="x-none"/>
        </w:rPr>
        <w:t xml:space="preserve">15-328 Białystok, z dopiskiem OFERTA NA </w:t>
      </w:r>
      <w:r w:rsidR="008720AF" w:rsidRPr="00FE1E36">
        <w:rPr>
          <w:rFonts w:ascii="Arial Narrow" w:eastAsia="Times New Roman" w:hAnsi="Arial Narrow"/>
          <w:color w:val="000000"/>
          <w:sz w:val="24"/>
          <w:szCs w:val="24"/>
          <w:lang w:val="x-none" w:eastAsia="x-none"/>
        </w:rPr>
        <w:t xml:space="preserve">DOSTAWĘ </w:t>
      </w:r>
      <w:r w:rsidR="0035158D">
        <w:rPr>
          <w:rFonts w:ascii="Arial Narrow" w:eastAsia="Times New Roman" w:hAnsi="Arial Narrow"/>
          <w:color w:val="000000"/>
          <w:sz w:val="24"/>
          <w:szCs w:val="24"/>
          <w:lang w:eastAsia="x-none"/>
        </w:rPr>
        <w:t>SYSTEMU NAGŁOŚNIENIOWEGO</w:t>
      </w:r>
      <w:r w:rsidR="00A57DA1">
        <w:rPr>
          <w:rFonts w:ascii="Arial Narrow" w:eastAsia="Times New Roman" w:hAnsi="Arial Narrow"/>
          <w:color w:val="000000"/>
          <w:sz w:val="24"/>
          <w:szCs w:val="24"/>
          <w:lang w:eastAsia="x-none"/>
        </w:rPr>
        <w:t xml:space="preserve"> </w:t>
      </w:r>
      <w:r w:rsidRPr="00AA177C">
        <w:rPr>
          <w:rFonts w:ascii="Arial Narrow" w:eastAsia="Times New Roman" w:hAnsi="Arial Narrow"/>
          <w:color w:val="000000"/>
          <w:spacing w:val="-4"/>
          <w:sz w:val="24"/>
          <w:szCs w:val="24"/>
          <w:lang w:val="x-none" w:eastAsia="x-none"/>
        </w:rPr>
        <w:t xml:space="preserve">nie otwierać </w:t>
      </w:r>
      <w:r w:rsidRPr="001A0408">
        <w:rPr>
          <w:rFonts w:ascii="Arial Narrow" w:eastAsia="Times New Roman" w:hAnsi="Arial Narrow"/>
          <w:color w:val="000000"/>
          <w:spacing w:val="-4"/>
          <w:sz w:val="24"/>
          <w:szCs w:val="24"/>
          <w:lang w:val="x-none" w:eastAsia="x-none"/>
        </w:rPr>
        <w:t>przed dniem</w:t>
      </w:r>
      <w:r w:rsidR="00A47F07" w:rsidRPr="001A0408">
        <w:rPr>
          <w:rFonts w:ascii="Arial Narrow" w:eastAsia="Times New Roman" w:hAnsi="Arial Narrow"/>
          <w:color w:val="000000"/>
          <w:spacing w:val="-4"/>
          <w:sz w:val="24"/>
          <w:szCs w:val="24"/>
          <w:lang w:val="x-none" w:eastAsia="x-none"/>
        </w:rPr>
        <w:t xml:space="preserve"> </w:t>
      </w:r>
      <w:r w:rsidR="00D95944">
        <w:rPr>
          <w:rFonts w:ascii="Arial Narrow" w:eastAsia="Times New Roman" w:hAnsi="Arial Narrow"/>
          <w:color w:val="000000"/>
          <w:spacing w:val="-4"/>
          <w:sz w:val="24"/>
          <w:szCs w:val="24"/>
          <w:lang w:eastAsia="x-none"/>
        </w:rPr>
        <w:t>13.11.</w:t>
      </w:r>
      <w:r w:rsidR="002F02D9" w:rsidRPr="001A0408">
        <w:rPr>
          <w:rFonts w:ascii="Arial Narrow" w:eastAsia="Times New Roman" w:hAnsi="Arial Narrow"/>
          <w:color w:val="000000"/>
          <w:spacing w:val="-4"/>
          <w:sz w:val="24"/>
          <w:szCs w:val="24"/>
          <w:lang w:val="x-none" w:eastAsia="x-none"/>
        </w:rPr>
        <w:t>20</w:t>
      </w:r>
      <w:r w:rsidR="001A0408" w:rsidRPr="001A0408">
        <w:rPr>
          <w:rFonts w:ascii="Arial Narrow" w:eastAsia="Times New Roman" w:hAnsi="Arial Narrow"/>
          <w:color w:val="000000"/>
          <w:spacing w:val="-4"/>
          <w:sz w:val="24"/>
          <w:szCs w:val="24"/>
          <w:lang w:eastAsia="x-none"/>
        </w:rPr>
        <w:t>20</w:t>
      </w:r>
      <w:r w:rsidR="00033448" w:rsidRPr="001A0408">
        <w:rPr>
          <w:rFonts w:ascii="Arial Narrow" w:eastAsia="Times New Roman" w:hAnsi="Arial Narrow"/>
          <w:color w:val="000000"/>
          <w:spacing w:val="-4"/>
          <w:sz w:val="24"/>
          <w:szCs w:val="24"/>
          <w:lang w:val="x-none" w:eastAsia="x-none"/>
        </w:rPr>
        <w:t xml:space="preserve"> </w:t>
      </w:r>
      <w:r w:rsidR="00B52E3B" w:rsidRPr="001A0408">
        <w:rPr>
          <w:rFonts w:ascii="Arial Narrow" w:eastAsia="Times New Roman" w:hAnsi="Arial Narrow"/>
          <w:color w:val="000000"/>
          <w:spacing w:val="-4"/>
          <w:sz w:val="24"/>
          <w:szCs w:val="24"/>
          <w:lang w:val="x-none" w:eastAsia="x-none"/>
        </w:rPr>
        <w:t>r.</w:t>
      </w:r>
      <w:r w:rsidR="00AA177C" w:rsidRPr="001A0408">
        <w:rPr>
          <w:rFonts w:ascii="Arial Narrow" w:eastAsia="Times New Roman" w:hAnsi="Arial Narrow"/>
          <w:color w:val="000000"/>
          <w:spacing w:val="-4"/>
          <w:sz w:val="24"/>
          <w:szCs w:val="24"/>
          <w:lang w:eastAsia="x-none"/>
        </w:rPr>
        <w:t xml:space="preserve"> przed godziną 10:00</w:t>
      </w:r>
      <w:r w:rsidR="00AA177C">
        <w:rPr>
          <w:rFonts w:ascii="Arial Narrow" w:eastAsia="Times New Roman" w:hAnsi="Arial Narrow"/>
          <w:color w:val="000000"/>
          <w:spacing w:val="-4"/>
          <w:sz w:val="24"/>
          <w:szCs w:val="24"/>
          <w:lang w:eastAsia="x-none"/>
        </w:rPr>
        <w:t>.</w:t>
      </w:r>
    </w:p>
    <w:p w14:paraId="1D062242" w14:textId="77777777" w:rsidR="009B2C1F" w:rsidRPr="00AA177C" w:rsidRDefault="009B2C1F" w:rsidP="009B2C1F">
      <w:pPr>
        <w:pStyle w:val="Akapitzlist"/>
        <w:tabs>
          <w:tab w:val="left" w:pos="0"/>
        </w:tabs>
        <w:ind w:left="284"/>
        <w:jc w:val="both"/>
        <w:rPr>
          <w:rFonts w:ascii="Arial Narrow" w:eastAsia="Times New Roman" w:hAnsi="Arial Narrow"/>
          <w:color w:val="000000"/>
          <w:spacing w:val="-4"/>
          <w:sz w:val="24"/>
          <w:szCs w:val="24"/>
          <w:lang w:val="x-none" w:eastAsia="x-none"/>
        </w:rPr>
      </w:pPr>
    </w:p>
    <w:p w14:paraId="508FC894" w14:textId="77777777" w:rsidR="00ED2621" w:rsidRPr="00AA177C" w:rsidRDefault="00ED2621" w:rsidP="00211427">
      <w:pPr>
        <w:pStyle w:val="Akapitzlist"/>
        <w:numPr>
          <w:ilvl w:val="0"/>
          <w:numId w:val="37"/>
        </w:numPr>
        <w:ind w:left="284" w:hanging="284"/>
        <w:jc w:val="both"/>
        <w:rPr>
          <w:rFonts w:ascii="Arial Narrow" w:hAnsi="Arial Narrow"/>
          <w:sz w:val="24"/>
          <w:szCs w:val="24"/>
        </w:rPr>
      </w:pPr>
      <w:r w:rsidRPr="00AA177C">
        <w:rPr>
          <w:rFonts w:ascii="Arial Narrow" w:hAnsi="Arial Narrow"/>
          <w:spacing w:val="-4"/>
          <w:sz w:val="24"/>
          <w:szCs w:val="24"/>
        </w:rPr>
        <w:t>Konsekwencje złożenia oferty niezgodnie z w/w opisem (np. potraktowanie oferty jako zwykłej</w:t>
      </w:r>
      <w:r w:rsidRPr="00AA177C">
        <w:rPr>
          <w:rFonts w:ascii="Arial Narrow" w:hAnsi="Arial Narrow"/>
          <w:sz w:val="24"/>
          <w:szCs w:val="24"/>
        </w:rPr>
        <w:t xml:space="preserve"> korespondencji) ponosi Wykonawca.</w:t>
      </w:r>
    </w:p>
    <w:p w14:paraId="370EA63D" w14:textId="77777777" w:rsidR="00ED2621" w:rsidRPr="00953906" w:rsidRDefault="00ED2621" w:rsidP="00211427">
      <w:pPr>
        <w:numPr>
          <w:ilvl w:val="0"/>
          <w:numId w:val="37"/>
        </w:numPr>
        <w:ind w:left="284" w:hanging="284"/>
        <w:jc w:val="both"/>
        <w:rPr>
          <w:rFonts w:ascii="Arial Narrow" w:hAnsi="Arial Narrow"/>
          <w:sz w:val="24"/>
          <w:szCs w:val="24"/>
        </w:rPr>
      </w:pPr>
      <w:r w:rsidRPr="00953906">
        <w:rPr>
          <w:rFonts w:ascii="Arial Narrow" w:hAnsi="Arial Narrow"/>
          <w:sz w:val="24"/>
          <w:szCs w:val="24"/>
        </w:rPr>
        <w:t>Oferta powinna być sporządzona w języku polskim, pismem</w:t>
      </w:r>
      <w:r w:rsidR="00033448">
        <w:rPr>
          <w:rFonts w:ascii="Arial Narrow" w:hAnsi="Arial Narrow"/>
          <w:sz w:val="24"/>
          <w:szCs w:val="24"/>
        </w:rPr>
        <w:t xml:space="preserve"> </w:t>
      </w:r>
      <w:r w:rsidRPr="00953906">
        <w:rPr>
          <w:rFonts w:ascii="Arial Narrow" w:hAnsi="Arial Narrow"/>
          <w:sz w:val="24"/>
          <w:szCs w:val="24"/>
        </w:rPr>
        <w:t>na maszynie do pisania lub komputerze, lub</w:t>
      </w:r>
      <w:r w:rsidR="00586A03">
        <w:rPr>
          <w:rFonts w:ascii="Arial Narrow" w:hAnsi="Arial Narrow"/>
          <w:sz w:val="24"/>
          <w:szCs w:val="24"/>
        </w:rPr>
        <w:t> </w:t>
      </w:r>
      <w:r w:rsidR="00033448">
        <w:rPr>
          <w:rFonts w:ascii="Arial Narrow" w:hAnsi="Arial Narrow"/>
          <w:sz w:val="24"/>
          <w:szCs w:val="24"/>
        </w:rPr>
        <w:t xml:space="preserve">inną </w:t>
      </w:r>
      <w:r w:rsidR="00033448" w:rsidRPr="00586A03">
        <w:rPr>
          <w:rFonts w:ascii="Arial Narrow" w:hAnsi="Arial Narrow"/>
          <w:spacing w:val="-4"/>
          <w:sz w:val="24"/>
          <w:szCs w:val="24"/>
        </w:rPr>
        <w:t>czytelną i trwałą techniką</w:t>
      </w:r>
      <w:r w:rsidRPr="00586A03">
        <w:rPr>
          <w:rFonts w:ascii="Arial Narrow" w:hAnsi="Arial Narrow"/>
          <w:spacing w:val="-4"/>
          <w:sz w:val="24"/>
          <w:szCs w:val="24"/>
        </w:rPr>
        <w:t xml:space="preserve"> zgodnie ze wzorem formularza ofertow</w:t>
      </w:r>
      <w:r w:rsidR="00697949" w:rsidRPr="00586A03">
        <w:rPr>
          <w:rFonts w:ascii="Arial Narrow" w:hAnsi="Arial Narrow"/>
          <w:spacing w:val="-4"/>
          <w:sz w:val="24"/>
          <w:szCs w:val="24"/>
        </w:rPr>
        <w:t>ego, stanowiącego Załącznik Nr 2</w:t>
      </w:r>
      <w:r w:rsidRPr="00953906">
        <w:rPr>
          <w:rFonts w:ascii="Arial Narrow" w:hAnsi="Arial Narrow"/>
          <w:sz w:val="24"/>
          <w:szCs w:val="24"/>
        </w:rPr>
        <w:t xml:space="preserve"> do</w:t>
      </w:r>
      <w:r w:rsidR="00586A03">
        <w:rPr>
          <w:rFonts w:ascii="Arial Narrow" w:hAnsi="Arial Narrow"/>
          <w:sz w:val="24"/>
          <w:szCs w:val="24"/>
        </w:rPr>
        <w:t> </w:t>
      </w:r>
      <w:r w:rsidRPr="00953906">
        <w:rPr>
          <w:rFonts w:ascii="Arial Narrow" w:hAnsi="Arial Narrow"/>
          <w:sz w:val="24"/>
          <w:szCs w:val="24"/>
        </w:rPr>
        <w:t>niniejszej specyfikacji. Dokumenty sporządzone w języku obcym należy złożyć wraz z tłumaczeniem na język polski.</w:t>
      </w:r>
    </w:p>
    <w:p w14:paraId="480C4F25" w14:textId="77777777" w:rsidR="00ED2621" w:rsidRPr="00953906" w:rsidRDefault="00ED2621" w:rsidP="00ED2621">
      <w:pPr>
        <w:jc w:val="both"/>
        <w:rPr>
          <w:rFonts w:ascii="Arial Narrow" w:hAnsi="Arial Narrow"/>
          <w:sz w:val="24"/>
          <w:szCs w:val="24"/>
        </w:rPr>
      </w:pPr>
    </w:p>
    <w:p w14:paraId="1B45283E" w14:textId="2304A4C4" w:rsidR="00ED2621" w:rsidRPr="00953906" w:rsidRDefault="00ED2621" w:rsidP="00211427">
      <w:pPr>
        <w:pStyle w:val="Stopka"/>
        <w:widowControl/>
        <w:numPr>
          <w:ilvl w:val="0"/>
          <w:numId w:val="37"/>
        </w:numPr>
        <w:tabs>
          <w:tab w:val="clear" w:pos="4536"/>
          <w:tab w:val="clear" w:pos="9072"/>
        </w:tabs>
        <w:spacing w:line="240" w:lineRule="auto"/>
        <w:ind w:left="284" w:right="9" w:hanging="284"/>
        <w:jc w:val="both"/>
        <w:rPr>
          <w:rFonts w:ascii="Arial Narrow" w:hAnsi="Arial Narrow"/>
          <w:szCs w:val="24"/>
        </w:rPr>
      </w:pPr>
      <w:r w:rsidRPr="00953906">
        <w:rPr>
          <w:rFonts w:ascii="Arial Narrow" w:hAnsi="Arial Narrow"/>
          <w:szCs w:val="24"/>
        </w:rPr>
        <w:t>Oferta oraz wszystkie załączniki wymagają podpisu osób uprawnionych do reprezentowania firmy w</w:t>
      </w:r>
      <w:r w:rsidR="00FE1E36">
        <w:rPr>
          <w:rFonts w:ascii="Arial Narrow" w:hAnsi="Arial Narrow"/>
          <w:szCs w:val="24"/>
        </w:rPr>
        <w:t> </w:t>
      </w:r>
      <w:r w:rsidRPr="00953906">
        <w:rPr>
          <w:rFonts w:ascii="Arial Narrow" w:hAnsi="Arial Narrow"/>
          <w:szCs w:val="24"/>
        </w:rPr>
        <w:t xml:space="preserve">obrocie </w:t>
      </w:r>
      <w:r w:rsidRPr="00586A03">
        <w:rPr>
          <w:rFonts w:ascii="Arial Narrow" w:hAnsi="Arial Narrow"/>
          <w:spacing w:val="-4"/>
          <w:szCs w:val="24"/>
        </w:rPr>
        <w:t>gospodarczym, zgodnie z aktem rejestracyjnym i wymaganiami ustawowymi. Jeżeli oferta i załączniki</w:t>
      </w:r>
      <w:r w:rsidRPr="00953906">
        <w:rPr>
          <w:rFonts w:ascii="Arial Narrow" w:hAnsi="Arial Narrow"/>
          <w:szCs w:val="24"/>
        </w:rPr>
        <w:t xml:space="preserve"> zostaną podpisane przez upoważnionego przedstawiciela wykonawcy należy dołączyć właściwe pełnomocnictwo w</w:t>
      </w:r>
      <w:r w:rsidR="00586A03">
        <w:rPr>
          <w:rFonts w:ascii="Arial Narrow" w:hAnsi="Arial Narrow"/>
          <w:szCs w:val="24"/>
        </w:rPr>
        <w:t> </w:t>
      </w:r>
      <w:r w:rsidRPr="00953906">
        <w:rPr>
          <w:rFonts w:ascii="Arial Narrow" w:hAnsi="Arial Narrow"/>
          <w:szCs w:val="24"/>
        </w:rPr>
        <w:t>oryginale.</w:t>
      </w:r>
    </w:p>
    <w:p w14:paraId="47259848" w14:textId="77777777" w:rsidR="00ED2621" w:rsidRPr="00953906" w:rsidRDefault="00ED2621" w:rsidP="00ED2621">
      <w:pPr>
        <w:pStyle w:val="Stopka"/>
        <w:widowControl/>
        <w:tabs>
          <w:tab w:val="clear" w:pos="4536"/>
          <w:tab w:val="clear" w:pos="9072"/>
        </w:tabs>
        <w:spacing w:line="240" w:lineRule="auto"/>
        <w:ind w:right="-284"/>
        <w:rPr>
          <w:rFonts w:ascii="Arial Narrow" w:hAnsi="Arial Narrow"/>
          <w:szCs w:val="24"/>
        </w:rPr>
      </w:pPr>
    </w:p>
    <w:p w14:paraId="084FE01F" w14:textId="77777777" w:rsidR="00ED2621" w:rsidRPr="00953906" w:rsidRDefault="00ED2621" w:rsidP="00211427">
      <w:pPr>
        <w:pStyle w:val="Tekstkomentarza"/>
        <w:numPr>
          <w:ilvl w:val="0"/>
          <w:numId w:val="37"/>
        </w:numPr>
        <w:tabs>
          <w:tab w:val="left" w:pos="0"/>
          <w:tab w:val="right" w:pos="8641"/>
        </w:tabs>
        <w:ind w:left="284" w:hanging="284"/>
        <w:jc w:val="both"/>
        <w:rPr>
          <w:rFonts w:ascii="Arial Narrow" w:hAnsi="Arial Narrow"/>
          <w:sz w:val="24"/>
          <w:szCs w:val="24"/>
        </w:rPr>
      </w:pPr>
      <w:r w:rsidRPr="00953906">
        <w:rPr>
          <w:rFonts w:ascii="Arial Narrow" w:hAnsi="Arial Narrow"/>
          <w:sz w:val="24"/>
          <w:szCs w:val="24"/>
        </w:rPr>
        <w:t>Poprawki w ofercie muszą</w:t>
      </w:r>
      <w:r w:rsidR="00033448">
        <w:rPr>
          <w:rFonts w:ascii="Arial Narrow" w:hAnsi="Arial Narrow"/>
          <w:sz w:val="24"/>
          <w:szCs w:val="24"/>
        </w:rPr>
        <w:t xml:space="preserve"> być naniesione czytelnie oraz </w:t>
      </w:r>
      <w:r w:rsidRPr="00953906">
        <w:rPr>
          <w:rFonts w:ascii="Arial Narrow" w:hAnsi="Arial Narrow"/>
          <w:sz w:val="24"/>
          <w:szCs w:val="24"/>
        </w:rPr>
        <w:t>opatrzone podpisem osoby podpisującej ofertę.</w:t>
      </w:r>
    </w:p>
    <w:p w14:paraId="7B55B031" w14:textId="77777777" w:rsidR="00ED2621" w:rsidRPr="00953906" w:rsidRDefault="00ED2621" w:rsidP="00ED2621">
      <w:pPr>
        <w:pStyle w:val="Tekstkomentarza"/>
        <w:tabs>
          <w:tab w:val="left" w:pos="0"/>
          <w:tab w:val="right" w:pos="8641"/>
        </w:tabs>
        <w:jc w:val="both"/>
        <w:rPr>
          <w:rFonts w:ascii="Arial Narrow" w:hAnsi="Arial Narrow"/>
          <w:sz w:val="24"/>
          <w:szCs w:val="24"/>
        </w:rPr>
      </w:pPr>
    </w:p>
    <w:p w14:paraId="21554B14" w14:textId="77777777" w:rsidR="00ED2621" w:rsidRPr="00953906" w:rsidRDefault="00ED2621" w:rsidP="00211427">
      <w:pPr>
        <w:pStyle w:val="Tekstkomentarza"/>
        <w:numPr>
          <w:ilvl w:val="0"/>
          <w:numId w:val="37"/>
        </w:numPr>
        <w:tabs>
          <w:tab w:val="left" w:pos="0"/>
          <w:tab w:val="right" w:pos="8641"/>
        </w:tabs>
        <w:ind w:left="284" w:hanging="284"/>
        <w:jc w:val="both"/>
        <w:rPr>
          <w:rFonts w:ascii="Arial Narrow" w:hAnsi="Arial Narrow"/>
          <w:sz w:val="24"/>
          <w:szCs w:val="24"/>
        </w:rPr>
      </w:pPr>
      <w:r w:rsidRPr="00953906">
        <w:rPr>
          <w:rFonts w:ascii="Arial Narrow" w:hAnsi="Arial Narrow"/>
          <w:sz w:val="24"/>
          <w:szCs w:val="24"/>
        </w:rPr>
        <w:t>Oferta oraz wszystkie dokumen</w:t>
      </w:r>
      <w:r w:rsidR="00033448">
        <w:rPr>
          <w:rFonts w:ascii="Arial Narrow" w:hAnsi="Arial Narrow"/>
          <w:sz w:val="24"/>
          <w:szCs w:val="24"/>
        </w:rPr>
        <w:t xml:space="preserve">ty powinny być spięte, zszyte, </w:t>
      </w:r>
      <w:r w:rsidRPr="00953906">
        <w:rPr>
          <w:rFonts w:ascii="Arial Narrow" w:hAnsi="Arial Narrow"/>
          <w:sz w:val="24"/>
          <w:szCs w:val="24"/>
        </w:rPr>
        <w:t>w sposób zapobiegający dekompletacji. Załączniki do oferty stanowią jej integralną część i powinny być czytelnie oznaczone.</w:t>
      </w:r>
    </w:p>
    <w:p w14:paraId="602DFABB" w14:textId="77777777" w:rsidR="00ED2621" w:rsidRPr="00953906" w:rsidRDefault="00ED2621" w:rsidP="00ED2621">
      <w:pPr>
        <w:pStyle w:val="Tekstkomentarza"/>
        <w:tabs>
          <w:tab w:val="left" w:pos="0"/>
          <w:tab w:val="right" w:pos="8641"/>
        </w:tabs>
        <w:jc w:val="both"/>
        <w:rPr>
          <w:rFonts w:ascii="Arial Narrow" w:hAnsi="Arial Narrow"/>
          <w:sz w:val="24"/>
          <w:szCs w:val="24"/>
        </w:rPr>
      </w:pPr>
    </w:p>
    <w:p w14:paraId="5EF8C82D" w14:textId="77777777" w:rsidR="00ED2621" w:rsidRPr="00953906" w:rsidRDefault="00033448" w:rsidP="00211427">
      <w:pPr>
        <w:pStyle w:val="Tekstkomentarza"/>
        <w:numPr>
          <w:ilvl w:val="0"/>
          <w:numId w:val="37"/>
        </w:numPr>
        <w:tabs>
          <w:tab w:val="left" w:pos="0"/>
          <w:tab w:val="right" w:pos="8641"/>
        </w:tabs>
        <w:ind w:left="284" w:hanging="284"/>
        <w:jc w:val="both"/>
        <w:rPr>
          <w:rFonts w:ascii="Arial Narrow" w:hAnsi="Arial Narrow"/>
          <w:sz w:val="24"/>
          <w:szCs w:val="24"/>
        </w:rPr>
      </w:pPr>
      <w:r w:rsidRPr="00E40765">
        <w:rPr>
          <w:rFonts w:ascii="Arial Narrow" w:hAnsi="Arial Narrow"/>
          <w:spacing w:val="-4"/>
          <w:sz w:val="24"/>
          <w:szCs w:val="24"/>
        </w:rPr>
        <w:t xml:space="preserve">Oferta powinna zawierać </w:t>
      </w:r>
      <w:r w:rsidR="00ED2621" w:rsidRPr="00E40765">
        <w:rPr>
          <w:rFonts w:ascii="Arial Narrow" w:hAnsi="Arial Narrow"/>
          <w:spacing w:val="-4"/>
          <w:sz w:val="24"/>
          <w:szCs w:val="24"/>
        </w:rPr>
        <w:t>dokumenty i oświadczenia wymienione w rozdziale IX SIWZ. Oferta oprócz</w:t>
      </w:r>
      <w:r w:rsidR="00ED2621" w:rsidRPr="00953906">
        <w:rPr>
          <w:rFonts w:ascii="Arial Narrow" w:hAnsi="Arial Narrow"/>
          <w:sz w:val="24"/>
          <w:szCs w:val="24"/>
        </w:rPr>
        <w:t xml:space="preserve"> </w:t>
      </w:r>
      <w:r w:rsidR="00ED2621" w:rsidRPr="00FE1E36">
        <w:rPr>
          <w:rFonts w:ascii="Arial Narrow" w:hAnsi="Arial Narrow"/>
          <w:spacing w:val="-2"/>
          <w:sz w:val="24"/>
          <w:szCs w:val="24"/>
        </w:rPr>
        <w:t xml:space="preserve">żądanych dokumentów powinna zawierać wypełniony </w:t>
      </w:r>
      <w:r w:rsidR="00C26279" w:rsidRPr="00FE1E36">
        <w:rPr>
          <w:rFonts w:ascii="Arial Narrow" w:hAnsi="Arial Narrow"/>
          <w:spacing w:val="-2"/>
          <w:sz w:val="24"/>
          <w:szCs w:val="24"/>
        </w:rPr>
        <w:t xml:space="preserve">i podpisany formularz ofertowy </w:t>
      </w:r>
      <w:r w:rsidR="00ED2621" w:rsidRPr="00FE1E36">
        <w:rPr>
          <w:rFonts w:ascii="Arial Narrow" w:hAnsi="Arial Narrow"/>
          <w:spacing w:val="-2"/>
          <w:sz w:val="24"/>
          <w:szCs w:val="24"/>
        </w:rPr>
        <w:t>zgodnie z</w:t>
      </w:r>
      <w:r w:rsidR="00ED2621" w:rsidRPr="00953906">
        <w:rPr>
          <w:rFonts w:ascii="Arial Narrow" w:hAnsi="Arial Narrow"/>
          <w:sz w:val="24"/>
          <w:szCs w:val="24"/>
        </w:rPr>
        <w:t xml:space="preserve">  załącznikiem  Nr 2.</w:t>
      </w:r>
    </w:p>
    <w:p w14:paraId="092443F0" w14:textId="77777777" w:rsidR="00ED2621" w:rsidRPr="00953906" w:rsidRDefault="00ED2621" w:rsidP="00ED2621">
      <w:pPr>
        <w:pStyle w:val="Tekstkomentarza"/>
        <w:tabs>
          <w:tab w:val="left" w:pos="0"/>
          <w:tab w:val="right" w:pos="8641"/>
        </w:tabs>
        <w:jc w:val="both"/>
        <w:rPr>
          <w:rFonts w:ascii="Arial Narrow" w:hAnsi="Arial Narrow"/>
          <w:sz w:val="24"/>
          <w:szCs w:val="24"/>
        </w:rPr>
      </w:pPr>
    </w:p>
    <w:p w14:paraId="4F4EFCA4" w14:textId="77777777" w:rsidR="00ED2621" w:rsidRPr="00953906" w:rsidRDefault="00ED2621" w:rsidP="00211427">
      <w:pPr>
        <w:pStyle w:val="Tekstkomentarza"/>
        <w:numPr>
          <w:ilvl w:val="0"/>
          <w:numId w:val="37"/>
        </w:numPr>
        <w:tabs>
          <w:tab w:val="left" w:pos="0"/>
          <w:tab w:val="right" w:pos="8641"/>
        </w:tabs>
        <w:ind w:left="284" w:hanging="284"/>
        <w:jc w:val="both"/>
        <w:rPr>
          <w:rFonts w:ascii="Arial Narrow" w:hAnsi="Arial Narrow"/>
          <w:sz w:val="24"/>
          <w:szCs w:val="24"/>
        </w:rPr>
      </w:pPr>
      <w:r w:rsidRPr="00953906">
        <w:rPr>
          <w:rFonts w:ascii="Arial Narrow" w:hAnsi="Arial Narrow"/>
          <w:sz w:val="24"/>
          <w:szCs w:val="24"/>
        </w:rPr>
        <w:t xml:space="preserve"> Każdy </w:t>
      </w:r>
      <w:r w:rsidR="00C26279">
        <w:rPr>
          <w:rFonts w:ascii="Arial Narrow" w:hAnsi="Arial Narrow"/>
          <w:sz w:val="24"/>
          <w:szCs w:val="24"/>
        </w:rPr>
        <w:t>W</w:t>
      </w:r>
      <w:r w:rsidRPr="00953906">
        <w:rPr>
          <w:rFonts w:ascii="Arial Narrow" w:hAnsi="Arial Narrow"/>
          <w:sz w:val="24"/>
          <w:szCs w:val="24"/>
        </w:rPr>
        <w:t xml:space="preserve">ykonawca może złożyć tylko jedną ofertę. </w:t>
      </w:r>
    </w:p>
    <w:p w14:paraId="243F1119" w14:textId="77777777" w:rsidR="00ED2621" w:rsidRPr="00953906" w:rsidRDefault="00ED2621" w:rsidP="00ED2621">
      <w:pPr>
        <w:pStyle w:val="Tekstkomentarza"/>
        <w:tabs>
          <w:tab w:val="left" w:pos="0"/>
          <w:tab w:val="right" w:pos="8641"/>
        </w:tabs>
        <w:jc w:val="both"/>
        <w:rPr>
          <w:rFonts w:ascii="Arial Narrow" w:hAnsi="Arial Narrow"/>
          <w:sz w:val="24"/>
          <w:szCs w:val="24"/>
        </w:rPr>
      </w:pPr>
    </w:p>
    <w:p w14:paraId="227FA6AE" w14:textId="77777777" w:rsidR="00ED2621" w:rsidRPr="00953906" w:rsidRDefault="00ED2621" w:rsidP="00211427">
      <w:pPr>
        <w:pStyle w:val="Tekstkomentarza"/>
        <w:numPr>
          <w:ilvl w:val="0"/>
          <w:numId w:val="37"/>
        </w:numPr>
        <w:tabs>
          <w:tab w:val="left" w:pos="0"/>
          <w:tab w:val="right" w:pos="8641"/>
        </w:tabs>
        <w:ind w:left="284" w:hanging="284"/>
        <w:jc w:val="both"/>
        <w:rPr>
          <w:rFonts w:ascii="Arial Narrow" w:hAnsi="Arial Narrow"/>
          <w:sz w:val="24"/>
          <w:szCs w:val="24"/>
        </w:rPr>
      </w:pPr>
      <w:r w:rsidRPr="00953906">
        <w:rPr>
          <w:rFonts w:ascii="Arial Narrow" w:hAnsi="Arial Narrow"/>
          <w:sz w:val="24"/>
          <w:szCs w:val="24"/>
        </w:rPr>
        <w:t xml:space="preserve"> Wykonawca  może wprowadzić zmiany lub wycofać złożoną ofertę przed upływem terminu składania ofert.</w:t>
      </w:r>
      <w:r w:rsidRPr="00953906">
        <w:rPr>
          <w:rFonts w:ascii="Arial Narrow" w:hAnsi="Arial Narrow"/>
          <w:sz w:val="24"/>
          <w:szCs w:val="24"/>
        </w:rPr>
        <w:br/>
        <w:t xml:space="preserve"> W tym celu Oferent złoży kolejną zamkniętą kopertę oznaczoną jak powyżej</w:t>
      </w:r>
      <w:r w:rsidR="00C26279">
        <w:rPr>
          <w:rFonts w:ascii="Arial Narrow" w:hAnsi="Arial Narrow"/>
          <w:sz w:val="24"/>
          <w:szCs w:val="24"/>
        </w:rPr>
        <w:t>,</w:t>
      </w:r>
      <w:r w:rsidRPr="00953906">
        <w:rPr>
          <w:rFonts w:ascii="Arial Narrow" w:hAnsi="Arial Narrow"/>
          <w:sz w:val="24"/>
          <w:szCs w:val="24"/>
        </w:rPr>
        <w:t xml:space="preserve"> z dodatkowym określeniem: „ZMIANA OFERTY” lub „WYCOFANIE OFERTY”.</w:t>
      </w:r>
    </w:p>
    <w:p w14:paraId="162A1657" w14:textId="77777777" w:rsidR="00ED2621" w:rsidRPr="00953906" w:rsidRDefault="00ED2621" w:rsidP="00ED2621">
      <w:pPr>
        <w:pStyle w:val="Tekstkomentarza"/>
        <w:tabs>
          <w:tab w:val="left" w:pos="0"/>
          <w:tab w:val="right" w:pos="8641"/>
        </w:tabs>
        <w:jc w:val="both"/>
        <w:rPr>
          <w:rFonts w:ascii="Arial Narrow" w:hAnsi="Arial Narrow"/>
          <w:sz w:val="24"/>
          <w:szCs w:val="24"/>
        </w:rPr>
      </w:pPr>
    </w:p>
    <w:p w14:paraId="67A7B2C3" w14:textId="77777777" w:rsidR="00ED2621" w:rsidRPr="00953906" w:rsidRDefault="00ED2621" w:rsidP="00211427">
      <w:pPr>
        <w:pStyle w:val="Tekstkomentarza"/>
        <w:numPr>
          <w:ilvl w:val="0"/>
          <w:numId w:val="37"/>
        </w:numPr>
        <w:tabs>
          <w:tab w:val="left" w:pos="0"/>
          <w:tab w:val="right" w:pos="8641"/>
        </w:tabs>
        <w:ind w:left="284" w:hanging="284"/>
        <w:jc w:val="both"/>
        <w:rPr>
          <w:rFonts w:ascii="Arial Narrow" w:hAnsi="Arial Narrow"/>
          <w:sz w:val="24"/>
          <w:szCs w:val="24"/>
        </w:rPr>
      </w:pPr>
      <w:r w:rsidRPr="00953906">
        <w:rPr>
          <w:rFonts w:ascii="Arial Narrow" w:hAnsi="Arial Narrow"/>
          <w:sz w:val="24"/>
          <w:szCs w:val="24"/>
        </w:rPr>
        <w:t xml:space="preserve"> W przypadku wycofania oferty należy dołączyć dokument potwierdzający prawo osoby podpisującej oświadczenie o wycofaniu oferty do występowania w imieniu Wykonawcy.</w:t>
      </w:r>
    </w:p>
    <w:p w14:paraId="2781D4A8" w14:textId="77777777" w:rsidR="00ED2621" w:rsidRPr="00953906" w:rsidRDefault="00ED2621" w:rsidP="00ED2621">
      <w:pPr>
        <w:pStyle w:val="Tekstkomentarza"/>
        <w:tabs>
          <w:tab w:val="left" w:pos="0"/>
          <w:tab w:val="right" w:pos="8641"/>
        </w:tabs>
        <w:jc w:val="both"/>
        <w:rPr>
          <w:rFonts w:ascii="Arial Narrow" w:hAnsi="Arial Narrow"/>
          <w:sz w:val="24"/>
          <w:szCs w:val="24"/>
        </w:rPr>
      </w:pPr>
    </w:p>
    <w:p w14:paraId="3AC80780" w14:textId="77777777" w:rsidR="00ED2621" w:rsidRPr="00953906" w:rsidRDefault="00C26279" w:rsidP="00211427">
      <w:pPr>
        <w:pStyle w:val="Tekstkomentarza"/>
        <w:numPr>
          <w:ilvl w:val="0"/>
          <w:numId w:val="37"/>
        </w:numPr>
        <w:tabs>
          <w:tab w:val="left" w:pos="0"/>
          <w:tab w:val="right" w:pos="8641"/>
        </w:tabs>
        <w:ind w:left="284" w:hanging="284"/>
        <w:jc w:val="both"/>
        <w:rPr>
          <w:rFonts w:ascii="Arial Narrow" w:hAnsi="Arial Narrow"/>
          <w:sz w:val="24"/>
          <w:szCs w:val="24"/>
        </w:rPr>
      </w:pPr>
      <w:r w:rsidRPr="00586A03">
        <w:rPr>
          <w:rFonts w:ascii="Arial Narrow" w:hAnsi="Arial Narrow"/>
          <w:spacing w:val="-4"/>
          <w:sz w:val="24"/>
          <w:szCs w:val="24"/>
        </w:rPr>
        <w:t xml:space="preserve"> </w:t>
      </w:r>
      <w:r w:rsidR="00ED2621" w:rsidRPr="00586A03">
        <w:rPr>
          <w:rFonts w:ascii="Arial Narrow" w:hAnsi="Arial Narrow"/>
          <w:spacing w:val="-4"/>
          <w:sz w:val="24"/>
          <w:szCs w:val="24"/>
        </w:rPr>
        <w:t>Koperty oznaczone napisem: „ZMIANA OFERTY” lub „WYCOFANIE OFERTY” zostaną odczytane</w:t>
      </w:r>
      <w:r w:rsidR="00ED2621" w:rsidRPr="00953906">
        <w:rPr>
          <w:rFonts w:ascii="Arial Narrow" w:hAnsi="Arial Narrow"/>
          <w:sz w:val="24"/>
          <w:szCs w:val="24"/>
        </w:rPr>
        <w:t xml:space="preserve"> w</w:t>
      </w:r>
      <w:r>
        <w:rPr>
          <w:rFonts w:ascii="Arial Narrow" w:hAnsi="Arial Narrow"/>
          <w:sz w:val="24"/>
          <w:szCs w:val="24"/>
        </w:rPr>
        <w:t> </w:t>
      </w:r>
      <w:r w:rsidR="00ED2621" w:rsidRPr="00953906">
        <w:rPr>
          <w:rFonts w:ascii="Arial Narrow" w:hAnsi="Arial Narrow"/>
          <w:sz w:val="24"/>
          <w:szCs w:val="24"/>
        </w:rPr>
        <w:t>pierwszej kolejności. Koperty ofert wycofanych nie będą otwierane.</w:t>
      </w:r>
    </w:p>
    <w:p w14:paraId="26D48481" w14:textId="77777777" w:rsidR="00ED2621" w:rsidRPr="00953906" w:rsidRDefault="00ED2621" w:rsidP="00ED2621">
      <w:pPr>
        <w:pStyle w:val="Tekstkomentarza"/>
        <w:tabs>
          <w:tab w:val="left" w:pos="0"/>
          <w:tab w:val="right" w:pos="8641"/>
        </w:tabs>
        <w:jc w:val="both"/>
        <w:rPr>
          <w:rFonts w:ascii="Arial Narrow" w:hAnsi="Arial Narrow"/>
          <w:sz w:val="24"/>
          <w:szCs w:val="24"/>
        </w:rPr>
      </w:pPr>
    </w:p>
    <w:p w14:paraId="41EC1BE2" w14:textId="77777777" w:rsidR="00ED2621" w:rsidRPr="00953906" w:rsidRDefault="00C26279" w:rsidP="00211427">
      <w:pPr>
        <w:pStyle w:val="Tekstkomentarza"/>
        <w:numPr>
          <w:ilvl w:val="0"/>
          <w:numId w:val="37"/>
        </w:numPr>
        <w:tabs>
          <w:tab w:val="left" w:pos="0"/>
          <w:tab w:val="right" w:pos="8641"/>
        </w:tabs>
        <w:ind w:left="284" w:hanging="284"/>
        <w:jc w:val="both"/>
        <w:rPr>
          <w:rFonts w:ascii="Arial Narrow" w:hAnsi="Arial Narrow"/>
          <w:sz w:val="24"/>
          <w:szCs w:val="24"/>
        </w:rPr>
      </w:pPr>
      <w:r>
        <w:rPr>
          <w:rFonts w:ascii="Arial Narrow" w:hAnsi="Arial Narrow"/>
          <w:sz w:val="24"/>
          <w:szCs w:val="24"/>
        </w:rPr>
        <w:t xml:space="preserve"> </w:t>
      </w:r>
      <w:r w:rsidR="00ED2621" w:rsidRPr="00953906">
        <w:rPr>
          <w:rFonts w:ascii="Arial Narrow" w:hAnsi="Arial Narrow"/>
          <w:sz w:val="24"/>
          <w:szCs w:val="24"/>
        </w:rPr>
        <w:t>Ofertę złożoną po terminie zwraca się bez otwierania.</w:t>
      </w:r>
    </w:p>
    <w:p w14:paraId="19F690D5" w14:textId="77777777" w:rsidR="00ED2621" w:rsidRPr="00953906" w:rsidRDefault="00ED2621" w:rsidP="00ED2621">
      <w:pPr>
        <w:pStyle w:val="Tekstkomentarza"/>
        <w:tabs>
          <w:tab w:val="left" w:pos="0"/>
          <w:tab w:val="right" w:pos="8641"/>
        </w:tabs>
        <w:jc w:val="both"/>
        <w:rPr>
          <w:rFonts w:ascii="Arial Narrow" w:hAnsi="Arial Narrow"/>
          <w:sz w:val="24"/>
          <w:szCs w:val="24"/>
        </w:rPr>
      </w:pPr>
    </w:p>
    <w:p w14:paraId="231F0C27" w14:textId="77777777" w:rsidR="00ED2621" w:rsidRPr="00B018A5" w:rsidRDefault="00C26279" w:rsidP="00211427">
      <w:pPr>
        <w:pStyle w:val="Tekstkomentarza"/>
        <w:numPr>
          <w:ilvl w:val="0"/>
          <w:numId w:val="37"/>
        </w:numPr>
        <w:tabs>
          <w:tab w:val="left" w:pos="0"/>
          <w:tab w:val="right" w:pos="8641"/>
        </w:tabs>
        <w:ind w:left="284" w:hanging="284"/>
        <w:jc w:val="both"/>
        <w:rPr>
          <w:rFonts w:ascii="Arial Narrow" w:hAnsi="Arial Narrow"/>
          <w:spacing w:val="-2"/>
          <w:sz w:val="24"/>
          <w:szCs w:val="24"/>
        </w:rPr>
      </w:pPr>
      <w:r w:rsidRPr="00B018A5">
        <w:rPr>
          <w:rFonts w:ascii="Arial Narrow" w:hAnsi="Arial Narrow"/>
          <w:spacing w:val="-2"/>
          <w:sz w:val="24"/>
          <w:szCs w:val="24"/>
        </w:rPr>
        <w:t xml:space="preserve"> </w:t>
      </w:r>
      <w:r w:rsidR="00ED2621" w:rsidRPr="00B018A5">
        <w:rPr>
          <w:rFonts w:ascii="Arial Narrow" w:hAnsi="Arial Narrow"/>
          <w:spacing w:val="-2"/>
          <w:sz w:val="24"/>
          <w:szCs w:val="24"/>
        </w:rPr>
        <w:t>Wykonawca  nie może wprowadzać  jakichkolwiek  zmian  w treści oferty po upływie terminu składania ofert.</w:t>
      </w:r>
    </w:p>
    <w:p w14:paraId="792206A9" w14:textId="77777777" w:rsidR="00C90321" w:rsidRPr="00953906" w:rsidRDefault="00C90321" w:rsidP="00C90321">
      <w:pPr>
        <w:pStyle w:val="Tekstkomentarza"/>
        <w:tabs>
          <w:tab w:val="left" w:pos="0"/>
          <w:tab w:val="right" w:pos="8641"/>
        </w:tabs>
        <w:jc w:val="both"/>
        <w:rPr>
          <w:rFonts w:ascii="Arial Narrow" w:hAnsi="Arial Narrow"/>
          <w:sz w:val="24"/>
          <w:szCs w:val="24"/>
        </w:rPr>
      </w:pPr>
    </w:p>
    <w:p w14:paraId="29668113" w14:textId="77777777" w:rsidR="00ED2621" w:rsidRPr="00953906" w:rsidRDefault="00ED2621" w:rsidP="00211427">
      <w:pPr>
        <w:pStyle w:val="Tekstkomentarza"/>
        <w:numPr>
          <w:ilvl w:val="0"/>
          <w:numId w:val="37"/>
        </w:numPr>
        <w:tabs>
          <w:tab w:val="left" w:pos="0"/>
          <w:tab w:val="right" w:pos="5886"/>
          <w:tab w:val="right" w:pos="8641"/>
        </w:tabs>
        <w:spacing w:after="120"/>
        <w:ind w:left="284" w:hanging="284"/>
        <w:jc w:val="both"/>
        <w:rPr>
          <w:rFonts w:ascii="Arial Narrow" w:hAnsi="Arial Narrow"/>
          <w:sz w:val="24"/>
          <w:szCs w:val="24"/>
        </w:rPr>
      </w:pPr>
      <w:r w:rsidRPr="00953906">
        <w:rPr>
          <w:rFonts w:ascii="Arial Narrow" w:hAnsi="Arial Narrow"/>
          <w:sz w:val="24"/>
          <w:szCs w:val="24"/>
        </w:rPr>
        <w:t xml:space="preserve"> Zamawiający informuje,</w:t>
      </w:r>
      <w:r w:rsidR="00534781">
        <w:rPr>
          <w:rFonts w:ascii="Arial Narrow" w:hAnsi="Arial Narrow"/>
          <w:sz w:val="24"/>
          <w:szCs w:val="24"/>
        </w:rPr>
        <w:t xml:space="preserve"> iż zgodnie z art. 8 ust. 1 </w:t>
      </w:r>
      <w:r w:rsidRPr="00953906">
        <w:rPr>
          <w:rFonts w:ascii="Arial Narrow" w:hAnsi="Arial Narrow"/>
          <w:sz w:val="24"/>
          <w:szCs w:val="24"/>
        </w:rPr>
        <w:t xml:space="preserve">pzp oferty składane w postępowaniu o zamówienie publiczne są jawne i podlegają udostępnieniu od chwili ich otwarcia, z wyjątkiem informacji stanowiących tajemnicę przedsiębiorstwa w rozumieniu przepisów o zwalczaniu nieuczciwej konkurencji, jeśli </w:t>
      </w:r>
      <w:r w:rsidR="00C26279">
        <w:rPr>
          <w:rFonts w:ascii="Arial Narrow" w:hAnsi="Arial Narrow"/>
          <w:sz w:val="24"/>
          <w:szCs w:val="24"/>
        </w:rPr>
        <w:t>W</w:t>
      </w:r>
      <w:r w:rsidRPr="00953906">
        <w:rPr>
          <w:rFonts w:ascii="Arial Narrow" w:hAnsi="Arial Narrow"/>
          <w:sz w:val="24"/>
          <w:szCs w:val="24"/>
        </w:rPr>
        <w:t>ykonawca, nie później niż w terminie składania ofert, zastrzegł, ż</w:t>
      </w:r>
      <w:r w:rsidR="00C26279">
        <w:rPr>
          <w:rFonts w:ascii="Arial Narrow" w:hAnsi="Arial Narrow"/>
          <w:sz w:val="24"/>
          <w:szCs w:val="24"/>
        </w:rPr>
        <w:t>e nie mogą one być udostępniane:</w:t>
      </w:r>
    </w:p>
    <w:p w14:paraId="2F385DC5" w14:textId="7F4DAE45" w:rsidR="00ED2621" w:rsidRPr="00953906" w:rsidRDefault="00ED2621" w:rsidP="006A654E">
      <w:pPr>
        <w:tabs>
          <w:tab w:val="left" w:pos="284"/>
          <w:tab w:val="right" w:pos="5886"/>
        </w:tabs>
        <w:spacing w:after="120"/>
        <w:ind w:left="284"/>
        <w:jc w:val="both"/>
        <w:rPr>
          <w:rFonts w:ascii="Arial Narrow" w:hAnsi="Arial Narrow"/>
          <w:sz w:val="24"/>
          <w:szCs w:val="24"/>
        </w:rPr>
      </w:pPr>
      <w:r w:rsidRPr="00953906">
        <w:rPr>
          <w:rFonts w:ascii="Arial Narrow" w:hAnsi="Arial Narrow"/>
          <w:sz w:val="24"/>
          <w:szCs w:val="24"/>
        </w:rPr>
        <w:t>a) Przez tajemnicę przedsiębiorstwa w rozumieniu art. 11 ust.</w:t>
      </w:r>
      <w:r w:rsidR="00A35AD4">
        <w:rPr>
          <w:rFonts w:ascii="Arial Narrow" w:hAnsi="Arial Narrow"/>
          <w:sz w:val="24"/>
          <w:szCs w:val="24"/>
        </w:rPr>
        <w:t xml:space="preserve"> 2</w:t>
      </w:r>
      <w:r w:rsidR="00E65552">
        <w:rPr>
          <w:rFonts w:ascii="Arial Narrow" w:hAnsi="Arial Narrow"/>
          <w:sz w:val="24"/>
          <w:szCs w:val="24"/>
        </w:rPr>
        <w:t xml:space="preserve"> </w:t>
      </w:r>
      <w:r w:rsidRPr="00953906">
        <w:rPr>
          <w:rFonts w:ascii="Arial Narrow" w:hAnsi="Arial Narrow"/>
          <w:sz w:val="24"/>
          <w:szCs w:val="24"/>
        </w:rPr>
        <w:t xml:space="preserve">ustawy z dnia 16 kwietnia 1993 r. </w:t>
      </w:r>
      <w:r w:rsidRPr="00A35AD4">
        <w:rPr>
          <w:rFonts w:ascii="Arial Narrow" w:hAnsi="Arial Narrow"/>
          <w:sz w:val="24"/>
          <w:szCs w:val="24"/>
        </w:rPr>
        <w:t>o</w:t>
      </w:r>
      <w:r w:rsidR="00C26279" w:rsidRPr="00A35AD4">
        <w:rPr>
          <w:rFonts w:ascii="Arial Narrow" w:hAnsi="Arial Narrow"/>
          <w:sz w:val="24"/>
          <w:szCs w:val="24"/>
        </w:rPr>
        <w:t> </w:t>
      </w:r>
      <w:r w:rsidRPr="00A35AD4">
        <w:rPr>
          <w:rFonts w:ascii="Arial Narrow" w:hAnsi="Arial Narrow"/>
          <w:sz w:val="24"/>
          <w:szCs w:val="24"/>
        </w:rPr>
        <w:t xml:space="preserve">zwalczaniu nieuczciwej konkurencji (Dz.U. </w:t>
      </w:r>
      <w:r w:rsidR="003A04C3" w:rsidRPr="00A35AD4">
        <w:rPr>
          <w:rFonts w:ascii="Arial Narrow" w:hAnsi="Arial Narrow"/>
          <w:sz w:val="24"/>
          <w:szCs w:val="24"/>
        </w:rPr>
        <w:t xml:space="preserve">z </w:t>
      </w:r>
      <w:r w:rsidRPr="00A35AD4">
        <w:rPr>
          <w:rFonts w:ascii="Arial Narrow" w:hAnsi="Arial Narrow"/>
          <w:sz w:val="24"/>
          <w:szCs w:val="24"/>
        </w:rPr>
        <w:t>20</w:t>
      </w:r>
      <w:r w:rsidR="003A04C3" w:rsidRPr="00A35AD4">
        <w:rPr>
          <w:rFonts w:ascii="Arial Narrow" w:hAnsi="Arial Narrow"/>
          <w:sz w:val="24"/>
          <w:szCs w:val="24"/>
        </w:rPr>
        <w:t>1</w:t>
      </w:r>
      <w:r w:rsidR="00E65552" w:rsidRPr="00A35AD4">
        <w:rPr>
          <w:rFonts w:ascii="Arial Narrow" w:hAnsi="Arial Narrow"/>
          <w:sz w:val="24"/>
          <w:szCs w:val="24"/>
        </w:rPr>
        <w:t>9</w:t>
      </w:r>
      <w:r w:rsidRPr="00A35AD4">
        <w:rPr>
          <w:rFonts w:ascii="Arial Narrow" w:hAnsi="Arial Narrow"/>
          <w:sz w:val="24"/>
          <w:szCs w:val="24"/>
        </w:rPr>
        <w:t xml:space="preserve">, poz. </w:t>
      </w:r>
      <w:r w:rsidR="00E65552" w:rsidRPr="00A35AD4">
        <w:rPr>
          <w:rFonts w:ascii="Arial Narrow" w:hAnsi="Arial Narrow" w:cs="Arial"/>
          <w:sz w:val="24"/>
          <w:szCs w:val="24"/>
        </w:rPr>
        <w:t>1010</w:t>
      </w:r>
      <w:r w:rsidRPr="00A35AD4">
        <w:rPr>
          <w:rFonts w:ascii="Arial Narrow" w:hAnsi="Arial Narrow"/>
          <w:sz w:val="24"/>
          <w:szCs w:val="24"/>
        </w:rPr>
        <w:t>) rozumie się nieujawnione do wiadomości</w:t>
      </w:r>
      <w:r w:rsidRPr="00953906">
        <w:rPr>
          <w:rFonts w:ascii="Arial Narrow" w:hAnsi="Arial Narrow"/>
          <w:sz w:val="24"/>
          <w:szCs w:val="24"/>
        </w:rPr>
        <w:t xml:space="preserve"> publicznej informacje techniczne, technologiczne, organizacyjne przedsiębiorstwa lub inne informacje posiadające wartość gospodarczą, co do których przedsiębiorca podjął niezbędne działania celu zachowania ich poufności,</w:t>
      </w:r>
    </w:p>
    <w:p w14:paraId="20721A2C" w14:textId="77777777" w:rsidR="00ED2621" w:rsidRPr="00953906" w:rsidRDefault="00ED2621" w:rsidP="006A654E">
      <w:pPr>
        <w:tabs>
          <w:tab w:val="left" w:pos="0"/>
          <w:tab w:val="left" w:pos="284"/>
          <w:tab w:val="right" w:pos="5886"/>
        </w:tabs>
        <w:spacing w:after="120"/>
        <w:ind w:left="284"/>
        <w:jc w:val="both"/>
        <w:rPr>
          <w:rFonts w:ascii="Arial Narrow" w:hAnsi="Arial Narrow"/>
          <w:sz w:val="24"/>
          <w:szCs w:val="24"/>
        </w:rPr>
      </w:pPr>
      <w:r w:rsidRPr="00E40765">
        <w:rPr>
          <w:rFonts w:ascii="Arial Narrow" w:hAnsi="Arial Narrow"/>
          <w:spacing w:val="-4"/>
          <w:sz w:val="24"/>
          <w:szCs w:val="24"/>
        </w:rPr>
        <w:t>b) Zamawiający zaleca, aby informacje zastrzeżone jako tajemni</w:t>
      </w:r>
      <w:r w:rsidR="00C26279" w:rsidRPr="00E40765">
        <w:rPr>
          <w:rFonts w:ascii="Arial Narrow" w:hAnsi="Arial Narrow"/>
          <w:spacing w:val="-4"/>
          <w:sz w:val="24"/>
          <w:szCs w:val="24"/>
        </w:rPr>
        <w:t>ca przedsiębiorstwa były przez</w:t>
      </w:r>
      <w:r w:rsidR="00C26279">
        <w:rPr>
          <w:rFonts w:ascii="Arial Narrow" w:hAnsi="Arial Narrow"/>
          <w:sz w:val="24"/>
          <w:szCs w:val="24"/>
        </w:rPr>
        <w:t xml:space="preserve"> W</w:t>
      </w:r>
      <w:r w:rsidRPr="00953906">
        <w:rPr>
          <w:rFonts w:ascii="Arial Narrow" w:hAnsi="Arial Narrow"/>
          <w:sz w:val="24"/>
          <w:szCs w:val="24"/>
        </w:rPr>
        <w:t>ykonawcę złożone w oddzielnej wewnętrznej kopercie z oznakowaniem „tajemnica przedsiębiorstwa”, lub spięte (zszyte) oddzielnie od pozostałych, jawnych elementów oferty,</w:t>
      </w:r>
    </w:p>
    <w:p w14:paraId="5462C806" w14:textId="77777777" w:rsidR="00ED2621" w:rsidRPr="00953906" w:rsidRDefault="00ED2621" w:rsidP="006A654E">
      <w:pPr>
        <w:tabs>
          <w:tab w:val="left" w:pos="0"/>
          <w:tab w:val="left" w:pos="284"/>
          <w:tab w:val="right" w:pos="5886"/>
        </w:tabs>
        <w:spacing w:after="120"/>
        <w:ind w:left="284"/>
        <w:jc w:val="both"/>
        <w:rPr>
          <w:rFonts w:ascii="Arial Narrow" w:hAnsi="Arial Narrow"/>
          <w:sz w:val="24"/>
          <w:szCs w:val="24"/>
        </w:rPr>
      </w:pPr>
      <w:r w:rsidRPr="00586A03">
        <w:rPr>
          <w:rFonts w:ascii="Arial Narrow" w:hAnsi="Arial Narrow"/>
          <w:spacing w:val="-4"/>
          <w:sz w:val="24"/>
          <w:szCs w:val="24"/>
        </w:rPr>
        <w:t>c) Zastrzeżenie informacji, które nie stanowią tajemnicy przedsiębiorstwa w rozumieniu ww. ustawy</w:t>
      </w:r>
      <w:r w:rsidRPr="00953906">
        <w:rPr>
          <w:rFonts w:ascii="Arial Narrow" w:hAnsi="Arial Narrow"/>
          <w:sz w:val="24"/>
          <w:szCs w:val="24"/>
        </w:rPr>
        <w:t xml:space="preserve"> skutkować będzie wyłączeniem zakazu ujawniania zastrzeżonych informacji,</w:t>
      </w:r>
    </w:p>
    <w:p w14:paraId="6CA0774D" w14:textId="205CAD7E" w:rsidR="00ED2621" w:rsidRDefault="00ED2621" w:rsidP="006A654E">
      <w:pPr>
        <w:tabs>
          <w:tab w:val="left" w:pos="0"/>
          <w:tab w:val="left" w:pos="284"/>
          <w:tab w:val="right" w:pos="5886"/>
        </w:tabs>
        <w:spacing w:after="120"/>
        <w:ind w:left="284"/>
        <w:jc w:val="both"/>
        <w:rPr>
          <w:rFonts w:ascii="Arial Narrow" w:hAnsi="Arial Narrow"/>
          <w:sz w:val="24"/>
          <w:szCs w:val="24"/>
        </w:rPr>
      </w:pPr>
      <w:r w:rsidRPr="00953906">
        <w:rPr>
          <w:rFonts w:ascii="Arial Narrow" w:hAnsi="Arial Narrow"/>
          <w:sz w:val="24"/>
          <w:szCs w:val="24"/>
        </w:rPr>
        <w:t>d) Udostępnieniu podlega protokół wraz z załącznikami. Załączniki do protokołu mogą być udostępniane po</w:t>
      </w:r>
      <w:r w:rsidR="00C26279">
        <w:rPr>
          <w:rFonts w:ascii="Arial Narrow" w:hAnsi="Arial Narrow"/>
          <w:sz w:val="24"/>
          <w:szCs w:val="24"/>
        </w:rPr>
        <w:t> </w:t>
      </w:r>
      <w:r w:rsidRPr="00953906">
        <w:rPr>
          <w:rFonts w:ascii="Arial Narrow" w:hAnsi="Arial Narrow"/>
          <w:sz w:val="24"/>
          <w:szCs w:val="24"/>
        </w:rPr>
        <w:t xml:space="preserve">dokonaniu przez </w:t>
      </w:r>
      <w:r w:rsidR="00C26279">
        <w:rPr>
          <w:rFonts w:ascii="Arial Narrow" w:hAnsi="Arial Narrow"/>
          <w:sz w:val="24"/>
          <w:szCs w:val="24"/>
        </w:rPr>
        <w:t>Z</w:t>
      </w:r>
      <w:r w:rsidRPr="00953906">
        <w:rPr>
          <w:rFonts w:ascii="Arial Narrow" w:hAnsi="Arial Narrow"/>
          <w:sz w:val="24"/>
          <w:szCs w:val="24"/>
        </w:rPr>
        <w:t>amawiającego wyboru najkorzystniejszej oferty lub unieważnieniu postępowania, z</w:t>
      </w:r>
      <w:r w:rsidR="00B018A5">
        <w:rPr>
          <w:rFonts w:ascii="Arial Narrow" w:hAnsi="Arial Narrow"/>
          <w:sz w:val="24"/>
          <w:szCs w:val="24"/>
        </w:rPr>
        <w:t> </w:t>
      </w:r>
      <w:r w:rsidRPr="00953906">
        <w:rPr>
          <w:rFonts w:ascii="Arial Narrow" w:hAnsi="Arial Narrow"/>
          <w:sz w:val="24"/>
          <w:szCs w:val="24"/>
        </w:rPr>
        <w:t>tym że oferty są jawne od chwili ich otwarcia.</w:t>
      </w:r>
    </w:p>
    <w:p w14:paraId="630DBF1B" w14:textId="77777777" w:rsidR="00C26279" w:rsidRPr="00953906" w:rsidRDefault="00C26279" w:rsidP="00C26279">
      <w:pPr>
        <w:tabs>
          <w:tab w:val="left" w:pos="0"/>
          <w:tab w:val="left" w:pos="284"/>
          <w:tab w:val="right" w:pos="5886"/>
        </w:tabs>
        <w:ind w:left="284"/>
        <w:jc w:val="both"/>
        <w:rPr>
          <w:rFonts w:ascii="Arial Narrow" w:hAnsi="Arial Narrow"/>
          <w:sz w:val="24"/>
          <w:szCs w:val="24"/>
        </w:rPr>
      </w:pPr>
    </w:p>
    <w:p w14:paraId="21694BA6" w14:textId="77777777" w:rsidR="00ED2621" w:rsidRPr="00953906" w:rsidRDefault="00534781" w:rsidP="00ED2621">
      <w:pPr>
        <w:tabs>
          <w:tab w:val="left" w:pos="0"/>
          <w:tab w:val="right" w:pos="5886"/>
        </w:tabs>
        <w:jc w:val="both"/>
        <w:rPr>
          <w:rFonts w:ascii="Arial Narrow" w:hAnsi="Arial Narrow"/>
          <w:sz w:val="24"/>
          <w:szCs w:val="24"/>
        </w:rPr>
      </w:pPr>
      <w:r>
        <w:rPr>
          <w:rFonts w:ascii="Arial Narrow" w:hAnsi="Arial Narrow"/>
          <w:sz w:val="24"/>
          <w:szCs w:val="24"/>
        </w:rPr>
        <w:t>16</w:t>
      </w:r>
      <w:r w:rsidR="00ED2621" w:rsidRPr="00953906">
        <w:rPr>
          <w:rFonts w:ascii="Arial Narrow" w:hAnsi="Arial Narrow"/>
          <w:sz w:val="24"/>
          <w:szCs w:val="24"/>
        </w:rPr>
        <w:t>.  Wszystkie koszty związane ze sporządzeniem i złożeniem oferty ponosi Wykonawca.</w:t>
      </w:r>
    </w:p>
    <w:p w14:paraId="5F87D4CD" w14:textId="77777777" w:rsidR="00E711E0" w:rsidRPr="00953906" w:rsidRDefault="00E711E0" w:rsidP="00E711E0">
      <w:pPr>
        <w:pStyle w:val="Stopka"/>
        <w:widowControl/>
        <w:tabs>
          <w:tab w:val="left" w:pos="708"/>
        </w:tabs>
        <w:spacing w:line="240" w:lineRule="auto"/>
        <w:ind w:right="-284"/>
        <w:rPr>
          <w:rFonts w:ascii="Arial Narrow" w:hAnsi="Arial Narrow"/>
          <w:szCs w:val="24"/>
        </w:rPr>
      </w:pPr>
    </w:p>
    <w:p w14:paraId="78FBB0D5" w14:textId="77777777" w:rsidR="00ED2621" w:rsidRPr="00953906" w:rsidRDefault="00ED2621" w:rsidP="00ED2621">
      <w:pPr>
        <w:tabs>
          <w:tab w:val="left" w:pos="0"/>
          <w:tab w:val="right" w:pos="2253"/>
        </w:tabs>
        <w:jc w:val="both"/>
        <w:rPr>
          <w:rFonts w:ascii="Arial Narrow" w:hAnsi="Arial Narrow"/>
          <w:b/>
          <w:sz w:val="24"/>
          <w:szCs w:val="24"/>
        </w:rPr>
      </w:pPr>
      <w:r w:rsidRPr="00953906">
        <w:rPr>
          <w:rFonts w:ascii="Arial Narrow" w:hAnsi="Arial Narrow"/>
          <w:b/>
          <w:sz w:val="24"/>
          <w:szCs w:val="24"/>
        </w:rPr>
        <w:t>XIV. TERMIN I MIEJSCE SKŁADANIA OFERT</w:t>
      </w:r>
    </w:p>
    <w:p w14:paraId="6ABBDEF3" w14:textId="77777777" w:rsidR="00ED2621" w:rsidRPr="00953906" w:rsidRDefault="00ED2621" w:rsidP="00ED2621">
      <w:pPr>
        <w:tabs>
          <w:tab w:val="left" w:pos="0"/>
          <w:tab w:val="right" w:pos="2253"/>
        </w:tabs>
        <w:jc w:val="both"/>
        <w:rPr>
          <w:rFonts w:ascii="Arial Narrow" w:hAnsi="Arial Narrow"/>
          <w:b/>
          <w:sz w:val="24"/>
          <w:szCs w:val="24"/>
        </w:rPr>
      </w:pPr>
    </w:p>
    <w:p w14:paraId="44650EFB" w14:textId="6C995B5D" w:rsidR="00ED2621" w:rsidRPr="00953906" w:rsidRDefault="00ED2621" w:rsidP="00ED2621">
      <w:pPr>
        <w:tabs>
          <w:tab w:val="left" w:pos="0"/>
          <w:tab w:val="right" w:pos="2253"/>
        </w:tabs>
        <w:jc w:val="both"/>
        <w:rPr>
          <w:rFonts w:ascii="Arial Narrow" w:hAnsi="Arial Narrow"/>
          <w:sz w:val="24"/>
          <w:szCs w:val="24"/>
        </w:rPr>
      </w:pPr>
      <w:r w:rsidRPr="00953906">
        <w:rPr>
          <w:rFonts w:ascii="Arial Narrow" w:hAnsi="Arial Narrow"/>
          <w:sz w:val="24"/>
          <w:szCs w:val="24"/>
        </w:rPr>
        <w:t xml:space="preserve">Oferty należy składać/przesłać do </w:t>
      </w:r>
      <w:r w:rsidRPr="00812022">
        <w:rPr>
          <w:rFonts w:ascii="Arial Narrow" w:hAnsi="Arial Narrow"/>
          <w:sz w:val="24"/>
          <w:szCs w:val="24"/>
        </w:rPr>
        <w:t xml:space="preserve">dnia </w:t>
      </w:r>
      <w:r w:rsidR="00D95944">
        <w:rPr>
          <w:rFonts w:ascii="Arial Narrow" w:hAnsi="Arial Narrow"/>
          <w:sz w:val="24"/>
          <w:szCs w:val="24"/>
        </w:rPr>
        <w:t>13.11.</w:t>
      </w:r>
      <w:r w:rsidR="003361EE" w:rsidRPr="00315E70">
        <w:rPr>
          <w:rFonts w:ascii="Arial Narrow" w:hAnsi="Arial Narrow"/>
          <w:sz w:val="24"/>
          <w:szCs w:val="24"/>
        </w:rPr>
        <w:t xml:space="preserve">2020 </w:t>
      </w:r>
      <w:r w:rsidR="007A0B0D" w:rsidRPr="00315E70">
        <w:rPr>
          <w:rFonts w:ascii="Arial Narrow" w:hAnsi="Arial Narrow"/>
          <w:sz w:val="24"/>
          <w:szCs w:val="24"/>
        </w:rPr>
        <w:t>r.</w:t>
      </w:r>
      <w:r w:rsidR="009C6E65" w:rsidRPr="00315E70">
        <w:rPr>
          <w:rFonts w:ascii="Arial Narrow" w:hAnsi="Arial Narrow"/>
          <w:sz w:val="24"/>
          <w:szCs w:val="24"/>
        </w:rPr>
        <w:t xml:space="preserve"> </w:t>
      </w:r>
      <w:r w:rsidRPr="00315E70">
        <w:rPr>
          <w:rFonts w:ascii="Arial Narrow" w:hAnsi="Arial Narrow"/>
          <w:sz w:val="24"/>
          <w:szCs w:val="24"/>
        </w:rPr>
        <w:t>do godz. 1</w:t>
      </w:r>
      <w:r w:rsidR="002F02D9" w:rsidRPr="00315E70">
        <w:rPr>
          <w:rFonts w:ascii="Arial Narrow" w:hAnsi="Arial Narrow"/>
          <w:sz w:val="24"/>
          <w:szCs w:val="24"/>
        </w:rPr>
        <w:t>0</w:t>
      </w:r>
      <w:r w:rsidRPr="00315E70">
        <w:rPr>
          <w:rFonts w:ascii="Arial Narrow" w:hAnsi="Arial Narrow"/>
          <w:sz w:val="24"/>
          <w:szCs w:val="24"/>
        </w:rPr>
        <w:t>.00</w:t>
      </w:r>
      <w:r w:rsidRPr="00953906">
        <w:rPr>
          <w:rFonts w:ascii="Arial Narrow" w:hAnsi="Arial Narrow"/>
          <w:sz w:val="24"/>
          <w:szCs w:val="24"/>
        </w:rPr>
        <w:t xml:space="preserve"> w siedzibie Zamawiającego: </w:t>
      </w:r>
    </w:p>
    <w:p w14:paraId="73FC92F0" w14:textId="77777777" w:rsidR="00ED2621" w:rsidRPr="00953906" w:rsidRDefault="00ED2621" w:rsidP="00ED2621">
      <w:pPr>
        <w:pStyle w:val="Paragraf2"/>
        <w:widowControl/>
        <w:tabs>
          <w:tab w:val="clear" w:pos="8789"/>
          <w:tab w:val="left" w:pos="0"/>
          <w:tab w:val="right" w:pos="2253"/>
        </w:tabs>
        <w:spacing w:before="0" w:after="0" w:line="240" w:lineRule="auto"/>
        <w:rPr>
          <w:rFonts w:ascii="Arial Narrow" w:hAnsi="Arial Narrow"/>
          <w:szCs w:val="24"/>
          <w:lang w:val="pl-PL"/>
        </w:rPr>
      </w:pPr>
      <w:r w:rsidRPr="00953906">
        <w:rPr>
          <w:rFonts w:ascii="Arial Narrow" w:hAnsi="Arial Narrow"/>
          <w:szCs w:val="24"/>
          <w:lang w:val="pl-PL"/>
        </w:rPr>
        <w:t>Polskie Radio – Regionalna Rozgłośnia w Białymstoku</w:t>
      </w:r>
    </w:p>
    <w:p w14:paraId="3B9E06A3" w14:textId="77777777" w:rsidR="00ED2621" w:rsidRPr="00953906" w:rsidRDefault="00ED2621" w:rsidP="00ED2621">
      <w:pPr>
        <w:tabs>
          <w:tab w:val="left" w:pos="0"/>
          <w:tab w:val="right" w:pos="2253"/>
        </w:tabs>
        <w:jc w:val="both"/>
        <w:rPr>
          <w:rFonts w:ascii="Arial Narrow" w:hAnsi="Arial Narrow"/>
          <w:sz w:val="24"/>
          <w:szCs w:val="24"/>
        </w:rPr>
      </w:pPr>
      <w:r w:rsidRPr="00953906">
        <w:rPr>
          <w:rFonts w:ascii="Arial Narrow" w:hAnsi="Arial Narrow"/>
          <w:sz w:val="24"/>
          <w:szCs w:val="24"/>
        </w:rPr>
        <w:t>„Radio Białystok” S.A.</w:t>
      </w:r>
    </w:p>
    <w:p w14:paraId="38716206" w14:textId="77777777" w:rsidR="00ED2621" w:rsidRPr="00953906" w:rsidRDefault="00ED2621" w:rsidP="00ED2621">
      <w:pPr>
        <w:tabs>
          <w:tab w:val="left" w:pos="0"/>
          <w:tab w:val="right" w:pos="2253"/>
        </w:tabs>
        <w:jc w:val="both"/>
        <w:rPr>
          <w:rFonts w:ascii="Arial Narrow" w:hAnsi="Arial Narrow"/>
          <w:sz w:val="24"/>
          <w:szCs w:val="24"/>
        </w:rPr>
      </w:pPr>
      <w:r w:rsidRPr="00953906">
        <w:rPr>
          <w:rFonts w:ascii="Arial Narrow" w:hAnsi="Arial Narrow"/>
          <w:sz w:val="24"/>
          <w:szCs w:val="24"/>
        </w:rPr>
        <w:t>15-328 Białystok</w:t>
      </w:r>
    </w:p>
    <w:p w14:paraId="70CA4C9B" w14:textId="77777777" w:rsidR="00ED2621" w:rsidRPr="00953906" w:rsidRDefault="00ED2621" w:rsidP="00ED2621">
      <w:pPr>
        <w:tabs>
          <w:tab w:val="left" w:pos="0"/>
          <w:tab w:val="right" w:pos="2253"/>
        </w:tabs>
        <w:jc w:val="both"/>
        <w:rPr>
          <w:rFonts w:ascii="Arial Narrow" w:hAnsi="Arial Narrow"/>
          <w:sz w:val="24"/>
          <w:szCs w:val="24"/>
        </w:rPr>
      </w:pPr>
      <w:r w:rsidRPr="00953906">
        <w:rPr>
          <w:rFonts w:ascii="Arial Narrow" w:hAnsi="Arial Narrow"/>
          <w:sz w:val="24"/>
          <w:szCs w:val="24"/>
        </w:rPr>
        <w:t>ul. Świerkowa 1</w:t>
      </w:r>
    </w:p>
    <w:p w14:paraId="1BE9BAA4" w14:textId="77777777" w:rsidR="00ED2621" w:rsidRPr="00953906" w:rsidRDefault="00ED2621" w:rsidP="00ED2621">
      <w:pPr>
        <w:tabs>
          <w:tab w:val="left" w:pos="0"/>
          <w:tab w:val="right" w:pos="2253"/>
        </w:tabs>
        <w:jc w:val="both"/>
        <w:rPr>
          <w:rFonts w:ascii="Arial Narrow" w:hAnsi="Arial Narrow"/>
          <w:sz w:val="24"/>
          <w:szCs w:val="24"/>
        </w:rPr>
      </w:pPr>
      <w:r w:rsidRPr="00953906">
        <w:rPr>
          <w:rFonts w:ascii="Arial Narrow" w:hAnsi="Arial Narrow"/>
          <w:sz w:val="24"/>
          <w:szCs w:val="24"/>
        </w:rPr>
        <w:t>sekretariat (pok.302)</w:t>
      </w:r>
    </w:p>
    <w:p w14:paraId="403AB146" w14:textId="77777777" w:rsidR="00586A03" w:rsidRPr="00953906" w:rsidRDefault="00586A03" w:rsidP="00ED2621">
      <w:pPr>
        <w:tabs>
          <w:tab w:val="left" w:pos="0"/>
          <w:tab w:val="right" w:pos="2253"/>
        </w:tabs>
        <w:jc w:val="both"/>
        <w:rPr>
          <w:rFonts w:ascii="Arial Narrow" w:hAnsi="Arial Narrow"/>
          <w:sz w:val="24"/>
          <w:szCs w:val="24"/>
        </w:rPr>
      </w:pPr>
    </w:p>
    <w:p w14:paraId="26AFA2C6" w14:textId="77777777" w:rsidR="00ED2621" w:rsidRPr="00953906" w:rsidRDefault="00ED2621" w:rsidP="00ED2621">
      <w:pPr>
        <w:tabs>
          <w:tab w:val="left" w:pos="0"/>
          <w:tab w:val="right" w:pos="2253"/>
        </w:tabs>
        <w:jc w:val="both"/>
        <w:rPr>
          <w:rFonts w:ascii="Arial Narrow" w:hAnsi="Arial Narrow"/>
          <w:b/>
          <w:sz w:val="24"/>
          <w:szCs w:val="24"/>
        </w:rPr>
      </w:pPr>
      <w:r w:rsidRPr="00953906">
        <w:rPr>
          <w:rFonts w:ascii="Arial Narrow" w:hAnsi="Arial Narrow"/>
          <w:b/>
          <w:sz w:val="24"/>
          <w:szCs w:val="24"/>
        </w:rPr>
        <w:t xml:space="preserve">XV. TERMIN I MIEJSCE OTWARCIA OFERT </w:t>
      </w:r>
    </w:p>
    <w:p w14:paraId="3B043F53" w14:textId="77777777" w:rsidR="00ED2621" w:rsidRPr="00953906" w:rsidRDefault="00ED2621" w:rsidP="00ED2621">
      <w:pPr>
        <w:tabs>
          <w:tab w:val="left" w:pos="0"/>
          <w:tab w:val="right" w:pos="2253"/>
        </w:tabs>
        <w:jc w:val="both"/>
        <w:rPr>
          <w:rFonts w:ascii="Arial Narrow" w:hAnsi="Arial Narrow"/>
          <w:b/>
          <w:sz w:val="24"/>
          <w:szCs w:val="24"/>
        </w:rPr>
      </w:pPr>
    </w:p>
    <w:p w14:paraId="2CFE323D" w14:textId="6EFE5527" w:rsidR="00ED2621" w:rsidRPr="00953906" w:rsidRDefault="00ED2621" w:rsidP="00534781">
      <w:pPr>
        <w:tabs>
          <w:tab w:val="left" w:pos="0"/>
          <w:tab w:val="right" w:pos="2253"/>
        </w:tabs>
        <w:jc w:val="both"/>
        <w:rPr>
          <w:rFonts w:ascii="Arial Narrow" w:hAnsi="Arial Narrow"/>
          <w:sz w:val="24"/>
          <w:szCs w:val="24"/>
        </w:rPr>
      </w:pPr>
      <w:r w:rsidRPr="00953906">
        <w:rPr>
          <w:rFonts w:ascii="Arial Narrow" w:hAnsi="Arial Narrow"/>
          <w:sz w:val="24"/>
          <w:szCs w:val="24"/>
        </w:rPr>
        <w:t>Otwar</w:t>
      </w:r>
      <w:r w:rsidR="00C26279">
        <w:rPr>
          <w:rFonts w:ascii="Arial Narrow" w:hAnsi="Arial Narrow"/>
          <w:sz w:val="24"/>
          <w:szCs w:val="24"/>
        </w:rPr>
        <w:t>cie ofert jest jawne, dokona go</w:t>
      </w:r>
      <w:r w:rsidRPr="00953906">
        <w:rPr>
          <w:rFonts w:ascii="Arial Narrow" w:hAnsi="Arial Narrow"/>
          <w:sz w:val="24"/>
          <w:szCs w:val="24"/>
        </w:rPr>
        <w:t xml:space="preserve"> Komisja Przetargowa w  dniu, w którym upływa termin składania ofert tj. </w:t>
      </w:r>
      <w:r w:rsidRPr="00315E70">
        <w:rPr>
          <w:rFonts w:ascii="Arial Narrow" w:hAnsi="Arial Narrow"/>
          <w:sz w:val="24"/>
          <w:szCs w:val="24"/>
        </w:rPr>
        <w:t xml:space="preserve">dnia </w:t>
      </w:r>
      <w:r w:rsidR="00D95944">
        <w:rPr>
          <w:rFonts w:ascii="Arial Narrow" w:hAnsi="Arial Narrow"/>
          <w:sz w:val="24"/>
          <w:szCs w:val="24"/>
        </w:rPr>
        <w:t>13.11.</w:t>
      </w:r>
      <w:r w:rsidR="007A0B0D" w:rsidRPr="00315E70">
        <w:rPr>
          <w:rFonts w:ascii="Arial Narrow" w:hAnsi="Arial Narrow"/>
          <w:sz w:val="24"/>
          <w:szCs w:val="24"/>
        </w:rPr>
        <w:t>20</w:t>
      </w:r>
      <w:r w:rsidR="00315E70" w:rsidRPr="00315E70">
        <w:rPr>
          <w:rFonts w:ascii="Arial Narrow" w:hAnsi="Arial Narrow"/>
          <w:sz w:val="24"/>
          <w:szCs w:val="24"/>
        </w:rPr>
        <w:t xml:space="preserve">20 </w:t>
      </w:r>
      <w:r w:rsidR="007A0B0D" w:rsidRPr="00315E70">
        <w:rPr>
          <w:rFonts w:ascii="Arial Narrow" w:hAnsi="Arial Narrow"/>
          <w:sz w:val="24"/>
          <w:szCs w:val="24"/>
        </w:rPr>
        <w:t xml:space="preserve">r. </w:t>
      </w:r>
      <w:r w:rsidRPr="00315E70">
        <w:rPr>
          <w:rFonts w:ascii="Arial Narrow" w:hAnsi="Arial Narrow"/>
          <w:sz w:val="24"/>
          <w:szCs w:val="24"/>
        </w:rPr>
        <w:t>o godz. 1</w:t>
      </w:r>
      <w:r w:rsidR="002F02D9" w:rsidRPr="00315E70">
        <w:rPr>
          <w:rFonts w:ascii="Arial Narrow" w:hAnsi="Arial Narrow"/>
          <w:sz w:val="24"/>
          <w:szCs w:val="24"/>
        </w:rPr>
        <w:t>0</w:t>
      </w:r>
      <w:r w:rsidRPr="00315E70">
        <w:rPr>
          <w:rFonts w:ascii="Arial Narrow" w:hAnsi="Arial Narrow"/>
          <w:sz w:val="24"/>
          <w:szCs w:val="24"/>
        </w:rPr>
        <w:t xml:space="preserve">:15 </w:t>
      </w:r>
      <w:r w:rsidRPr="007971DD">
        <w:rPr>
          <w:rFonts w:ascii="Arial Narrow" w:hAnsi="Arial Narrow"/>
          <w:sz w:val="24"/>
          <w:szCs w:val="24"/>
        </w:rPr>
        <w:t xml:space="preserve">w siedzibie </w:t>
      </w:r>
      <w:r w:rsidR="00C26279" w:rsidRPr="007971DD">
        <w:rPr>
          <w:rFonts w:ascii="Arial Narrow" w:hAnsi="Arial Narrow"/>
          <w:sz w:val="24"/>
          <w:szCs w:val="24"/>
        </w:rPr>
        <w:t>Z</w:t>
      </w:r>
      <w:r w:rsidRPr="007971DD">
        <w:rPr>
          <w:rFonts w:ascii="Arial Narrow" w:hAnsi="Arial Narrow"/>
          <w:sz w:val="24"/>
          <w:szCs w:val="24"/>
        </w:rPr>
        <w:t>amawiająceg</w:t>
      </w:r>
      <w:r w:rsidR="008339A0" w:rsidRPr="007971DD">
        <w:rPr>
          <w:rFonts w:ascii="Arial Narrow" w:hAnsi="Arial Narrow"/>
          <w:sz w:val="24"/>
          <w:szCs w:val="24"/>
        </w:rPr>
        <w:t>o w Białymstoku, ul. Świerkowa 1,</w:t>
      </w:r>
      <w:r w:rsidRPr="007971DD">
        <w:rPr>
          <w:rFonts w:ascii="Arial Narrow" w:hAnsi="Arial Narrow"/>
          <w:sz w:val="24"/>
          <w:szCs w:val="24"/>
        </w:rPr>
        <w:t xml:space="preserve"> pokój 119</w:t>
      </w:r>
      <w:r w:rsidRPr="00953906">
        <w:rPr>
          <w:rFonts w:ascii="Arial Narrow" w:hAnsi="Arial Narrow"/>
          <w:sz w:val="24"/>
          <w:szCs w:val="24"/>
        </w:rPr>
        <w:t xml:space="preserve"> </w:t>
      </w:r>
    </w:p>
    <w:p w14:paraId="2EDA14E5" w14:textId="77777777" w:rsidR="00ED2621" w:rsidRPr="00953906" w:rsidRDefault="00ED2621" w:rsidP="00ED2621">
      <w:pPr>
        <w:tabs>
          <w:tab w:val="left" w:pos="284"/>
          <w:tab w:val="right" w:pos="2253"/>
        </w:tabs>
        <w:jc w:val="both"/>
        <w:rPr>
          <w:rFonts w:ascii="Arial Narrow" w:hAnsi="Arial Narrow"/>
          <w:sz w:val="24"/>
          <w:szCs w:val="24"/>
        </w:rPr>
      </w:pPr>
    </w:p>
    <w:p w14:paraId="7F605AA5" w14:textId="39566B71" w:rsidR="00ED2621" w:rsidRPr="00953906" w:rsidRDefault="00ED2621" w:rsidP="00460D82">
      <w:pPr>
        <w:numPr>
          <w:ilvl w:val="0"/>
          <w:numId w:val="5"/>
        </w:numPr>
        <w:tabs>
          <w:tab w:val="clear" w:pos="720"/>
          <w:tab w:val="left" w:pos="0"/>
          <w:tab w:val="num" w:pos="284"/>
          <w:tab w:val="right" w:pos="2253"/>
        </w:tabs>
        <w:ind w:left="284" w:hanging="284"/>
        <w:jc w:val="both"/>
        <w:rPr>
          <w:rFonts w:ascii="Arial Narrow" w:hAnsi="Arial Narrow"/>
          <w:sz w:val="24"/>
          <w:szCs w:val="24"/>
        </w:rPr>
      </w:pPr>
      <w:r w:rsidRPr="00953906">
        <w:rPr>
          <w:rFonts w:ascii="Arial Narrow" w:hAnsi="Arial Narrow"/>
          <w:sz w:val="24"/>
          <w:szCs w:val="24"/>
        </w:rPr>
        <w:t>Podczas otwarcia ofert</w:t>
      </w:r>
      <w:r w:rsidR="00C26279">
        <w:rPr>
          <w:rFonts w:ascii="Arial Narrow" w:hAnsi="Arial Narrow"/>
          <w:sz w:val="24"/>
          <w:szCs w:val="24"/>
        </w:rPr>
        <w:t xml:space="preserve"> </w:t>
      </w:r>
      <w:r w:rsidRPr="00953906">
        <w:rPr>
          <w:rFonts w:ascii="Arial Narrow" w:hAnsi="Arial Narrow"/>
          <w:sz w:val="24"/>
          <w:szCs w:val="24"/>
        </w:rPr>
        <w:t>Zamawiający odczytuje nazwy oraz adresy Wykonawców, a także informacje dotyczące ceny</w:t>
      </w:r>
      <w:r w:rsidR="008E3C73">
        <w:rPr>
          <w:rFonts w:ascii="Arial Narrow" w:hAnsi="Arial Narrow"/>
          <w:sz w:val="24"/>
          <w:szCs w:val="24"/>
        </w:rPr>
        <w:t xml:space="preserve"> i</w:t>
      </w:r>
      <w:r w:rsidRPr="00953906">
        <w:rPr>
          <w:rFonts w:ascii="Arial Narrow" w:hAnsi="Arial Narrow"/>
          <w:sz w:val="24"/>
          <w:szCs w:val="24"/>
        </w:rPr>
        <w:t xml:space="preserve"> terminu wykonania zamówienia</w:t>
      </w:r>
      <w:r w:rsidR="008E3C73">
        <w:rPr>
          <w:rFonts w:ascii="Arial Narrow" w:hAnsi="Arial Narrow"/>
          <w:sz w:val="24"/>
          <w:szCs w:val="24"/>
        </w:rPr>
        <w:t xml:space="preserve"> </w:t>
      </w:r>
      <w:r w:rsidRPr="00953906">
        <w:rPr>
          <w:rFonts w:ascii="Arial Narrow" w:hAnsi="Arial Narrow"/>
          <w:sz w:val="24"/>
          <w:szCs w:val="24"/>
        </w:rPr>
        <w:t>zawartych w ofertach.</w:t>
      </w:r>
    </w:p>
    <w:p w14:paraId="2E827AC2" w14:textId="77777777" w:rsidR="00ED2621" w:rsidRPr="00953906" w:rsidRDefault="00ED2621" w:rsidP="00ED2621">
      <w:pPr>
        <w:tabs>
          <w:tab w:val="left" w:pos="0"/>
          <w:tab w:val="right" w:pos="2253"/>
        </w:tabs>
        <w:jc w:val="both"/>
        <w:rPr>
          <w:rFonts w:ascii="Arial Narrow" w:hAnsi="Arial Narrow"/>
          <w:sz w:val="24"/>
          <w:szCs w:val="24"/>
        </w:rPr>
      </w:pPr>
    </w:p>
    <w:p w14:paraId="5EAC200B" w14:textId="77777777" w:rsidR="00ED2621" w:rsidRPr="00586A03" w:rsidRDefault="00ED2621" w:rsidP="00460D82">
      <w:pPr>
        <w:numPr>
          <w:ilvl w:val="0"/>
          <w:numId w:val="5"/>
        </w:numPr>
        <w:tabs>
          <w:tab w:val="clear" w:pos="720"/>
          <w:tab w:val="left" w:pos="0"/>
          <w:tab w:val="num" w:pos="284"/>
          <w:tab w:val="right" w:pos="2253"/>
        </w:tabs>
        <w:ind w:left="284" w:hanging="284"/>
        <w:jc w:val="both"/>
        <w:rPr>
          <w:rFonts w:ascii="Arial Narrow" w:hAnsi="Arial Narrow"/>
          <w:sz w:val="24"/>
          <w:szCs w:val="24"/>
        </w:rPr>
      </w:pPr>
      <w:r w:rsidRPr="00B018A5">
        <w:rPr>
          <w:rFonts w:ascii="Arial Narrow" w:hAnsi="Arial Narrow"/>
          <w:spacing w:val="-2"/>
          <w:sz w:val="24"/>
          <w:szCs w:val="24"/>
        </w:rPr>
        <w:t>Infor</w:t>
      </w:r>
      <w:r w:rsidR="00586A03" w:rsidRPr="00B018A5">
        <w:rPr>
          <w:rFonts w:ascii="Arial Narrow" w:hAnsi="Arial Narrow"/>
          <w:spacing w:val="-2"/>
          <w:sz w:val="24"/>
          <w:szCs w:val="24"/>
        </w:rPr>
        <w:t>macje, o których mowa pkt  1</w:t>
      </w:r>
      <w:r w:rsidRPr="00B018A5">
        <w:rPr>
          <w:rFonts w:ascii="Arial Narrow" w:hAnsi="Arial Narrow"/>
          <w:spacing w:val="-2"/>
          <w:sz w:val="24"/>
          <w:szCs w:val="24"/>
        </w:rPr>
        <w:t>, Zamawiający przekaże niezwłocznie Wykonawcom, którzy nie byli</w:t>
      </w:r>
      <w:r w:rsidRPr="00586A03">
        <w:rPr>
          <w:rFonts w:ascii="Arial Narrow" w:hAnsi="Arial Narrow"/>
          <w:sz w:val="24"/>
          <w:szCs w:val="24"/>
        </w:rPr>
        <w:t xml:space="preserve"> obecni przy otwarciu ofert, na ich wniosek. </w:t>
      </w:r>
    </w:p>
    <w:p w14:paraId="61632BA4" w14:textId="77777777" w:rsidR="00E711E0" w:rsidRPr="00953906" w:rsidRDefault="00E711E0" w:rsidP="00E711E0">
      <w:pPr>
        <w:tabs>
          <w:tab w:val="left" w:pos="0"/>
          <w:tab w:val="right" w:pos="8953"/>
        </w:tabs>
        <w:spacing w:line="240" w:lineRule="atLeast"/>
        <w:jc w:val="both"/>
        <w:rPr>
          <w:rFonts w:ascii="Arial Narrow" w:hAnsi="Arial Narrow"/>
          <w:sz w:val="24"/>
          <w:szCs w:val="24"/>
        </w:rPr>
      </w:pPr>
    </w:p>
    <w:p w14:paraId="348E2944" w14:textId="77777777" w:rsidR="00ED2621" w:rsidRPr="00953906" w:rsidRDefault="00ED2621" w:rsidP="00ED2621">
      <w:pPr>
        <w:pStyle w:val="Tekstpodstawowy3"/>
        <w:rPr>
          <w:rFonts w:ascii="Arial Narrow" w:hAnsi="Arial Narrow"/>
          <w:b/>
          <w:sz w:val="24"/>
          <w:szCs w:val="24"/>
        </w:rPr>
      </w:pPr>
      <w:r w:rsidRPr="00953906">
        <w:rPr>
          <w:rFonts w:ascii="Arial Narrow" w:hAnsi="Arial Narrow"/>
          <w:b/>
          <w:sz w:val="24"/>
          <w:szCs w:val="24"/>
        </w:rPr>
        <w:t>XVI. OPIS SPOSOBU OBLICZANIA CENY</w:t>
      </w:r>
    </w:p>
    <w:p w14:paraId="4CD1E4C1" w14:textId="77777777" w:rsidR="00ED2621" w:rsidRPr="00953906" w:rsidRDefault="00ED2621" w:rsidP="00ED2621">
      <w:pPr>
        <w:tabs>
          <w:tab w:val="left" w:pos="0"/>
          <w:tab w:val="right" w:pos="2253"/>
        </w:tabs>
        <w:jc w:val="both"/>
        <w:rPr>
          <w:rFonts w:ascii="Arial Narrow" w:hAnsi="Arial Narrow"/>
          <w:sz w:val="24"/>
          <w:szCs w:val="24"/>
        </w:rPr>
      </w:pPr>
    </w:p>
    <w:p w14:paraId="2B418BCB" w14:textId="7F7306EB" w:rsidR="00344FB5" w:rsidRPr="00344FB5" w:rsidRDefault="00344FB5" w:rsidP="00460D82">
      <w:pPr>
        <w:numPr>
          <w:ilvl w:val="0"/>
          <w:numId w:val="6"/>
        </w:numPr>
        <w:tabs>
          <w:tab w:val="clear" w:pos="720"/>
          <w:tab w:val="num" w:pos="284"/>
          <w:tab w:val="right" w:pos="2253"/>
        </w:tabs>
        <w:ind w:left="284" w:hanging="284"/>
        <w:jc w:val="both"/>
        <w:rPr>
          <w:rFonts w:ascii="Arial Narrow" w:hAnsi="Arial Narrow"/>
          <w:sz w:val="24"/>
          <w:szCs w:val="24"/>
        </w:rPr>
      </w:pPr>
      <w:r w:rsidRPr="00344FB5">
        <w:rPr>
          <w:rFonts w:ascii="Arial Narrow" w:hAnsi="Arial Narrow"/>
          <w:sz w:val="24"/>
          <w:szCs w:val="24"/>
        </w:rPr>
        <w:t>Przez cenę ofertową należy rozumieć cenę w rozumieniu art. 3 ust.1 pkt 1 i ust. 2 ustawy z dnia 9 maja 2014</w:t>
      </w:r>
      <w:r w:rsidR="00586A03">
        <w:rPr>
          <w:rFonts w:ascii="Arial Narrow" w:hAnsi="Arial Narrow"/>
          <w:sz w:val="24"/>
          <w:szCs w:val="24"/>
        </w:rPr>
        <w:t> </w:t>
      </w:r>
      <w:r w:rsidRPr="00344FB5">
        <w:rPr>
          <w:rFonts w:ascii="Arial Narrow" w:hAnsi="Arial Narrow"/>
          <w:sz w:val="24"/>
          <w:szCs w:val="24"/>
        </w:rPr>
        <w:t>r. o informowaniu o cenach towarów i usług (</w:t>
      </w:r>
      <w:r w:rsidR="00A513F1" w:rsidRPr="00A35AD4">
        <w:rPr>
          <w:rFonts w:ascii="Arial Narrow" w:hAnsi="Arial Narrow"/>
          <w:sz w:val="24"/>
          <w:szCs w:val="24"/>
        </w:rPr>
        <w:t>Dz.U. z 2019, poz. 178</w:t>
      </w:r>
      <w:r w:rsidRPr="00344FB5">
        <w:rPr>
          <w:rFonts w:ascii="Arial Narrow" w:hAnsi="Arial Narrow"/>
          <w:sz w:val="24"/>
          <w:szCs w:val="24"/>
        </w:rPr>
        <w:t>).</w:t>
      </w:r>
    </w:p>
    <w:p w14:paraId="0C9CAFC2" w14:textId="77777777" w:rsidR="00ED2621" w:rsidRPr="00953906" w:rsidRDefault="00ED2621" w:rsidP="00ED2621">
      <w:pPr>
        <w:tabs>
          <w:tab w:val="right" w:pos="2253"/>
        </w:tabs>
        <w:jc w:val="both"/>
        <w:rPr>
          <w:rFonts w:ascii="Arial Narrow" w:hAnsi="Arial Narrow"/>
          <w:sz w:val="24"/>
          <w:szCs w:val="24"/>
        </w:rPr>
      </w:pPr>
    </w:p>
    <w:p w14:paraId="720F641D" w14:textId="77777777" w:rsidR="00ED2621" w:rsidRDefault="00ED2621" w:rsidP="00460D82">
      <w:pPr>
        <w:numPr>
          <w:ilvl w:val="0"/>
          <w:numId w:val="6"/>
        </w:numPr>
        <w:tabs>
          <w:tab w:val="clear" w:pos="720"/>
          <w:tab w:val="num" w:pos="284"/>
          <w:tab w:val="right" w:pos="2253"/>
        </w:tabs>
        <w:ind w:left="284" w:hanging="284"/>
        <w:jc w:val="both"/>
        <w:rPr>
          <w:rFonts w:ascii="Arial Narrow" w:hAnsi="Arial Narrow"/>
          <w:sz w:val="24"/>
          <w:szCs w:val="24"/>
        </w:rPr>
      </w:pPr>
      <w:r w:rsidRPr="00953906">
        <w:rPr>
          <w:rFonts w:ascii="Arial Narrow" w:hAnsi="Arial Narrow"/>
          <w:sz w:val="24"/>
          <w:szCs w:val="24"/>
        </w:rPr>
        <w:lastRenderedPageBreak/>
        <w:t>W formularzu oferty Wykonawca określi cenę</w:t>
      </w:r>
      <w:r w:rsidR="00534781">
        <w:rPr>
          <w:rFonts w:ascii="Arial Narrow" w:hAnsi="Arial Narrow"/>
          <w:sz w:val="24"/>
          <w:szCs w:val="24"/>
        </w:rPr>
        <w:t xml:space="preserve"> za przedmiot zamówienia określony</w:t>
      </w:r>
      <w:r w:rsidRPr="00953906">
        <w:rPr>
          <w:rFonts w:ascii="Arial Narrow" w:hAnsi="Arial Narrow"/>
          <w:sz w:val="24"/>
          <w:szCs w:val="24"/>
        </w:rPr>
        <w:t xml:space="preserve"> w SIWZ. </w:t>
      </w:r>
    </w:p>
    <w:p w14:paraId="5380A70B" w14:textId="77777777" w:rsidR="00C3514A" w:rsidRPr="00344FB5" w:rsidRDefault="00C3514A" w:rsidP="00C3514A">
      <w:pPr>
        <w:tabs>
          <w:tab w:val="right" w:pos="2253"/>
        </w:tabs>
        <w:jc w:val="both"/>
        <w:rPr>
          <w:rFonts w:ascii="Arial Narrow" w:hAnsi="Arial Narrow"/>
          <w:sz w:val="24"/>
          <w:szCs w:val="24"/>
        </w:rPr>
      </w:pPr>
    </w:p>
    <w:p w14:paraId="09952A3D" w14:textId="5CD3851B" w:rsidR="00ED2621" w:rsidRPr="00953906" w:rsidRDefault="00ED2621" w:rsidP="00460D82">
      <w:pPr>
        <w:numPr>
          <w:ilvl w:val="0"/>
          <w:numId w:val="6"/>
        </w:numPr>
        <w:tabs>
          <w:tab w:val="clear" w:pos="720"/>
          <w:tab w:val="num" w:pos="284"/>
          <w:tab w:val="right" w:pos="2253"/>
        </w:tabs>
        <w:ind w:left="284" w:hanging="284"/>
        <w:jc w:val="both"/>
        <w:rPr>
          <w:rFonts w:ascii="Arial Narrow" w:hAnsi="Arial Narrow"/>
          <w:sz w:val="24"/>
          <w:szCs w:val="24"/>
        </w:rPr>
      </w:pPr>
      <w:r w:rsidRPr="00953906">
        <w:rPr>
          <w:rFonts w:ascii="Arial Narrow" w:hAnsi="Arial Narrow"/>
          <w:sz w:val="24"/>
          <w:szCs w:val="24"/>
        </w:rPr>
        <w:t>Cena oferty powinna obejmować wszystkie koszty niezbędne do wykonania przedmiotu zamówienia tj. cenę za dostarczony sprzęt</w:t>
      </w:r>
      <w:r w:rsidR="00C90321">
        <w:rPr>
          <w:rFonts w:ascii="Arial Narrow" w:hAnsi="Arial Narrow"/>
          <w:sz w:val="24"/>
          <w:szCs w:val="24"/>
        </w:rPr>
        <w:t>, oprogramowanie</w:t>
      </w:r>
      <w:r w:rsidRPr="00953906">
        <w:rPr>
          <w:rFonts w:ascii="Arial Narrow" w:hAnsi="Arial Narrow"/>
          <w:sz w:val="24"/>
          <w:szCs w:val="24"/>
        </w:rPr>
        <w:t xml:space="preserve"> wraz z gwarancją, montażem i kosztami transportu do</w:t>
      </w:r>
      <w:r w:rsidR="00B018A5">
        <w:rPr>
          <w:rFonts w:ascii="Arial Narrow" w:hAnsi="Arial Narrow"/>
          <w:sz w:val="24"/>
          <w:szCs w:val="24"/>
        </w:rPr>
        <w:t> </w:t>
      </w:r>
      <w:r w:rsidRPr="00953906">
        <w:rPr>
          <w:rFonts w:ascii="Arial Narrow" w:hAnsi="Arial Narrow"/>
          <w:sz w:val="24"/>
          <w:szCs w:val="24"/>
        </w:rPr>
        <w:t>siedziby Zamawiającego. Zamawiający, przystępując do podpisania umowy z Wykonawcą, którego oferta została wybrana</w:t>
      </w:r>
      <w:r w:rsidR="003B256E">
        <w:rPr>
          <w:rFonts w:ascii="Arial Narrow" w:hAnsi="Arial Narrow"/>
          <w:sz w:val="24"/>
          <w:szCs w:val="24"/>
        </w:rPr>
        <w:t xml:space="preserve"> </w:t>
      </w:r>
      <w:r w:rsidRPr="00953906">
        <w:rPr>
          <w:rFonts w:ascii="Arial Narrow" w:hAnsi="Arial Narrow"/>
          <w:sz w:val="24"/>
          <w:szCs w:val="24"/>
        </w:rPr>
        <w:t>w toku przeprowadzonego</w:t>
      </w:r>
      <w:r w:rsidR="003B256E">
        <w:rPr>
          <w:rFonts w:ascii="Arial Narrow" w:hAnsi="Arial Narrow"/>
          <w:sz w:val="24"/>
          <w:szCs w:val="24"/>
        </w:rPr>
        <w:t xml:space="preserve"> </w:t>
      </w:r>
      <w:r w:rsidRPr="00953906">
        <w:rPr>
          <w:rFonts w:ascii="Arial Narrow" w:hAnsi="Arial Narrow"/>
          <w:sz w:val="24"/>
          <w:szCs w:val="24"/>
        </w:rPr>
        <w:t>postępowania przetargowego,</w:t>
      </w:r>
      <w:r w:rsidR="003B256E">
        <w:rPr>
          <w:rFonts w:ascii="Arial Narrow" w:hAnsi="Arial Narrow"/>
          <w:sz w:val="24"/>
          <w:szCs w:val="24"/>
        </w:rPr>
        <w:t xml:space="preserve"> </w:t>
      </w:r>
      <w:r w:rsidRPr="00953906">
        <w:rPr>
          <w:rFonts w:ascii="Arial Narrow" w:hAnsi="Arial Narrow"/>
          <w:sz w:val="24"/>
          <w:szCs w:val="24"/>
        </w:rPr>
        <w:t>nie dopuszcza  możliwości zmiany ceny  w okresie związania umową.</w:t>
      </w:r>
    </w:p>
    <w:p w14:paraId="3A822673" w14:textId="77777777" w:rsidR="00ED2621" w:rsidRPr="00953906" w:rsidRDefault="00ED2621" w:rsidP="00ED2621">
      <w:pPr>
        <w:tabs>
          <w:tab w:val="right" w:pos="2253"/>
        </w:tabs>
        <w:jc w:val="both"/>
        <w:rPr>
          <w:rFonts w:ascii="Arial Narrow" w:hAnsi="Arial Narrow"/>
          <w:sz w:val="24"/>
          <w:szCs w:val="24"/>
        </w:rPr>
      </w:pPr>
    </w:p>
    <w:p w14:paraId="2E09DDC6" w14:textId="77777777" w:rsidR="00ED2621" w:rsidRPr="00953906" w:rsidRDefault="00ED2621" w:rsidP="00460D82">
      <w:pPr>
        <w:numPr>
          <w:ilvl w:val="0"/>
          <w:numId w:val="6"/>
        </w:numPr>
        <w:tabs>
          <w:tab w:val="clear" w:pos="720"/>
          <w:tab w:val="num" w:pos="284"/>
          <w:tab w:val="right" w:pos="2253"/>
        </w:tabs>
        <w:ind w:left="284" w:hanging="284"/>
        <w:jc w:val="both"/>
        <w:rPr>
          <w:rFonts w:ascii="Arial Narrow" w:hAnsi="Arial Narrow"/>
          <w:sz w:val="24"/>
          <w:szCs w:val="24"/>
        </w:rPr>
      </w:pPr>
      <w:r w:rsidRPr="00953906">
        <w:rPr>
          <w:rFonts w:ascii="Arial Narrow" w:hAnsi="Arial Narrow"/>
          <w:sz w:val="24"/>
          <w:szCs w:val="24"/>
        </w:rPr>
        <w:t>Cena oferty musi być wyrażona w złotych polskich. Rozliczenia za przedmiot zamówienia odbywać się będą w złotych polskich.</w:t>
      </w:r>
    </w:p>
    <w:p w14:paraId="4B8DC028" w14:textId="77777777" w:rsidR="00ED2621" w:rsidRPr="00953906" w:rsidRDefault="00ED2621" w:rsidP="00ED2621">
      <w:pPr>
        <w:tabs>
          <w:tab w:val="right" w:pos="2253"/>
        </w:tabs>
        <w:jc w:val="both"/>
        <w:rPr>
          <w:rFonts w:ascii="Arial Narrow" w:hAnsi="Arial Narrow"/>
          <w:sz w:val="24"/>
          <w:szCs w:val="24"/>
        </w:rPr>
      </w:pPr>
    </w:p>
    <w:p w14:paraId="1811A676" w14:textId="77777777" w:rsidR="00ED2621" w:rsidRPr="00953906" w:rsidRDefault="00ED2621" w:rsidP="00460D82">
      <w:pPr>
        <w:numPr>
          <w:ilvl w:val="0"/>
          <w:numId w:val="6"/>
        </w:numPr>
        <w:tabs>
          <w:tab w:val="clear" w:pos="720"/>
          <w:tab w:val="left" w:pos="0"/>
          <w:tab w:val="num" w:pos="284"/>
          <w:tab w:val="right" w:pos="2253"/>
        </w:tabs>
        <w:ind w:left="284" w:hanging="284"/>
        <w:jc w:val="both"/>
        <w:rPr>
          <w:rFonts w:ascii="Arial Narrow" w:hAnsi="Arial Narrow"/>
          <w:sz w:val="24"/>
          <w:szCs w:val="24"/>
        </w:rPr>
      </w:pPr>
      <w:r w:rsidRPr="00953906">
        <w:rPr>
          <w:rFonts w:ascii="Arial Narrow" w:hAnsi="Arial Narrow"/>
          <w:sz w:val="24"/>
          <w:szCs w:val="24"/>
        </w:rPr>
        <w:t>Cena oferty musi zostać obliczona z dokładnością do dwóch miejsc po przecinku.</w:t>
      </w:r>
    </w:p>
    <w:p w14:paraId="782BADDE" w14:textId="77777777" w:rsidR="00ED2621" w:rsidRPr="00953906" w:rsidRDefault="00ED2621" w:rsidP="00ED2621">
      <w:pPr>
        <w:tabs>
          <w:tab w:val="left" w:pos="0"/>
          <w:tab w:val="right" w:pos="8953"/>
        </w:tabs>
        <w:spacing w:line="240" w:lineRule="atLeast"/>
        <w:jc w:val="both"/>
        <w:rPr>
          <w:rFonts w:ascii="Arial Narrow" w:hAnsi="Arial Narrow"/>
          <w:sz w:val="24"/>
          <w:szCs w:val="24"/>
        </w:rPr>
      </w:pPr>
    </w:p>
    <w:p w14:paraId="3EBA15E9" w14:textId="77777777" w:rsidR="00ED2621" w:rsidRPr="00953906" w:rsidRDefault="00ED2621" w:rsidP="00ED2621">
      <w:pPr>
        <w:pStyle w:val="Tekstpodstawowy3"/>
        <w:rPr>
          <w:rFonts w:ascii="Arial Narrow" w:hAnsi="Arial Narrow"/>
          <w:b/>
          <w:sz w:val="24"/>
          <w:szCs w:val="24"/>
        </w:rPr>
      </w:pPr>
      <w:r w:rsidRPr="00953906">
        <w:rPr>
          <w:rFonts w:ascii="Arial Narrow" w:hAnsi="Arial Narrow"/>
          <w:b/>
          <w:sz w:val="24"/>
          <w:szCs w:val="24"/>
        </w:rPr>
        <w:t xml:space="preserve">XVII. INFORMACJE DOTYCZĄCE WALUT OBCYCH, W JAKICH BĘDĄ PROWADZONE ROZLICZENIA MIEDZY ZAMAWIAJĄCYM A WYKONAWCĄ </w:t>
      </w:r>
    </w:p>
    <w:p w14:paraId="03E753A8" w14:textId="77777777" w:rsidR="00ED2621" w:rsidRPr="00953906" w:rsidRDefault="00ED2621" w:rsidP="00ED2621">
      <w:pPr>
        <w:tabs>
          <w:tab w:val="left" w:pos="0"/>
          <w:tab w:val="num" w:pos="716"/>
          <w:tab w:val="right" w:pos="6381"/>
        </w:tabs>
        <w:jc w:val="both"/>
        <w:rPr>
          <w:rFonts w:ascii="Arial Narrow" w:hAnsi="Arial Narrow"/>
          <w:sz w:val="24"/>
          <w:szCs w:val="24"/>
        </w:rPr>
      </w:pPr>
    </w:p>
    <w:p w14:paraId="5C80F67F" w14:textId="77777777" w:rsidR="00ED2621" w:rsidRPr="00953906" w:rsidRDefault="00ED2621" w:rsidP="00ED2621">
      <w:pPr>
        <w:tabs>
          <w:tab w:val="left" w:pos="0"/>
          <w:tab w:val="num" w:pos="716"/>
          <w:tab w:val="right" w:pos="6381"/>
        </w:tabs>
        <w:jc w:val="both"/>
        <w:rPr>
          <w:rFonts w:ascii="Arial Narrow" w:hAnsi="Arial Narrow"/>
          <w:sz w:val="24"/>
          <w:szCs w:val="24"/>
        </w:rPr>
      </w:pPr>
      <w:r w:rsidRPr="00953906">
        <w:rPr>
          <w:rFonts w:ascii="Arial Narrow" w:hAnsi="Arial Narrow"/>
          <w:sz w:val="24"/>
          <w:szCs w:val="24"/>
        </w:rPr>
        <w:t>Zamawiający nie dopuszcza możliwości rozliczania w walutach obcych.</w:t>
      </w:r>
    </w:p>
    <w:p w14:paraId="5A7D5541" w14:textId="77777777" w:rsidR="00ED2621" w:rsidRPr="00953906" w:rsidRDefault="00ED2621" w:rsidP="00ED2621">
      <w:pPr>
        <w:tabs>
          <w:tab w:val="left" w:pos="0"/>
          <w:tab w:val="num" w:pos="716"/>
          <w:tab w:val="right" w:pos="6381"/>
        </w:tabs>
        <w:jc w:val="both"/>
        <w:rPr>
          <w:rFonts w:ascii="Arial Narrow" w:hAnsi="Arial Narrow"/>
          <w:sz w:val="24"/>
          <w:szCs w:val="24"/>
        </w:rPr>
      </w:pPr>
    </w:p>
    <w:p w14:paraId="153C86C4" w14:textId="77777777" w:rsidR="00ED2621" w:rsidRPr="0049324E" w:rsidRDefault="00ED2621" w:rsidP="00ED2621">
      <w:pPr>
        <w:tabs>
          <w:tab w:val="left" w:pos="0"/>
          <w:tab w:val="num" w:pos="716"/>
          <w:tab w:val="right" w:pos="6381"/>
        </w:tabs>
        <w:jc w:val="both"/>
        <w:rPr>
          <w:rFonts w:ascii="Arial Narrow" w:hAnsi="Arial Narrow"/>
          <w:b/>
          <w:sz w:val="24"/>
          <w:szCs w:val="24"/>
        </w:rPr>
      </w:pPr>
      <w:r w:rsidRPr="0049324E">
        <w:rPr>
          <w:rFonts w:ascii="Arial Narrow" w:hAnsi="Arial Narrow"/>
          <w:b/>
          <w:sz w:val="24"/>
          <w:szCs w:val="24"/>
        </w:rPr>
        <w:t xml:space="preserve">XVIII. OPIS KRYTERIÓW, KTÓRYMI ZAMAWIAJĄCY BĘDZIE SIĘ KIEROWAŁ PRZY WYBORZE OFERTY WRAZ Z PODANIEM ZNACZENIA TYCH KRYTERIÓW ORAZ SPOSOBU OCENY OFERT </w:t>
      </w:r>
    </w:p>
    <w:p w14:paraId="4E0AD31C" w14:textId="77777777" w:rsidR="00C90321" w:rsidRPr="00D40BAC" w:rsidRDefault="00C90321" w:rsidP="00C90321">
      <w:pPr>
        <w:tabs>
          <w:tab w:val="left" w:pos="0"/>
          <w:tab w:val="num" w:pos="716"/>
          <w:tab w:val="right" w:pos="6381"/>
        </w:tabs>
        <w:jc w:val="both"/>
        <w:rPr>
          <w:rFonts w:ascii="Arial Narrow" w:hAnsi="Arial Narrow"/>
          <w:sz w:val="22"/>
          <w:highlight w:val="yellow"/>
        </w:rPr>
      </w:pPr>
    </w:p>
    <w:p w14:paraId="1051C512" w14:textId="77777777" w:rsidR="0049324E" w:rsidRPr="004D0C19" w:rsidRDefault="0049324E" w:rsidP="0049324E">
      <w:pPr>
        <w:jc w:val="both"/>
        <w:rPr>
          <w:rFonts w:ascii="Arial Narrow" w:hAnsi="Arial Narrow"/>
          <w:sz w:val="24"/>
          <w:szCs w:val="24"/>
        </w:rPr>
      </w:pPr>
      <w:r w:rsidRPr="004D0C19">
        <w:rPr>
          <w:rFonts w:ascii="Arial Narrow" w:hAnsi="Arial Narrow"/>
          <w:sz w:val="24"/>
          <w:szCs w:val="24"/>
        </w:rPr>
        <w:t xml:space="preserve">Zamawiający w odniesieniu do Wykonawców, którzy spełnili warunki udziału w postępowaniu </w:t>
      </w:r>
      <w:r w:rsidR="00586A03" w:rsidRPr="004D0C19">
        <w:rPr>
          <w:rFonts w:ascii="Arial Narrow" w:hAnsi="Arial Narrow"/>
          <w:sz w:val="24"/>
          <w:szCs w:val="24"/>
        </w:rPr>
        <w:t xml:space="preserve">dokona </w:t>
      </w:r>
      <w:r w:rsidRPr="004D0C19">
        <w:rPr>
          <w:rFonts w:ascii="Arial Narrow" w:hAnsi="Arial Narrow"/>
          <w:sz w:val="24"/>
          <w:szCs w:val="24"/>
        </w:rPr>
        <w:t>ocen</w:t>
      </w:r>
      <w:r w:rsidR="00586A03" w:rsidRPr="004D0C19">
        <w:rPr>
          <w:rFonts w:ascii="Arial Narrow" w:hAnsi="Arial Narrow"/>
          <w:sz w:val="24"/>
          <w:szCs w:val="24"/>
        </w:rPr>
        <w:t>y</w:t>
      </w:r>
      <w:r w:rsidRPr="004D0C19">
        <w:rPr>
          <w:rFonts w:ascii="Arial Narrow" w:hAnsi="Arial Narrow"/>
          <w:sz w:val="24"/>
          <w:szCs w:val="24"/>
        </w:rPr>
        <w:t xml:space="preserve"> ofert na</w:t>
      </w:r>
      <w:r w:rsidR="00586A03" w:rsidRPr="004D0C19">
        <w:rPr>
          <w:rFonts w:ascii="Arial Narrow" w:hAnsi="Arial Narrow"/>
          <w:sz w:val="24"/>
          <w:szCs w:val="24"/>
        </w:rPr>
        <w:t> </w:t>
      </w:r>
      <w:r w:rsidRPr="004D0C19">
        <w:rPr>
          <w:rFonts w:ascii="Arial Narrow" w:hAnsi="Arial Narrow"/>
          <w:sz w:val="24"/>
          <w:szCs w:val="24"/>
        </w:rPr>
        <w:t>podstawie następujących kryteriów:</w:t>
      </w:r>
    </w:p>
    <w:p w14:paraId="6791444F" w14:textId="77777777" w:rsidR="00577D53" w:rsidRPr="004D0C19" w:rsidRDefault="00577D53" w:rsidP="00577D53">
      <w:pPr>
        <w:jc w:val="both"/>
        <w:rPr>
          <w:rFonts w:ascii="Arial Narrow" w:hAnsi="Arial Narrow"/>
          <w:sz w:val="24"/>
          <w:szCs w:val="24"/>
        </w:rPr>
      </w:pPr>
      <w:r w:rsidRPr="004D0C19">
        <w:rPr>
          <w:rFonts w:ascii="Arial Narrow" w:hAnsi="Arial Narrow"/>
          <w:b/>
          <w:sz w:val="24"/>
          <w:szCs w:val="24"/>
        </w:rPr>
        <w:t xml:space="preserve">1. Cena ofertowa – 80 </w:t>
      </w:r>
      <w:r w:rsidRPr="004D0C19">
        <w:rPr>
          <w:rFonts w:ascii="Arial Narrow" w:hAnsi="Arial Narrow"/>
          <w:sz w:val="24"/>
          <w:szCs w:val="24"/>
        </w:rPr>
        <w:t>%</w:t>
      </w:r>
    </w:p>
    <w:p w14:paraId="4AF66C7B" w14:textId="77777777" w:rsidR="00577D53" w:rsidRPr="004D0C19" w:rsidRDefault="00577D53" w:rsidP="00577D53">
      <w:pPr>
        <w:jc w:val="both"/>
        <w:rPr>
          <w:rFonts w:ascii="Arial Narrow" w:hAnsi="Arial Narrow"/>
          <w:b/>
          <w:sz w:val="24"/>
          <w:szCs w:val="24"/>
        </w:rPr>
      </w:pPr>
      <w:r w:rsidRPr="004D0C19">
        <w:rPr>
          <w:rFonts w:ascii="Arial Narrow" w:hAnsi="Arial Narrow"/>
          <w:b/>
          <w:sz w:val="24"/>
          <w:szCs w:val="24"/>
        </w:rPr>
        <w:t>2. Gwarancja – 10 %</w:t>
      </w:r>
    </w:p>
    <w:p w14:paraId="6AAC8618" w14:textId="77777777" w:rsidR="00577D53" w:rsidRPr="004D0C19" w:rsidRDefault="00577D53" w:rsidP="00577D53">
      <w:pPr>
        <w:jc w:val="both"/>
        <w:rPr>
          <w:rFonts w:ascii="Arial Narrow" w:hAnsi="Arial Narrow"/>
          <w:b/>
          <w:sz w:val="24"/>
          <w:szCs w:val="24"/>
        </w:rPr>
      </w:pPr>
      <w:r w:rsidRPr="004D0C19">
        <w:rPr>
          <w:rFonts w:ascii="Arial Narrow" w:hAnsi="Arial Narrow"/>
          <w:b/>
          <w:sz w:val="24"/>
          <w:szCs w:val="24"/>
        </w:rPr>
        <w:t>3. Czas dostawy – 10 %</w:t>
      </w:r>
    </w:p>
    <w:p w14:paraId="77A137A2" w14:textId="77777777" w:rsidR="00577D53" w:rsidRPr="004D0C19" w:rsidRDefault="00577D53" w:rsidP="00577D53">
      <w:pPr>
        <w:jc w:val="both"/>
        <w:rPr>
          <w:rFonts w:ascii="Arial Narrow" w:hAnsi="Arial Narrow"/>
          <w:b/>
          <w:sz w:val="24"/>
          <w:szCs w:val="24"/>
        </w:rPr>
      </w:pPr>
    </w:p>
    <w:p w14:paraId="7EE037C9" w14:textId="77777777" w:rsidR="00577D53" w:rsidRPr="004D0C19" w:rsidRDefault="00577D53" w:rsidP="00577D53">
      <w:pPr>
        <w:jc w:val="both"/>
        <w:rPr>
          <w:rFonts w:ascii="Arial Narrow" w:hAnsi="Arial Narrow"/>
          <w:b/>
          <w:sz w:val="24"/>
          <w:szCs w:val="24"/>
        </w:rPr>
      </w:pPr>
      <w:r w:rsidRPr="004D0C19">
        <w:rPr>
          <w:rFonts w:ascii="Arial Narrow" w:hAnsi="Arial Narrow"/>
          <w:b/>
          <w:sz w:val="24"/>
          <w:szCs w:val="24"/>
        </w:rPr>
        <w:t>Każda oferta podlega indywidualnej ocenie, w  zakresie w/w kryteriów, przez wszystkich członków Komisji Przetargowej.</w:t>
      </w:r>
    </w:p>
    <w:p w14:paraId="7AC9169F" w14:textId="77777777" w:rsidR="00577D53" w:rsidRPr="004D0C19" w:rsidRDefault="00577D53" w:rsidP="00577D53">
      <w:pPr>
        <w:jc w:val="both"/>
        <w:rPr>
          <w:rFonts w:ascii="Arial Narrow" w:hAnsi="Arial Narrow"/>
          <w:b/>
          <w:sz w:val="24"/>
          <w:szCs w:val="24"/>
        </w:rPr>
      </w:pPr>
    </w:p>
    <w:p w14:paraId="0F75D4AA" w14:textId="77777777" w:rsidR="00577D53" w:rsidRPr="004D0C19" w:rsidRDefault="00577D53" w:rsidP="00577D53">
      <w:pPr>
        <w:jc w:val="both"/>
        <w:rPr>
          <w:rFonts w:ascii="Arial Narrow" w:hAnsi="Arial Narrow"/>
          <w:sz w:val="24"/>
          <w:szCs w:val="24"/>
        </w:rPr>
      </w:pPr>
      <w:r w:rsidRPr="004D0C19">
        <w:rPr>
          <w:rFonts w:ascii="Arial Narrow" w:hAnsi="Arial Narrow"/>
          <w:b/>
          <w:sz w:val="24"/>
          <w:szCs w:val="24"/>
        </w:rPr>
        <w:t xml:space="preserve">Kryterium „ cena ”  –  </w:t>
      </w:r>
      <w:r w:rsidRPr="004D0C19">
        <w:rPr>
          <w:rFonts w:ascii="Arial Narrow" w:hAnsi="Arial Narrow"/>
          <w:sz w:val="24"/>
          <w:szCs w:val="24"/>
        </w:rPr>
        <w:t xml:space="preserve"> oferta może uzyskać max. 80 punktów.</w:t>
      </w:r>
    </w:p>
    <w:p w14:paraId="366C3DD3" w14:textId="77777777" w:rsidR="00577D53" w:rsidRPr="004D0C19" w:rsidRDefault="00577D53" w:rsidP="00577D53">
      <w:pPr>
        <w:jc w:val="both"/>
        <w:rPr>
          <w:rFonts w:ascii="Arial Narrow" w:hAnsi="Arial Narrow"/>
          <w:sz w:val="24"/>
          <w:szCs w:val="24"/>
        </w:rPr>
      </w:pPr>
    </w:p>
    <w:p w14:paraId="718C86BD" w14:textId="77777777" w:rsidR="00577D53" w:rsidRPr="004D0C19" w:rsidRDefault="00577D53" w:rsidP="00577D53">
      <w:pPr>
        <w:numPr>
          <w:ilvl w:val="0"/>
          <w:numId w:val="9"/>
        </w:numPr>
        <w:tabs>
          <w:tab w:val="num" w:pos="284"/>
        </w:tabs>
        <w:ind w:hanging="720"/>
        <w:jc w:val="both"/>
        <w:rPr>
          <w:rFonts w:ascii="Arial Narrow" w:hAnsi="Arial Narrow"/>
          <w:sz w:val="24"/>
          <w:szCs w:val="24"/>
        </w:rPr>
      </w:pPr>
      <w:r w:rsidRPr="004D0C19">
        <w:rPr>
          <w:rFonts w:ascii="Arial Narrow" w:hAnsi="Arial Narrow"/>
          <w:b/>
          <w:sz w:val="24"/>
          <w:szCs w:val="24"/>
        </w:rPr>
        <w:t>Kryterium „cena ofertowa ”</w:t>
      </w:r>
    </w:p>
    <w:p w14:paraId="3719FE9E" w14:textId="77777777" w:rsidR="00577D53" w:rsidRPr="004D0C19" w:rsidRDefault="00577D53" w:rsidP="00577D53">
      <w:pPr>
        <w:jc w:val="both"/>
        <w:rPr>
          <w:rFonts w:ascii="Arial Narrow" w:hAnsi="Arial Narrow"/>
          <w:sz w:val="24"/>
          <w:szCs w:val="24"/>
        </w:rPr>
      </w:pPr>
    </w:p>
    <w:p w14:paraId="7B49B3E9" w14:textId="77777777" w:rsidR="00577D53" w:rsidRPr="004D0C19" w:rsidRDefault="00577D53" w:rsidP="00577D53">
      <w:pPr>
        <w:jc w:val="both"/>
        <w:rPr>
          <w:rFonts w:ascii="Arial Narrow" w:hAnsi="Arial Narrow"/>
          <w:sz w:val="24"/>
          <w:szCs w:val="24"/>
        </w:rPr>
      </w:pPr>
      <w:r w:rsidRPr="004D0C19">
        <w:rPr>
          <w:rFonts w:ascii="Arial Narrow" w:hAnsi="Arial Narrow"/>
          <w:sz w:val="24"/>
          <w:szCs w:val="24"/>
        </w:rPr>
        <w:t>Ocena punktowa każdej oferty dokonana zostanie zgodnie z formułą:</w:t>
      </w:r>
    </w:p>
    <w:p w14:paraId="5587DA8B" w14:textId="77777777" w:rsidR="00577D53" w:rsidRPr="004D0C19" w:rsidRDefault="00577D53" w:rsidP="00577D53">
      <w:pPr>
        <w:jc w:val="both"/>
        <w:rPr>
          <w:rFonts w:ascii="Arial Narrow" w:hAnsi="Arial Narrow"/>
          <w:b/>
          <w:sz w:val="24"/>
          <w:szCs w:val="24"/>
        </w:rPr>
      </w:pPr>
    </w:p>
    <w:p w14:paraId="57D7EBB9" w14:textId="77777777" w:rsidR="00577D53" w:rsidRPr="004D0C19" w:rsidRDefault="00577D53" w:rsidP="00577D53">
      <w:pPr>
        <w:jc w:val="both"/>
        <w:rPr>
          <w:rFonts w:ascii="Arial Narrow" w:hAnsi="Arial Narrow"/>
          <w:b/>
          <w:sz w:val="24"/>
          <w:szCs w:val="24"/>
        </w:rPr>
      </w:pPr>
      <w:r w:rsidRPr="004D0C19">
        <w:rPr>
          <w:rFonts w:ascii="Arial Narrow" w:hAnsi="Arial Narrow"/>
          <w:b/>
          <w:sz w:val="24"/>
          <w:szCs w:val="24"/>
        </w:rPr>
        <w:t>Wc = (W</w:t>
      </w:r>
      <w:r w:rsidRPr="004D0C19">
        <w:rPr>
          <w:rFonts w:ascii="Arial Narrow" w:hAnsi="Arial Narrow"/>
          <w:b/>
          <w:sz w:val="24"/>
          <w:szCs w:val="24"/>
          <w:vertAlign w:val="subscript"/>
        </w:rPr>
        <w:t>min.</w:t>
      </w:r>
      <w:r w:rsidRPr="004D0C19">
        <w:rPr>
          <w:rFonts w:ascii="Arial Narrow" w:hAnsi="Arial Narrow"/>
          <w:b/>
          <w:sz w:val="24"/>
          <w:szCs w:val="24"/>
        </w:rPr>
        <w:t>/ W</w:t>
      </w:r>
      <w:r w:rsidRPr="004D0C19">
        <w:rPr>
          <w:rFonts w:ascii="Arial Narrow" w:hAnsi="Arial Narrow"/>
          <w:b/>
          <w:sz w:val="24"/>
          <w:szCs w:val="24"/>
          <w:vertAlign w:val="subscript"/>
        </w:rPr>
        <w:t>ofer.</w:t>
      </w:r>
      <w:r w:rsidRPr="004D0C19">
        <w:rPr>
          <w:rFonts w:ascii="Arial Narrow" w:hAnsi="Arial Narrow"/>
          <w:b/>
          <w:sz w:val="24"/>
          <w:szCs w:val="24"/>
        </w:rPr>
        <w:t>) x 80 [ pkt ]</w:t>
      </w:r>
    </w:p>
    <w:p w14:paraId="117B0142" w14:textId="77777777" w:rsidR="00577D53" w:rsidRPr="004D0C19" w:rsidRDefault="00577D53" w:rsidP="00577D53">
      <w:pPr>
        <w:jc w:val="both"/>
        <w:rPr>
          <w:rFonts w:ascii="Arial Narrow" w:hAnsi="Arial Narrow"/>
          <w:b/>
          <w:sz w:val="24"/>
          <w:szCs w:val="24"/>
        </w:rPr>
      </w:pPr>
    </w:p>
    <w:p w14:paraId="36EC0DC7" w14:textId="77777777" w:rsidR="00577D53" w:rsidRPr="004D0C19" w:rsidRDefault="00577D53" w:rsidP="00577D53">
      <w:pPr>
        <w:jc w:val="both"/>
        <w:rPr>
          <w:rFonts w:ascii="Arial Narrow" w:hAnsi="Arial Narrow"/>
          <w:b/>
          <w:sz w:val="24"/>
          <w:szCs w:val="24"/>
        </w:rPr>
      </w:pPr>
      <w:r w:rsidRPr="004D0C19">
        <w:rPr>
          <w:rFonts w:ascii="Arial Narrow" w:hAnsi="Arial Narrow"/>
          <w:b/>
          <w:sz w:val="24"/>
          <w:szCs w:val="24"/>
        </w:rPr>
        <w:t>gdzie :</w:t>
      </w:r>
    </w:p>
    <w:p w14:paraId="18D96C1A" w14:textId="77777777" w:rsidR="00577D53" w:rsidRPr="004D0C19" w:rsidRDefault="00577D53" w:rsidP="00577D53">
      <w:pPr>
        <w:numPr>
          <w:ilvl w:val="0"/>
          <w:numId w:val="1"/>
        </w:numPr>
        <w:jc w:val="both"/>
        <w:rPr>
          <w:rFonts w:ascii="Arial Narrow" w:hAnsi="Arial Narrow"/>
          <w:b/>
          <w:sz w:val="24"/>
          <w:szCs w:val="24"/>
        </w:rPr>
      </w:pPr>
      <w:r w:rsidRPr="004D0C19">
        <w:rPr>
          <w:rFonts w:ascii="Arial Narrow" w:hAnsi="Arial Narrow"/>
          <w:b/>
          <w:sz w:val="24"/>
          <w:szCs w:val="24"/>
        </w:rPr>
        <w:t>W</w:t>
      </w:r>
      <w:r w:rsidRPr="004D0C19">
        <w:rPr>
          <w:rFonts w:ascii="Arial Narrow" w:hAnsi="Arial Narrow"/>
          <w:b/>
          <w:sz w:val="24"/>
          <w:szCs w:val="24"/>
          <w:vertAlign w:val="subscript"/>
        </w:rPr>
        <w:t>C</w:t>
      </w:r>
      <w:r w:rsidRPr="004D0C19">
        <w:rPr>
          <w:rFonts w:ascii="Arial Narrow" w:hAnsi="Arial Narrow"/>
          <w:b/>
          <w:sz w:val="24"/>
          <w:szCs w:val="24"/>
        </w:rPr>
        <w:t xml:space="preserve">- </w:t>
      </w:r>
      <w:r w:rsidRPr="004D0C19">
        <w:rPr>
          <w:rFonts w:ascii="Arial Narrow" w:hAnsi="Arial Narrow"/>
          <w:sz w:val="24"/>
          <w:szCs w:val="24"/>
        </w:rPr>
        <w:t>wartość</w:t>
      </w:r>
      <w:r w:rsidRPr="004D0C19">
        <w:rPr>
          <w:rFonts w:ascii="Arial Narrow" w:hAnsi="Arial Narrow"/>
          <w:b/>
          <w:sz w:val="24"/>
          <w:szCs w:val="24"/>
        </w:rPr>
        <w:t xml:space="preserve"> </w:t>
      </w:r>
      <w:r w:rsidRPr="004D0C19">
        <w:rPr>
          <w:rFonts w:ascii="Arial Narrow" w:hAnsi="Arial Narrow"/>
          <w:sz w:val="24"/>
          <w:szCs w:val="24"/>
        </w:rPr>
        <w:t>punktowa oferty za oferowana cenę w danej ofercie,</w:t>
      </w:r>
    </w:p>
    <w:p w14:paraId="6814EEFE" w14:textId="77777777" w:rsidR="00577D53" w:rsidRPr="004D0C19" w:rsidRDefault="00577D53" w:rsidP="00577D53">
      <w:pPr>
        <w:numPr>
          <w:ilvl w:val="0"/>
          <w:numId w:val="1"/>
        </w:numPr>
        <w:jc w:val="both"/>
        <w:rPr>
          <w:rFonts w:ascii="Arial Narrow" w:hAnsi="Arial Narrow"/>
          <w:b/>
          <w:sz w:val="24"/>
          <w:szCs w:val="24"/>
        </w:rPr>
      </w:pPr>
      <w:r w:rsidRPr="004D0C19">
        <w:rPr>
          <w:rFonts w:ascii="Arial Narrow" w:hAnsi="Arial Narrow"/>
          <w:b/>
          <w:sz w:val="24"/>
          <w:szCs w:val="24"/>
        </w:rPr>
        <w:t>W</w:t>
      </w:r>
      <w:r w:rsidRPr="004D0C19">
        <w:rPr>
          <w:rFonts w:ascii="Arial Narrow" w:hAnsi="Arial Narrow"/>
          <w:b/>
          <w:sz w:val="24"/>
          <w:szCs w:val="24"/>
          <w:vertAlign w:val="subscript"/>
        </w:rPr>
        <w:t>min</w:t>
      </w:r>
      <w:r w:rsidRPr="004D0C19">
        <w:rPr>
          <w:rFonts w:ascii="Arial Narrow" w:hAnsi="Arial Narrow"/>
          <w:sz w:val="24"/>
          <w:szCs w:val="24"/>
          <w:vertAlign w:val="subscript"/>
        </w:rPr>
        <w:t>.</w:t>
      </w:r>
      <w:r w:rsidRPr="004D0C19">
        <w:rPr>
          <w:rFonts w:ascii="Arial Narrow" w:hAnsi="Arial Narrow"/>
          <w:sz w:val="24"/>
          <w:szCs w:val="24"/>
        </w:rPr>
        <w:t>- oferowana wartość minimalna brutto za przedmiot zamówienia spośród wszystkich ofert</w:t>
      </w:r>
      <w:r w:rsidRPr="004D0C19">
        <w:rPr>
          <w:rFonts w:ascii="Arial Narrow" w:hAnsi="Arial Narrow"/>
          <w:b/>
          <w:sz w:val="24"/>
          <w:szCs w:val="24"/>
        </w:rPr>
        <w:t>,</w:t>
      </w:r>
    </w:p>
    <w:p w14:paraId="06218668" w14:textId="77777777" w:rsidR="00577D53" w:rsidRPr="004D0C19" w:rsidRDefault="00577D53" w:rsidP="00577D53">
      <w:pPr>
        <w:numPr>
          <w:ilvl w:val="0"/>
          <w:numId w:val="1"/>
        </w:numPr>
        <w:jc w:val="both"/>
        <w:rPr>
          <w:rFonts w:ascii="Arial Narrow" w:hAnsi="Arial Narrow"/>
          <w:sz w:val="24"/>
          <w:szCs w:val="24"/>
        </w:rPr>
      </w:pPr>
      <w:r w:rsidRPr="004D0C19">
        <w:rPr>
          <w:rFonts w:ascii="Arial Narrow" w:hAnsi="Arial Narrow"/>
          <w:b/>
          <w:sz w:val="24"/>
          <w:szCs w:val="24"/>
        </w:rPr>
        <w:t>W</w:t>
      </w:r>
      <w:r w:rsidRPr="004D0C19">
        <w:rPr>
          <w:rFonts w:ascii="Arial Narrow" w:hAnsi="Arial Narrow"/>
          <w:b/>
          <w:sz w:val="24"/>
          <w:szCs w:val="24"/>
          <w:vertAlign w:val="subscript"/>
        </w:rPr>
        <w:t>ofer</w:t>
      </w:r>
      <w:r w:rsidRPr="004D0C19">
        <w:rPr>
          <w:rFonts w:ascii="Arial Narrow" w:hAnsi="Arial Narrow"/>
          <w:sz w:val="24"/>
          <w:szCs w:val="24"/>
          <w:vertAlign w:val="subscript"/>
        </w:rPr>
        <w:t>.</w:t>
      </w:r>
      <w:r w:rsidRPr="004D0C19">
        <w:rPr>
          <w:rFonts w:ascii="Arial Narrow" w:hAnsi="Arial Narrow"/>
          <w:sz w:val="24"/>
          <w:szCs w:val="24"/>
        </w:rPr>
        <w:t>- oferowana wartość brutto za przedmiot zamówienia danej oferty.</w:t>
      </w:r>
    </w:p>
    <w:p w14:paraId="4F2DE81F" w14:textId="77777777" w:rsidR="00577D53" w:rsidRPr="004D0C19" w:rsidRDefault="00577D53" w:rsidP="00577D53">
      <w:pPr>
        <w:jc w:val="both"/>
        <w:rPr>
          <w:rFonts w:ascii="Arial Narrow" w:hAnsi="Arial Narrow"/>
          <w:sz w:val="24"/>
          <w:szCs w:val="24"/>
        </w:rPr>
      </w:pPr>
    </w:p>
    <w:p w14:paraId="2F2ECAC6" w14:textId="7635640D" w:rsidR="00577D53" w:rsidRPr="004A5A5D" w:rsidRDefault="00577D53" w:rsidP="00577D53">
      <w:pPr>
        <w:jc w:val="both"/>
        <w:rPr>
          <w:rFonts w:ascii="Arial Narrow" w:hAnsi="Arial Narrow"/>
          <w:spacing w:val="-2"/>
          <w:sz w:val="24"/>
          <w:szCs w:val="24"/>
        </w:rPr>
      </w:pPr>
      <w:r w:rsidRPr="004A5A5D">
        <w:rPr>
          <w:rFonts w:ascii="Arial Narrow" w:hAnsi="Arial Narrow"/>
          <w:b/>
          <w:spacing w:val="-2"/>
          <w:sz w:val="24"/>
          <w:szCs w:val="24"/>
        </w:rPr>
        <w:t>2. Kryterium gwarancja</w:t>
      </w:r>
      <w:r w:rsidRPr="004A5A5D">
        <w:rPr>
          <w:rFonts w:ascii="Arial Narrow" w:hAnsi="Arial Narrow"/>
          <w:spacing w:val="-2"/>
          <w:sz w:val="24"/>
          <w:szCs w:val="24"/>
        </w:rPr>
        <w:t xml:space="preserve"> </w:t>
      </w:r>
      <w:r w:rsidRPr="004A5A5D">
        <w:rPr>
          <w:rFonts w:ascii="Arial Narrow" w:hAnsi="Arial Narrow"/>
          <w:b/>
          <w:spacing w:val="-2"/>
          <w:sz w:val="24"/>
          <w:szCs w:val="24"/>
        </w:rPr>
        <w:t xml:space="preserve">na przedmiot zamówienia: dotyczy sprzętu opisanego </w:t>
      </w:r>
      <w:r w:rsidRPr="006C7580">
        <w:rPr>
          <w:rFonts w:ascii="Arial Narrow" w:hAnsi="Arial Narrow"/>
          <w:b/>
          <w:spacing w:val="-2"/>
          <w:sz w:val="24"/>
          <w:szCs w:val="24"/>
        </w:rPr>
        <w:t>w załączniku nr 1 pkt 1-</w:t>
      </w:r>
      <w:r w:rsidR="00551D50" w:rsidRPr="006C7580">
        <w:rPr>
          <w:rFonts w:ascii="Arial Narrow" w:hAnsi="Arial Narrow"/>
          <w:b/>
          <w:spacing w:val="-2"/>
          <w:sz w:val="24"/>
          <w:szCs w:val="24"/>
        </w:rPr>
        <w:t>6</w:t>
      </w:r>
      <w:r w:rsidRPr="006C7580">
        <w:rPr>
          <w:rFonts w:ascii="Arial Narrow" w:hAnsi="Arial Narrow"/>
          <w:spacing w:val="-2"/>
          <w:sz w:val="24"/>
          <w:szCs w:val="24"/>
        </w:rPr>
        <w:t>:</w:t>
      </w:r>
    </w:p>
    <w:p w14:paraId="3125DBC8" w14:textId="77777777" w:rsidR="00577D53" w:rsidRPr="004D0C19" w:rsidRDefault="00577D53" w:rsidP="00577D53">
      <w:pPr>
        <w:jc w:val="both"/>
        <w:rPr>
          <w:rFonts w:ascii="Arial Narrow" w:hAnsi="Arial Narrow"/>
          <w:sz w:val="24"/>
          <w:szCs w:val="24"/>
        </w:rPr>
      </w:pPr>
    </w:p>
    <w:p w14:paraId="146D56EF" w14:textId="77777777" w:rsidR="00577D53" w:rsidRPr="004D0C19" w:rsidRDefault="00577D53" w:rsidP="00577D53">
      <w:pPr>
        <w:jc w:val="both"/>
        <w:rPr>
          <w:rFonts w:ascii="Arial Narrow" w:hAnsi="Arial Narrow"/>
          <w:sz w:val="24"/>
          <w:szCs w:val="24"/>
        </w:rPr>
      </w:pPr>
      <w:r w:rsidRPr="004D0C19">
        <w:rPr>
          <w:rFonts w:ascii="Arial Narrow" w:hAnsi="Arial Narrow"/>
          <w:sz w:val="24"/>
          <w:szCs w:val="24"/>
        </w:rPr>
        <w:t>60 miesięcy</w:t>
      </w:r>
      <w:r w:rsidRPr="004D0C19">
        <w:rPr>
          <w:rFonts w:ascii="Arial Narrow" w:hAnsi="Arial Narrow"/>
          <w:sz w:val="24"/>
          <w:szCs w:val="24"/>
        </w:rPr>
        <w:tab/>
        <w:t xml:space="preserve">  </w:t>
      </w:r>
      <w:r w:rsidRPr="004D0C19">
        <w:rPr>
          <w:rFonts w:ascii="Arial Narrow" w:hAnsi="Arial Narrow"/>
          <w:sz w:val="24"/>
          <w:szCs w:val="24"/>
        </w:rPr>
        <w:tab/>
        <w:t xml:space="preserve"> </w:t>
      </w:r>
      <w:r w:rsidRPr="004D0C19">
        <w:rPr>
          <w:rFonts w:ascii="Arial Narrow" w:hAnsi="Arial Narrow"/>
          <w:sz w:val="24"/>
          <w:szCs w:val="24"/>
        </w:rPr>
        <w:tab/>
        <w:t xml:space="preserve"> – 10 pkt </w:t>
      </w:r>
    </w:p>
    <w:p w14:paraId="41ACC90B" w14:textId="77777777" w:rsidR="00577D53" w:rsidRPr="004D0C19" w:rsidRDefault="00577D53" w:rsidP="00577D53">
      <w:pPr>
        <w:jc w:val="both"/>
        <w:rPr>
          <w:rFonts w:ascii="Arial Narrow" w:hAnsi="Arial Narrow"/>
          <w:sz w:val="24"/>
          <w:szCs w:val="24"/>
        </w:rPr>
      </w:pPr>
      <w:r w:rsidRPr="004D0C19">
        <w:rPr>
          <w:rFonts w:ascii="Arial Narrow" w:hAnsi="Arial Narrow"/>
          <w:sz w:val="24"/>
          <w:szCs w:val="24"/>
        </w:rPr>
        <w:t xml:space="preserve">48 miesięcy    </w:t>
      </w:r>
      <w:r w:rsidRPr="004D0C19">
        <w:rPr>
          <w:rFonts w:ascii="Arial Narrow" w:hAnsi="Arial Narrow"/>
          <w:sz w:val="24"/>
          <w:szCs w:val="24"/>
        </w:rPr>
        <w:tab/>
        <w:t xml:space="preserve">  </w:t>
      </w:r>
      <w:r>
        <w:rPr>
          <w:rFonts w:ascii="Arial Narrow" w:hAnsi="Arial Narrow"/>
          <w:sz w:val="24"/>
          <w:szCs w:val="24"/>
        </w:rPr>
        <w:tab/>
        <w:t xml:space="preserve"> </w:t>
      </w:r>
      <w:r w:rsidRPr="004D0C19">
        <w:rPr>
          <w:rFonts w:ascii="Arial Narrow" w:hAnsi="Arial Narrow"/>
          <w:sz w:val="24"/>
          <w:szCs w:val="24"/>
        </w:rPr>
        <w:t>– 5 pkt</w:t>
      </w:r>
    </w:p>
    <w:p w14:paraId="1CA98A02" w14:textId="77777777" w:rsidR="00577D53" w:rsidRPr="004D0C19" w:rsidRDefault="00577D53" w:rsidP="00577D53">
      <w:pPr>
        <w:jc w:val="both"/>
        <w:rPr>
          <w:rFonts w:ascii="Arial Narrow" w:hAnsi="Arial Narrow"/>
          <w:sz w:val="24"/>
          <w:szCs w:val="24"/>
        </w:rPr>
      </w:pPr>
      <w:r w:rsidRPr="004D0C19">
        <w:rPr>
          <w:rFonts w:ascii="Arial Narrow" w:hAnsi="Arial Narrow"/>
          <w:sz w:val="24"/>
          <w:szCs w:val="24"/>
        </w:rPr>
        <w:t xml:space="preserve">36 miesięcy </w:t>
      </w:r>
      <w:r w:rsidRPr="004D0C19">
        <w:rPr>
          <w:rFonts w:ascii="Arial Narrow" w:hAnsi="Arial Narrow"/>
          <w:sz w:val="24"/>
          <w:szCs w:val="24"/>
        </w:rPr>
        <w:tab/>
        <w:t xml:space="preserve"> </w:t>
      </w:r>
      <w:r w:rsidRPr="004D0C19">
        <w:rPr>
          <w:rFonts w:ascii="Arial Narrow" w:hAnsi="Arial Narrow"/>
          <w:sz w:val="24"/>
          <w:szCs w:val="24"/>
        </w:rPr>
        <w:tab/>
      </w:r>
      <w:r w:rsidRPr="004D0C19">
        <w:rPr>
          <w:rFonts w:ascii="Arial Narrow" w:hAnsi="Arial Narrow"/>
          <w:sz w:val="24"/>
          <w:szCs w:val="24"/>
        </w:rPr>
        <w:tab/>
        <w:t xml:space="preserve"> – 0 pkt </w:t>
      </w:r>
    </w:p>
    <w:p w14:paraId="2F202E7E" w14:textId="77777777" w:rsidR="00577D53" w:rsidRPr="004D0C19" w:rsidRDefault="00577D53" w:rsidP="00577D53">
      <w:pPr>
        <w:jc w:val="both"/>
        <w:rPr>
          <w:rFonts w:ascii="Arial Narrow" w:hAnsi="Arial Narrow"/>
          <w:sz w:val="24"/>
          <w:szCs w:val="24"/>
        </w:rPr>
      </w:pPr>
      <w:r w:rsidRPr="004D0C19">
        <w:rPr>
          <w:rFonts w:ascii="Arial Narrow" w:hAnsi="Arial Narrow"/>
          <w:sz w:val="24"/>
          <w:szCs w:val="24"/>
        </w:rPr>
        <w:t xml:space="preserve">Wymaga się podania czasu dostawy w PEŁNYCH miesiącach. </w:t>
      </w:r>
    </w:p>
    <w:p w14:paraId="00A4615B" w14:textId="77777777" w:rsidR="00577D53" w:rsidRPr="004D0C19" w:rsidRDefault="00577D53" w:rsidP="00577D53">
      <w:pPr>
        <w:jc w:val="both"/>
        <w:rPr>
          <w:rFonts w:ascii="Arial Narrow" w:hAnsi="Arial Narrow"/>
          <w:sz w:val="24"/>
          <w:szCs w:val="24"/>
        </w:rPr>
      </w:pPr>
    </w:p>
    <w:p w14:paraId="3D37A1C5" w14:textId="77777777" w:rsidR="00577D53" w:rsidRPr="004D0C19" w:rsidRDefault="00577D53" w:rsidP="00577D53">
      <w:pPr>
        <w:jc w:val="both"/>
        <w:rPr>
          <w:rFonts w:ascii="Arial Narrow" w:hAnsi="Arial Narrow"/>
          <w:sz w:val="24"/>
          <w:szCs w:val="24"/>
        </w:rPr>
      </w:pPr>
      <w:r w:rsidRPr="004D0C19">
        <w:rPr>
          <w:rFonts w:ascii="Arial Narrow" w:hAnsi="Arial Narrow"/>
          <w:b/>
          <w:sz w:val="24"/>
          <w:szCs w:val="24"/>
        </w:rPr>
        <w:t>3. Kryterium czas dostawy</w:t>
      </w:r>
      <w:r w:rsidRPr="004D0C19">
        <w:rPr>
          <w:rFonts w:ascii="Arial Narrow" w:hAnsi="Arial Narrow"/>
          <w:sz w:val="24"/>
          <w:szCs w:val="24"/>
        </w:rPr>
        <w:t xml:space="preserve"> </w:t>
      </w:r>
      <w:r w:rsidRPr="004D0C19">
        <w:rPr>
          <w:rFonts w:ascii="Arial Narrow" w:hAnsi="Arial Narrow"/>
          <w:b/>
          <w:sz w:val="24"/>
          <w:szCs w:val="24"/>
        </w:rPr>
        <w:t>na przedmiot zamówienia</w:t>
      </w:r>
      <w:r w:rsidRPr="004D0C19">
        <w:rPr>
          <w:rFonts w:ascii="Arial Narrow" w:hAnsi="Arial Narrow"/>
          <w:sz w:val="24"/>
          <w:szCs w:val="24"/>
        </w:rPr>
        <w:t>:</w:t>
      </w:r>
    </w:p>
    <w:p w14:paraId="1A45E7E0" w14:textId="77777777" w:rsidR="00577D53" w:rsidRPr="004D0C19" w:rsidRDefault="00577D53" w:rsidP="00577D53">
      <w:pPr>
        <w:jc w:val="both"/>
        <w:rPr>
          <w:rFonts w:ascii="Arial Narrow" w:hAnsi="Arial Narrow"/>
          <w:sz w:val="24"/>
          <w:szCs w:val="24"/>
          <w:highlight w:val="yellow"/>
        </w:rPr>
      </w:pPr>
    </w:p>
    <w:p w14:paraId="06DD2B22" w14:textId="77777777" w:rsidR="00577D53" w:rsidRPr="004D0C19" w:rsidRDefault="00577D53" w:rsidP="00577D53">
      <w:pPr>
        <w:jc w:val="both"/>
        <w:rPr>
          <w:rFonts w:ascii="Arial Narrow" w:hAnsi="Arial Narrow"/>
          <w:sz w:val="24"/>
          <w:szCs w:val="24"/>
        </w:rPr>
      </w:pPr>
      <w:r w:rsidRPr="004D0C19">
        <w:rPr>
          <w:rFonts w:ascii="Arial Narrow" w:hAnsi="Arial Narrow"/>
          <w:sz w:val="24"/>
          <w:szCs w:val="24"/>
        </w:rPr>
        <w:t>Dostawa do 4 tygodni</w:t>
      </w:r>
      <w:r w:rsidRPr="004D0C19">
        <w:rPr>
          <w:rFonts w:ascii="Arial Narrow" w:hAnsi="Arial Narrow"/>
          <w:sz w:val="24"/>
          <w:szCs w:val="24"/>
        </w:rPr>
        <w:tab/>
        <w:t xml:space="preserve">   </w:t>
      </w:r>
      <w:r w:rsidRPr="004D0C19">
        <w:rPr>
          <w:rFonts w:ascii="Arial Narrow" w:hAnsi="Arial Narrow"/>
          <w:sz w:val="24"/>
          <w:szCs w:val="24"/>
        </w:rPr>
        <w:tab/>
        <w:t xml:space="preserve">   – 10 pkt </w:t>
      </w:r>
    </w:p>
    <w:p w14:paraId="6DCC7803" w14:textId="05344BA0" w:rsidR="00577D53" w:rsidRPr="004D0C19" w:rsidRDefault="00577D53" w:rsidP="00577D53">
      <w:pPr>
        <w:jc w:val="both"/>
        <w:rPr>
          <w:rFonts w:ascii="Arial Narrow" w:hAnsi="Arial Narrow"/>
          <w:sz w:val="24"/>
          <w:szCs w:val="24"/>
        </w:rPr>
      </w:pPr>
      <w:r w:rsidRPr="004D0C19">
        <w:rPr>
          <w:rFonts w:ascii="Arial Narrow" w:hAnsi="Arial Narrow"/>
          <w:sz w:val="24"/>
          <w:szCs w:val="24"/>
        </w:rPr>
        <w:t xml:space="preserve">Dostawa do </w:t>
      </w:r>
      <w:r w:rsidR="00AD2CF1">
        <w:rPr>
          <w:rFonts w:ascii="Arial Narrow" w:hAnsi="Arial Narrow"/>
          <w:sz w:val="24"/>
          <w:szCs w:val="24"/>
        </w:rPr>
        <w:t>5</w:t>
      </w:r>
      <w:r w:rsidRPr="004D0C19">
        <w:rPr>
          <w:rFonts w:ascii="Arial Narrow" w:hAnsi="Arial Narrow"/>
          <w:sz w:val="24"/>
          <w:szCs w:val="24"/>
        </w:rPr>
        <w:t xml:space="preserve"> tygodni </w:t>
      </w:r>
      <w:r w:rsidRPr="004D0C19">
        <w:rPr>
          <w:rFonts w:ascii="Arial Narrow" w:hAnsi="Arial Narrow"/>
          <w:sz w:val="24"/>
          <w:szCs w:val="24"/>
        </w:rPr>
        <w:tab/>
      </w:r>
      <w:r w:rsidRPr="004D0C19">
        <w:rPr>
          <w:rFonts w:ascii="Arial Narrow" w:hAnsi="Arial Narrow"/>
          <w:sz w:val="24"/>
          <w:szCs w:val="24"/>
        </w:rPr>
        <w:tab/>
        <w:t xml:space="preserve">   – 5 pkt </w:t>
      </w:r>
    </w:p>
    <w:p w14:paraId="582501ED" w14:textId="14FE6823" w:rsidR="00577D53" w:rsidRPr="004D0C19" w:rsidRDefault="00577D53" w:rsidP="00577D53">
      <w:pPr>
        <w:jc w:val="both"/>
        <w:rPr>
          <w:rFonts w:ascii="Arial Narrow" w:hAnsi="Arial Narrow"/>
          <w:sz w:val="24"/>
          <w:szCs w:val="24"/>
        </w:rPr>
      </w:pPr>
      <w:r w:rsidRPr="004D0C19">
        <w:rPr>
          <w:rFonts w:ascii="Arial Narrow" w:hAnsi="Arial Narrow"/>
          <w:sz w:val="24"/>
          <w:szCs w:val="24"/>
        </w:rPr>
        <w:t xml:space="preserve">Dostawa do </w:t>
      </w:r>
      <w:r w:rsidR="00AD2CF1">
        <w:rPr>
          <w:rFonts w:ascii="Arial Narrow" w:hAnsi="Arial Narrow"/>
          <w:sz w:val="24"/>
          <w:szCs w:val="24"/>
        </w:rPr>
        <w:t>6</w:t>
      </w:r>
      <w:r w:rsidRPr="004D0C19">
        <w:rPr>
          <w:rFonts w:ascii="Arial Narrow" w:hAnsi="Arial Narrow"/>
          <w:sz w:val="24"/>
          <w:szCs w:val="24"/>
        </w:rPr>
        <w:t xml:space="preserve"> tygodni </w:t>
      </w:r>
      <w:r w:rsidRPr="004D0C19">
        <w:rPr>
          <w:rFonts w:ascii="Arial Narrow" w:hAnsi="Arial Narrow"/>
          <w:sz w:val="24"/>
          <w:szCs w:val="24"/>
        </w:rPr>
        <w:tab/>
      </w:r>
      <w:r w:rsidRPr="004D0C19">
        <w:rPr>
          <w:rFonts w:ascii="Arial Narrow" w:hAnsi="Arial Narrow"/>
          <w:sz w:val="24"/>
          <w:szCs w:val="24"/>
        </w:rPr>
        <w:tab/>
        <w:t xml:space="preserve">   – 0 pkt</w:t>
      </w:r>
    </w:p>
    <w:p w14:paraId="1EC7BE3C" w14:textId="77777777" w:rsidR="00577D53" w:rsidRPr="00276336" w:rsidRDefault="00577D53" w:rsidP="00577D53">
      <w:pPr>
        <w:jc w:val="both"/>
        <w:rPr>
          <w:rFonts w:ascii="Arial Narrow" w:hAnsi="Arial Narrow"/>
          <w:sz w:val="24"/>
          <w:szCs w:val="24"/>
        </w:rPr>
      </w:pPr>
      <w:r w:rsidRPr="00276336">
        <w:rPr>
          <w:rFonts w:ascii="Arial Narrow" w:hAnsi="Arial Narrow"/>
          <w:sz w:val="24"/>
          <w:szCs w:val="24"/>
        </w:rPr>
        <w:lastRenderedPageBreak/>
        <w:t xml:space="preserve">Wymaga się podania czasu dostawy w PEŁNYCH tygodniach. </w:t>
      </w:r>
    </w:p>
    <w:p w14:paraId="6FD9D52B" w14:textId="77777777" w:rsidR="00577D53" w:rsidRPr="00276336" w:rsidRDefault="00577D53" w:rsidP="00577D53">
      <w:pPr>
        <w:jc w:val="both"/>
        <w:rPr>
          <w:rFonts w:ascii="Arial Narrow" w:hAnsi="Arial Narrow"/>
          <w:sz w:val="24"/>
          <w:szCs w:val="24"/>
        </w:rPr>
      </w:pPr>
    </w:p>
    <w:p w14:paraId="12D3B681" w14:textId="77777777" w:rsidR="00577D53" w:rsidRPr="00276336" w:rsidRDefault="00577D53" w:rsidP="00577D53">
      <w:pPr>
        <w:jc w:val="both"/>
        <w:rPr>
          <w:rFonts w:ascii="Arial Narrow" w:hAnsi="Arial Narrow"/>
          <w:b/>
          <w:sz w:val="24"/>
          <w:szCs w:val="24"/>
        </w:rPr>
      </w:pPr>
      <w:r w:rsidRPr="00276336">
        <w:rPr>
          <w:rFonts w:ascii="Arial Narrow" w:hAnsi="Arial Narrow"/>
          <w:b/>
          <w:sz w:val="24"/>
          <w:szCs w:val="24"/>
        </w:rPr>
        <w:t xml:space="preserve">Sposób obliczania całkowitej liczby punktów dla danej oferty: </w:t>
      </w:r>
    </w:p>
    <w:p w14:paraId="5F0D2B48" w14:textId="77777777" w:rsidR="00577D53" w:rsidRPr="00276336" w:rsidRDefault="00577D53" w:rsidP="00577D53">
      <w:pPr>
        <w:jc w:val="both"/>
        <w:rPr>
          <w:rFonts w:ascii="Arial Narrow" w:hAnsi="Arial Narrow"/>
          <w:sz w:val="24"/>
          <w:szCs w:val="24"/>
        </w:rPr>
      </w:pPr>
      <w:r w:rsidRPr="00276336">
        <w:rPr>
          <w:rFonts w:ascii="Arial Narrow" w:hAnsi="Arial Narrow"/>
          <w:sz w:val="24"/>
          <w:szCs w:val="24"/>
        </w:rPr>
        <w:t>Całkowita liczba punktów dla danej oferty jest sumą przyznanych punktów dla wymienionych powyżej kryteriów.</w:t>
      </w:r>
    </w:p>
    <w:p w14:paraId="3F304371" w14:textId="77777777" w:rsidR="0049324E" w:rsidRPr="00276336" w:rsidRDefault="0049324E" w:rsidP="0049324E">
      <w:pPr>
        <w:jc w:val="both"/>
        <w:rPr>
          <w:rFonts w:ascii="Arial Narrow" w:hAnsi="Arial Narrow"/>
          <w:b/>
          <w:sz w:val="24"/>
          <w:szCs w:val="24"/>
        </w:rPr>
      </w:pPr>
    </w:p>
    <w:p w14:paraId="39980DD5" w14:textId="77777777" w:rsidR="0049324E" w:rsidRPr="00276336" w:rsidRDefault="0049324E" w:rsidP="0049324E">
      <w:pPr>
        <w:jc w:val="both"/>
        <w:rPr>
          <w:rFonts w:ascii="Arial Narrow" w:hAnsi="Arial Narrow"/>
          <w:sz w:val="24"/>
          <w:szCs w:val="24"/>
        </w:rPr>
      </w:pPr>
      <w:r w:rsidRPr="00276336">
        <w:rPr>
          <w:rFonts w:ascii="Arial Narrow" w:hAnsi="Arial Narrow"/>
          <w:sz w:val="24"/>
          <w:szCs w:val="24"/>
        </w:rPr>
        <w:t xml:space="preserve">Zamawiający udzieli zamówienia </w:t>
      </w:r>
      <w:r w:rsidR="00C26279" w:rsidRPr="00276336">
        <w:rPr>
          <w:rFonts w:ascii="Arial Narrow" w:hAnsi="Arial Narrow"/>
          <w:sz w:val="24"/>
          <w:szCs w:val="24"/>
        </w:rPr>
        <w:t>O</w:t>
      </w:r>
      <w:r w:rsidRPr="00276336">
        <w:rPr>
          <w:rFonts w:ascii="Arial Narrow" w:hAnsi="Arial Narrow"/>
          <w:sz w:val="24"/>
          <w:szCs w:val="24"/>
        </w:rPr>
        <w:t>ferentowi (</w:t>
      </w:r>
      <w:r w:rsidR="00C26279" w:rsidRPr="00276336">
        <w:rPr>
          <w:rFonts w:ascii="Arial Narrow" w:hAnsi="Arial Narrow"/>
          <w:sz w:val="24"/>
          <w:szCs w:val="24"/>
        </w:rPr>
        <w:t>W</w:t>
      </w:r>
      <w:r w:rsidRPr="00276336">
        <w:rPr>
          <w:rFonts w:ascii="Arial Narrow" w:hAnsi="Arial Narrow"/>
          <w:sz w:val="24"/>
          <w:szCs w:val="24"/>
        </w:rPr>
        <w:t>ykonawcy), który spełnia wymogi specyfikacji</w:t>
      </w:r>
      <w:r w:rsidR="00C26279" w:rsidRPr="00276336">
        <w:rPr>
          <w:rFonts w:ascii="Arial Narrow" w:hAnsi="Arial Narrow"/>
          <w:sz w:val="24"/>
          <w:szCs w:val="24"/>
        </w:rPr>
        <w:t xml:space="preserve"> </w:t>
      </w:r>
      <w:r w:rsidRPr="00276336">
        <w:rPr>
          <w:rFonts w:ascii="Arial Narrow" w:hAnsi="Arial Narrow"/>
          <w:sz w:val="24"/>
          <w:szCs w:val="24"/>
        </w:rPr>
        <w:t>istotnych warunków zamówienia oraz będzie posiadał najwyższy</w:t>
      </w:r>
      <w:r w:rsidR="00C26279" w:rsidRPr="00276336">
        <w:rPr>
          <w:rFonts w:ascii="Arial Narrow" w:hAnsi="Arial Narrow"/>
          <w:sz w:val="24"/>
          <w:szCs w:val="24"/>
        </w:rPr>
        <w:t xml:space="preserve"> </w:t>
      </w:r>
      <w:r w:rsidRPr="00276336">
        <w:rPr>
          <w:rFonts w:ascii="Arial Narrow" w:hAnsi="Arial Narrow"/>
          <w:sz w:val="24"/>
          <w:szCs w:val="24"/>
        </w:rPr>
        <w:t>bilans w</w:t>
      </w:r>
      <w:r w:rsidR="00C26279" w:rsidRPr="00276336">
        <w:rPr>
          <w:rFonts w:ascii="Arial Narrow" w:hAnsi="Arial Narrow"/>
          <w:sz w:val="24"/>
          <w:szCs w:val="24"/>
        </w:rPr>
        <w:t>szystkich kryteriów oceny ofert</w:t>
      </w:r>
      <w:r w:rsidRPr="00276336">
        <w:rPr>
          <w:rFonts w:ascii="Arial Narrow" w:hAnsi="Arial Narrow"/>
          <w:sz w:val="24"/>
          <w:szCs w:val="24"/>
        </w:rPr>
        <w:t>.</w:t>
      </w:r>
    </w:p>
    <w:p w14:paraId="19577EAC" w14:textId="58B88FEB" w:rsidR="0048599F" w:rsidRPr="00276336" w:rsidRDefault="0048599F" w:rsidP="0048599F">
      <w:pPr>
        <w:jc w:val="both"/>
        <w:rPr>
          <w:rFonts w:ascii="Arial Narrow" w:hAnsi="Arial Narrow"/>
          <w:sz w:val="24"/>
          <w:szCs w:val="24"/>
        </w:rPr>
      </w:pPr>
    </w:p>
    <w:p w14:paraId="4CA33B3D" w14:textId="77777777" w:rsidR="006D58A7" w:rsidRPr="00953906" w:rsidRDefault="006D58A7" w:rsidP="006D58A7">
      <w:pPr>
        <w:tabs>
          <w:tab w:val="left" w:pos="0"/>
          <w:tab w:val="num" w:pos="716"/>
          <w:tab w:val="right" w:pos="6381"/>
        </w:tabs>
        <w:jc w:val="both"/>
        <w:rPr>
          <w:rFonts w:ascii="Arial Narrow" w:hAnsi="Arial Narrow"/>
          <w:b/>
          <w:sz w:val="24"/>
          <w:szCs w:val="24"/>
        </w:rPr>
      </w:pPr>
      <w:r w:rsidRPr="00953906">
        <w:rPr>
          <w:rFonts w:ascii="Arial Narrow" w:hAnsi="Arial Narrow"/>
          <w:b/>
          <w:sz w:val="24"/>
          <w:szCs w:val="24"/>
        </w:rPr>
        <w:t xml:space="preserve">XIX. INFORMACJE O FORMALNOŚCIACH, JAKIE POWINNY ZOSTAĆ DOPEŁNIONE PO WYBORZE OFERTY W CELU ZAWARCIA UMOWY  </w:t>
      </w:r>
    </w:p>
    <w:p w14:paraId="2D247A30" w14:textId="77777777" w:rsidR="006D58A7" w:rsidRPr="00953906" w:rsidRDefault="006D58A7" w:rsidP="006D58A7">
      <w:pPr>
        <w:tabs>
          <w:tab w:val="left" w:pos="0"/>
          <w:tab w:val="num" w:pos="716"/>
          <w:tab w:val="right" w:pos="6381"/>
        </w:tabs>
        <w:jc w:val="both"/>
        <w:rPr>
          <w:rFonts w:ascii="Arial Narrow" w:hAnsi="Arial Narrow"/>
          <w:bCs/>
          <w:sz w:val="24"/>
          <w:szCs w:val="24"/>
        </w:rPr>
      </w:pPr>
    </w:p>
    <w:p w14:paraId="6B7053E8" w14:textId="77777777" w:rsidR="006D58A7" w:rsidRPr="00953906" w:rsidRDefault="006D58A7" w:rsidP="006D58A7">
      <w:pPr>
        <w:tabs>
          <w:tab w:val="left" w:pos="0"/>
          <w:tab w:val="num" w:pos="716"/>
          <w:tab w:val="right" w:pos="6381"/>
        </w:tabs>
        <w:jc w:val="both"/>
        <w:rPr>
          <w:rFonts w:ascii="Arial Narrow" w:hAnsi="Arial Narrow"/>
          <w:sz w:val="24"/>
          <w:szCs w:val="24"/>
        </w:rPr>
      </w:pPr>
      <w:r w:rsidRPr="00953906">
        <w:rPr>
          <w:rFonts w:ascii="Arial Narrow" w:hAnsi="Arial Narrow"/>
          <w:sz w:val="24"/>
          <w:szCs w:val="24"/>
        </w:rPr>
        <w:t xml:space="preserve">Zamawiający udzieli zamówienia </w:t>
      </w:r>
      <w:r w:rsidR="00586A03">
        <w:rPr>
          <w:rFonts w:ascii="Arial Narrow" w:hAnsi="Arial Narrow"/>
          <w:sz w:val="24"/>
          <w:szCs w:val="24"/>
        </w:rPr>
        <w:t>W</w:t>
      </w:r>
      <w:r w:rsidRPr="00953906">
        <w:rPr>
          <w:rFonts w:ascii="Arial Narrow" w:hAnsi="Arial Narrow"/>
          <w:sz w:val="24"/>
          <w:szCs w:val="24"/>
        </w:rPr>
        <w:t>ykonawcy, którego oferta odpowiada wszystkim wymaganiom przedstawionym w ustawie – Prawo zamówień publicznych oraz SIWZ i została oceniona jako najkorzystniejsza w oparciu o podane kryteria wyboru.</w:t>
      </w:r>
    </w:p>
    <w:p w14:paraId="4F4FEEA1" w14:textId="77777777" w:rsidR="006D58A7" w:rsidRPr="00953906" w:rsidRDefault="006D58A7" w:rsidP="006D58A7">
      <w:pPr>
        <w:tabs>
          <w:tab w:val="left" w:pos="0"/>
          <w:tab w:val="num" w:pos="716"/>
          <w:tab w:val="right" w:pos="6381"/>
        </w:tabs>
        <w:jc w:val="both"/>
        <w:rPr>
          <w:rFonts w:ascii="Arial Narrow" w:hAnsi="Arial Narrow"/>
          <w:sz w:val="24"/>
          <w:szCs w:val="24"/>
        </w:rPr>
      </w:pPr>
      <w:r w:rsidRPr="00953906">
        <w:rPr>
          <w:rFonts w:ascii="Arial Narrow" w:hAnsi="Arial Narrow"/>
          <w:sz w:val="24"/>
          <w:szCs w:val="24"/>
        </w:rPr>
        <w:t>Zamawiający powiadomi na piśmie o wynikach postępowania wszystkich wykonawców, którzy ubiegali się o</w:t>
      </w:r>
      <w:r w:rsidR="00586A03">
        <w:rPr>
          <w:rFonts w:ascii="Arial Narrow" w:hAnsi="Arial Narrow"/>
          <w:sz w:val="24"/>
          <w:szCs w:val="24"/>
        </w:rPr>
        <w:t> </w:t>
      </w:r>
      <w:r w:rsidRPr="00953906">
        <w:rPr>
          <w:rFonts w:ascii="Arial Narrow" w:hAnsi="Arial Narrow"/>
          <w:sz w:val="24"/>
          <w:szCs w:val="24"/>
        </w:rPr>
        <w:t xml:space="preserve">udzielenie zamówienia. Wybranemu </w:t>
      </w:r>
      <w:r w:rsidR="00586A03">
        <w:rPr>
          <w:rFonts w:ascii="Arial Narrow" w:hAnsi="Arial Narrow"/>
          <w:sz w:val="24"/>
          <w:szCs w:val="24"/>
        </w:rPr>
        <w:t>W</w:t>
      </w:r>
      <w:r w:rsidRPr="00953906">
        <w:rPr>
          <w:rFonts w:ascii="Arial Narrow" w:hAnsi="Arial Narrow"/>
          <w:sz w:val="24"/>
          <w:szCs w:val="24"/>
        </w:rPr>
        <w:t xml:space="preserve">ykonawcy </w:t>
      </w:r>
      <w:r w:rsidR="00586A03">
        <w:rPr>
          <w:rFonts w:ascii="Arial Narrow" w:hAnsi="Arial Narrow"/>
          <w:sz w:val="24"/>
          <w:szCs w:val="24"/>
        </w:rPr>
        <w:t>Z</w:t>
      </w:r>
      <w:r w:rsidRPr="00953906">
        <w:rPr>
          <w:rFonts w:ascii="Arial Narrow" w:hAnsi="Arial Narrow"/>
          <w:sz w:val="24"/>
          <w:szCs w:val="24"/>
        </w:rPr>
        <w:t>amawiający określi miejsce i termin podpisania umowy.</w:t>
      </w:r>
    </w:p>
    <w:p w14:paraId="4882805D" w14:textId="77777777" w:rsidR="006D58A7" w:rsidRPr="00953906" w:rsidRDefault="006D58A7" w:rsidP="006D58A7">
      <w:pPr>
        <w:tabs>
          <w:tab w:val="left" w:pos="0"/>
          <w:tab w:val="right" w:pos="426"/>
        </w:tabs>
        <w:jc w:val="both"/>
        <w:rPr>
          <w:rFonts w:ascii="Arial Narrow" w:hAnsi="Arial Narrow"/>
          <w:b/>
          <w:sz w:val="24"/>
          <w:szCs w:val="24"/>
        </w:rPr>
      </w:pPr>
    </w:p>
    <w:p w14:paraId="51833C83" w14:textId="77777777" w:rsidR="006D58A7" w:rsidRDefault="006D58A7" w:rsidP="006D58A7">
      <w:pPr>
        <w:tabs>
          <w:tab w:val="left" w:pos="0"/>
          <w:tab w:val="right" w:pos="426"/>
        </w:tabs>
        <w:jc w:val="both"/>
        <w:rPr>
          <w:rFonts w:ascii="Arial Narrow" w:hAnsi="Arial Narrow"/>
          <w:b/>
          <w:sz w:val="24"/>
          <w:szCs w:val="24"/>
        </w:rPr>
      </w:pPr>
      <w:r w:rsidRPr="00953906">
        <w:rPr>
          <w:rFonts w:ascii="Arial Narrow" w:hAnsi="Arial Narrow"/>
          <w:b/>
          <w:sz w:val="24"/>
          <w:szCs w:val="24"/>
        </w:rPr>
        <w:t>XX. ZABEZPIECZENIE NALEŻYTEGO WYKONANIA UMOWY</w:t>
      </w:r>
    </w:p>
    <w:p w14:paraId="32B5476E" w14:textId="77777777" w:rsidR="00586A03" w:rsidRDefault="00586A03" w:rsidP="006D58A7">
      <w:pPr>
        <w:tabs>
          <w:tab w:val="left" w:pos="0"/>
          <w:tab w:val="right" w:pos="426"/>
        </w:tabs>
        <w:jc w:val="both"/>
        <w:rPr>
          <w:rFonts w:ascii="Arial Narrow" w:hAnsi="Arial Narrow"/>
          <w:sz w:val="24"/>
          <w:szCs w:val="24"/>
        </w:rPr>
      </w:pPr>
    </w:p>
    <w:p w14:paraId="6F8218A1" w14:textId="77777777" w:rsidR="002F02D9" w:rsidRPr="002F02D9" w:rsidRDefault="002F02D9" w:rsidP="006D58A7">
      <w:pPr>
        <w:tabs>
          <w:tab w:val="left" w:pos="0"/>
          <w:tab w:val="right" w:pos="426"/>
        </w:tabs>
        <w:jc w:val="both"/>
        <w:rPr>
          <w:rFonts w:ascii="Arial Narrow" w:hAnsi="Arial Narrow"/>
          <w:sz w:val="24"/>
          <w:szCs w:val="24"/>
        </w:rPr>
      </w:pPr>
      <w:r w:rsidRPr="002F02D9">
        <w:rPr>
          <w:rFonts w:ascii="Arial Narrow" w:hAnsi="Arial Narrow"/>
          <w:sz w:val="24"/>
          <w:szCs w:val="24"/>
        </w:rPr>
        <w:t>Zamawiający nie żąda zabezpieczenia należytego wykonania umowy</w:t>
      </w:r>
      <w:r w:rsidR="00586A03">
        <w:rPr>
          <w:rFonts w:ascii="Arial Narrow" w:hAnsi="Arial Narrow"/>
          <w:sz w:val="24"/>
          <w:szCs w:val="24"/>
        </w:rPr>
        <w:t>.</w:t>
      </w:r>
    </w:p>
    <w:p w14:paraId="6CF7D83D" w14:textId="77777777" w:rsidR="006D58A7" w:rsidRPr="00953906" w:rsidRDefault="006D58A7" w:rsidP="006D58A7">
      <w:pPr>
        <w:tabs>
          <w:tab w:val="left" w:pos="0"/>
          <w:tab w:val="right" w:pos="426"/>
        </w:tabs>
        <w:jc w:val="both"/>
        <w:rPr>
          <w:rFonts w:ascii="Arial Narrow" w:hAnsi="Arial Narrow"/>
          <w:b/>
          <w:sz w:val="24"/>
          <w:szCs w:val="24"/>
        </w:rPr>
      </w:pPr>
    </w:p>
    <w:p w14:paraId="7B2F90D2" w14:textId="77777777" w:rsidR="006D58A7" w:rsidRPr="00953906" w:rsidRDefault="006D58A7" w:rsidP="006D58A7">
      <w:pPr>
        <w:jc w:val="both"/>
        <w:rPr>
          <w:rFonts w:ascii="Arial Narrow" w:hAnsi="Arial Narrow"/>
          <w:b/>
          <w:sz w:val="24"/>
          <w:szCs w:val="24"/>
        </w:rPr>
      </w:pPr>
      <w:r w:rsidRPr="00953906">
        <w:rPr>
          <w:rFonts w:ascii="Arial Narrow" w:hAnsi="Arial Narrow"/>
          <w:b/>
          <w:sz w:val="24"/>
          <w:szCs w:val="24"/>
        </w:rPr>
        <w:t>XXI. POUCZENIE O PRZYSŁUGUJĄCYCH ŚRODKACH OCHRONY PRAWNEJ</w:t>
      </w:r>
    </w:p>
    <w:p w14:paraId="6AD3C172" w14:textId="77777777" w:rsidR="006D58A7" w:rsidRPr="00953906" w:rsidRDefault="006D58A7" w:rsidP="006D58A7">
      <w:pPr>
        <w:jc w:val="both"/>
        <w:rPr>
          <w:rFonts w:ascii="Arial Narrow" w:hAnsi="Arial Narrow"/>
          <w:b/>
          <w:sz w:val="24"/>
          <w:szCs w:val="24"/>
        </w:rPr>
      </w:pPr>
    </w:p>
    <w:p w14:paraId="58B127AD" w14:textId="77777777" w:rsidR="006D58A7" w:rsidRPr="00953906" w:rsidRDefault="006D58A7" w:rsidP="006D58A7">
      <w:pPr>
        <w:jc w:val="both"/>
        <w:rPr>
          <w:rFonts w:ascii="Arial Narrow" w:hAnsi="Arial Narrow"/>
          <w:sz w:val="24"/>
          <w:szCs w:val="24"/>
        </w:rPr>
      </w:pPr>
      <w:r w:rsidRPr="00953906">
        <w:rPr>
          <w:rFonts w:ascii="Arial Narrow" w:hAnsi="Arial Narrow"/>
          <w:sz w:val="24"/>
          <w:szCs w:val="24"/>
        </w:rPr>
        <w:t>Wykonawcom, a także innym podmiotom, jeżeli ich interes prawny w uzyskaniu zamówienia doznał lub może doznać uszczerbku w wyniku naruszenia przez Zamawiającego przepisów ustawy, przysługują środki ochrony prawnej określone w dziale VI ustawy Prawo Zamówień Publicznych.</w:t>
      </w:r>
    </w:p>
    <w:p w14:paraId="1F4BFC07" w14:textId="77777777" w:rsidR="006D58A7" w:rsidRPr="00953906" w:rsidRDefault="006D58A7" w:rsidP="006D58A7">
      <w:pPr>
        <w:pStyle w:val="Paragraf2"/>
        <w:widowControl/>
        <w:tabs>
          <w:tab w:val="clear" w:pos="8789"/>
          <w:tab w:val="left" w:pos="0"/>
          <w:tab w:val="right" w:pos="8953"/>
        </w:tabs>
        <w:spacing w:before="0" w:after="0" w:line="240" w:lineRule="auto"/>
        <w:rPr>
          <w:rFonts w:ascii="Arial Narrow" w:hAnsi="Arial Narrow"/>
          <w:bCs/>
          <w:szCs w:val="24"/>
          <w:lang w:val="pl-PL"/>
        </w:rPr>
      </w:pPr>
    </w:p>
    <w:p w14:paraId="41106CC3" w14:textId="77777777" w:rsidR="006D58A7" w:rsidRPr="00953906" w:rsidRDefault="006D58A7" w:rsidP="006D58A7">
      <w:pPr>
        <w:jc w:val="both"/>
        <w:rPr>
          <w:rFonts w:ascii="Arial Narrow" w:hAnsi="Arial Narrow"/>
          <w:b/>
          <w:sz w:val="24"/>
          <w:szCs w:val="24"/>
        </w:rPr>
      </w:pPr>
      <w:r w:rsidRPr="00953906">
        <w:rPr>
          <w:rFonts w:ascii="Arial Narrow" w:hAnsi="Arial Narrow"/>
          <w:b/>
          <w:sz w:val="24"/>
          <w:szCs w:val="24"/>
        </w:rPr>
        <w:t>XXII. POSTANOWIENIA KOŃCOWE</w:t>
      </w:r>
    </w:p>
    <w:p w14:paraId="2E2954F9" w14:textId="77777777" w:rsidR="006D58A7" w:rsidRPr="00953906" w:rsidRDefault="006D58A7" w:rsidP="006D58A7">
      <w:pPr>
        <w:tabs>
          <w:tab w:val="right" w:pos="284"/>
        </w:tabs>
        <w:jc w:val="both"/>
        <w:rPr>
          <w:rFonts w:ascii="Arial Narrow" w:hAnsi="Arial Narrow"/>
          <w:sz w:val="24"/>
          <w:szCs w:val="24"/>
        </w:rPr>
      </w:pPr>
    </w:p>
    <w:p w14:paraId="02ADB006" w14:textId="77777777" w:rsidR="006D58A7" w:rsidRPr="00953906" w:rsidRDefault="003B50F5" w:rsidP="00460D82">
      <w:pPr>
        <w:numPr>
          <w:ilvl w:val="0"/>
          <w:numId w:val="8"/>
        </w:numPr>
        <w:tabs>
          <w:tab w:val="clear" w:pos="720"/>
          <w:tab w:val="num" w:pos="284"/>
        </w:tabs>
        <w:ind w:left="284" w:hanging="284"/>
        <w:jc w:val="both"/>
        <w:rPr>
          <w:rFonts w:ascii="Arial Narrow" w:hAnsi="Arial Narrow"/>
          <w:sz w:val="24"/>
          <w:szCs w:val="24"/>
        </w:rPr>
      </w:pPr>
      <w:r>
        <w:rPr>
          <w:rFonts w:ascii="Arial Narrow" w:hAnsi="Arial Narrow"/>
          <w:sz w:val="24"/>
          <w:szCs w:val="24"/>
        </w:rPr>
        <w:t xml:space="preserve">Załącznik Nr </w:t>
      </w:r>
      <w:r w:rsidR="00534781">
        <w:rPr>
          <w:rFonts w:ascii="Arial Narrow" w:hAnsi="Arial Narrow"/>
          <w:sz w:val="24"/>
          <w:szCs w:val="24"/>
        </w:rPr>
        <w:t>5</w:t>
      </w:r>
      <w:r w:rsidR="006D58A7" w:rsidRPr="00953906">
        <w:rPr>
          <w:rFonts w:ascii="Arial Narrow" w:hAnsi="Arial Narrow"/>
          <w:sz w:val="24"/>
          <w:szCs w:val="24"/>
        </w:rPr>
        <w:t xml:space="preserve"> stanowi </w:t>
      </w:r>
      <w:r>
        <w:rPr>
          <w:rFonts w:ascii="Arial Narrow" w:hAnsi="Arial Narrow"/>
          <w:sz w:val="24"/>
          <w:szCs w:val="24"/>
        </w:rPr>
        <w:t xml:space="preserve">istotne postanowienia </w:t>
      </w:r>
      <w:r w:rsidR="006D58A7" w:rsidRPr="00953906">
        <w:rPr>
          <w:rFonts w:ascii="Arial Narrow" w:hAnsi="Arial Narrow"/>
          <w:sz w:val="24"/>
          <w:szCs w:val="24"/>
        </w:rPr>
        <w:t xml:space="preserve">umowy, która zostanie zawarta z </w:t>
      </w:r>
      <w:r w:rsidR="00586A03">
        <w:rPr>
          <w:rFonts w:ascii="Arial Narrow" w:hAnsi="Arial Narrow"/>
          <w:sz w:val="24"/>
          <w:szCs w:val="24"/>
        </w:rPr>
        <w:t>W</w:t>
      </w:r>
      <w:r w:rsidR="006D58A7" w:rsidRPr="00953906">
        <w:rPr>
          <w:rFonts w:ascii="Arial Narrow" w:hAnsi="Arial Narrow"/>
          <w:sz w:val="24"/>
          <w:szCs w:val="24"/>
        </w:rPr>
        <w:t>ykonawcą, którego oferta zostanie uznana za najkorzystniejszą.</w:t>
      </w:r>
    </w:p>
    <w:p w14:paraId="5C46884E" w14:textId="77777777" w:rsidR="006D58A7" w:rsidRPr="00953906" w:rsidRDefault="006D58A7" w:rsidP="006D58A7">
      <w:pPr>
        <w:jc w:val="both"/>
        <w:rPr>
          <w:rFonts w:ascii="Arial Narrow" w:hAnsi="Arial Narrow"/>
          <w:sz w:val="24"/>
          <w:szCs w:val="24"/>
        </w:rPr>
      </w:pPr>
    </w:p>
    <w:p w14:paraId="18E80609" w14:textId="77777777" w:rsidR="006D58A7" w:rsidRPr="00953906" w:rsidRDefault="006D58A7" w:rsidP="00460D82">
      <w:pPr>
        <w:numPr>
          <w:ilvl w:val="0"/>
          <w:numId w:val="8"/>
        </w:numPr>
        <w:tabs>
          <w:tab w:val="clear" w:pos="720"/>
          <w:tab w:val="right" w:pos="284"/>
        </w:tabs>
        <w:ind w:left="284" w:hanging="284"/>
        <w:jc w:val="both"/>
        <w:rPr>
          <w:rFonts w:ascii="Arial Narrow" w:hAnsi="Arial Narrow"/>
          <w:sz w:val="24"/>
          <w:szCs w:val="24"/>
        </w:rPr>
      </w:pPr>
      <w:r w:rsidRPr="00953906">
        <w:rPr>
          <w:rFonts w:ascii="Arial Narrow" w:hAnsi="Arial Narrow"/>
          <w:sz w:val="24"/>
          <w:szCs w:val="24"/>
        </w:rPr>
        <w:t>Umowa zostanie podpisana po upływie terminu przewidzianego na złożenie środków odwoławczych, nie</w:t>
      </w:r>
      <w:r w:rsidR="00586A03">
        <w:rPr>
          <w:rFonts w:ascii="Arial Narrow" w:hAnsi="Arial Narrow"/>
          <w:sz w:val="24"/>
          <w:szCs w:val="24"/>
        </w:rPr>
        <w:t> </w:t>
      </w:r>
      <w:r w:rsidRPr="00953906">
        <w:rPr>
          <w:rFonts w:ascii="Arial Narrow" w:hAnsi="Arial Narrow"/>
          <w:sz w:val="24"/>
          <w:szCs w:val="24"/>
        </w:rPr>
        <w:t>później jednak niż przed upływem terminu związania z ofertą.</w:t>
      </w:r>
    </w:p>
    <w:p w14:paraId="183C4EC1" w14:textId="77777777" w:rsidR="006D58A7" w:rsidRPr="00953906" w:rsidRDefault="006D58A7" w:rsidP="006D58A7">
      <w:pPr>
        <w:tabs>
          <w:tab w:val="right" w:pos="284"/>
        </w:tabs>
        <w:jc w:val="both"/>
        <w:rPr>
          <w:rFonts w:ascii="Arial Narrow" w:hAnsi="Arial Narrow"/>
          <w:sz w:val="24"/>
          <w:szCs w:val="24"/>
        </w:rPr>
      </w:pPr>
    </w:p>
    <w:p w14:paraId="5CA60087" w14:textId="77777777" w:rsidR="006D58A7" w:rsidRPr="00953906" w:rsidRDefault="006D58A7" w:rsidP="00460D82">
      <w:pPr>
        <w:numPr>
          <w:ilvl w:val="0"/>
          <w:numId w:val="8"/>
        </w:numPr>
        <w:tabs>
          <w:tab w:val="clear" w:pos="720"/>
          <w:tab w:val="right" w:pos="284"/>
        </w:tabs>
        <w:ind w:left="284" w:hanging="284"/>
        <w:jc w:val="both"/>
        <w:rPr>
          <w:rFonts w:ascii="Arial Narrow" w:hAnsi="Arial Narrow"/>
          <w:sz w:val="24"/>
          <w:szCs w:val="24"/>
        </w:rPr>
      </w:pPr>
      <w:r w:rsidRPr="00953906">
        <w:rPr>
          <w:rFonts w:ascii="Arial Narrow" w:hAnsi="Arial Narrow"/>
          <w:sz w:val="24"/>
          <w:szCs w:val="24"/>
        </w:rPr>
        <w:t>Zamawiający przewiduje możliwość dokonania następujących istotnych zmian umowy w przypadku:</w:t>
      </w:r>
    </w:p>
    <w:p w14:paraId="676F20A5" w14:textId="77777777" w:rsidR="006D58A7" w:rsidRPr="00953906" w:rsidRDefault="006D58A7" w:rsidP="006D58A7">
      <w:pPr>
        <w:tabs>
          <w:tab w:val="right" w:pos="284"/>
        </w:tabs>
        <w:jc w:val="both"/>
        <w:rPr>
          <w:rFonts w:ascii="Arial Narrow" w:hAnsi="Arial Narrow"/>
          <w:sz w:val="24"/>
          <w:szCs w:val="24"/>
        </w:rPr>
      </w:pPr>
    </w:p>
    <w:p w14:paraId="2D443F79" w14:textId="77777777" w:rsidR="006D58A7" w:rsidRPr="00953906" w:rsidRDefault="006D58A7" w:rsidP="00460D82">
      <w:pPr>
        <w:numPr>
          <w:ilvl w:val="1"/>
          <w:numId w:val="8"/>
        </w:numPr>
        <w:tabs>
          <w:tab w:val="right" w:pos="284"/>
        </w:tabs>
        <w:jc w:val="both"/>
        <w:rPr>
          <w:rFonts w:ascii="Arial Narrow" w:hAnsi="Arial Narrow"/>
          <w:sz w:val="24"/>
          <w:szCs w:val="24"/>
        </w:rPr>
      </w:pPr>
      <w:r w:rsidRPr="00953906">
        <w:rPr>
          <w:rFonts w:ascii="Arial Narrow" w:hAnsi="Arial Narrow"/>
          <w:sz w:val="24"/>
          <w:szCs w:val="24"/>
        </w:rPr>
        <w:t>zmian unormowań prawnych powszechnie obowiązujących, które będą miały wpływ na realizację umowy. Strony przewidują ponadto możliwość dokonania zmian postanowień umowy, których nie dało się przewidzieć w dacie zawarcia umowy, a których wprowadzenie jest konieczne dla prawidłowego wykonania przedmiotu umowy a także, gdy zmiany są korzystne dla Zamawiającego – zmiany o</w:t>
      </w:r>
      <w:r w:rsidR="00586A03">
        <w:rPr>
          <w:rFonts w:ascii="Arial Narrow" w:hAnsi="Arial Narrow"/>
          <w:sz w:val="24"/>
          <w:szCs w:val="24"/>
        </w:rPr>
        <w:t> </w:t>
      </w:r>
      <w:r w:rsidRPr="00953906">
        <w:rPr>
          <w:rFonts w:ascii="Arial Narrow" w:hAnsi="Arial Narrow"/>
          <w:sz w:val="24"/>
          <w:szCs w:val="24"/>
        </w:rPr>
        <w:t>charakterze nieistotnym.</w:t>
      </w:r>
    </w:p>
    <w:p w14:paraId="2E43BD28" w14:textId="77777777" w:rsidR="006D58A7" w:rsidRPr="00953906" w:rsidRDefault="006D58A7" w:rsidP="006D58A7">
      <w:pPr>
        <w:tabs>
          <w:tab w:val="right" w:pos="284"/>
        </w:tabs>
        <w:jc w:val="both"/>
        <w:rPr>
          <w:rFonts w:ascii="Arial Narrow" w:hAnsi="Arial Narrow"/>
          <w:sz w:val="24"/>
          <w:szCs w:val="24"/>
        </w:rPr>
      </w:pPr>
    </w:p>
    <w:p w14:paraId="77BC63D8" w14:textId="77777777" w:rsidR="006D58A7" w:rsidRPr="00953906" w:rsidRDefault="006D58A7" w:rsidP="00460D82">
      <w:pPr>
        <w:numPr>
          <w:ilvl w:val="1"/>
          <w:numId w:val="8"/>
        </w:numPr>
        <w:tabs>
          <w:tab w:val="right" w:pos="284"/>
        </w:tabs>
        <w:jc w:val="both"/>
        <w:rPr>
          <w:rFonts w:ascii="Arial Narrow" w:hAnsi="Arial Narrow"/>
          <w:sz w:val="24"/>
          <w:szCs w:val="24"/>
        </w:rPr>
      </w:pPr>
      <w:r w:rsidRPr="00953906">
        <w:rPr>
          <w:rFonts w:ascii="Arial Narrow" w:hAnsi="Arial Narrow"/>
          <w:sz w:val="24"/>
          <w:szCs w:val="24"/>
        </w:rPr>
        <w:t>Zmiany adresu siedziby, adresu korespondencyjnego lub rachunku bankowego nie powodują konieczności podpisania aneksu do umowy.</w:t>
      </w:r>
    </w:p>
    <w:p w14:paraId="114F5E24" w14:textId="77777777" w:rsidR="006D58A7" w:rsidRDefault="006D58A7" w:rsidP="006D58A7">
      <w:pPr>
        <w:tabs>
          <w:tab w:val="right" w:pos="284"/>
        </w:tabs>
        <w:jc w:val="both"/>
        <w:rPr>
          <w:rFonts w:ascii="Arial Narrow" w:hAnsi="Arial Narrow"/>
          <w:sz w:val="24"/>
          <w:szCs w:val="24"/>
        </w:rPr>
      </w:pPr>
    </w:p>
    <w:p w14:paraId="461084E4" w14:textId="77777777" w:rsidR="006D58A7" w:rsidRPr="00953906" w:rsidRDefault="006D58A7" w:rsidP="006D58A7">
      <w:pPr>
        <w:tabs>
          <w:tab w:val="right" w:pos="284"/>
        </w:tabs>
        <w:jc w:val="both"/>
        <w:rPr>
          <w:rFonts w:ascii="Arial Narrow" w:hAnsi="Arial Narrow"/>
          <w:sz w:val="24"/>
          <w:szCs w:val="24"/>
        </w:rPr>
      </w:pPr>
      <w:r w:rsidRPr="00953906">
        <w:rPr>
          <w:rFonts w:ascii="Arial Narrow" w:hAnsi="Arial Narrow"/>
          <w:sz w:val="24"/>
          <w:szCs w:val="24"/>
        </w:rPr>
        <w:t xml:space="preserve"> </w:t>
      </w:r>
    </w:p>
    <w:p w14:paraId="02C6FD8B" w14:textId="77777777" w:rsidR="006D58A7" w:rsidRPr="00953906" w:rsidRDefault="006D58A7" w:rsidP="006D58A7">
      <w:pPr>
        <w:pStyle w:val="Paragraf2"/>
        <w:widowControl/>
        <w:tabs>
          <w:tab w:val="clear" w:pos="8789"/>
          <w:tab w:val="left" w:pos="0"/>
          <w:tab w:val="right" w:pos="8953"/>
        </w:tabs>
        <w:spacing w:before="0" w:after="0" w:line="240" w:lineRule="auto"/>
        <w:rPr>
          <w:rFonts w:ascii="Arial Narrow" w:hAnsi="Arial Narrow"/>
          <w:b/>
          <w:bCs/>
          <w:szCs w:val="24"/>
          <w:lang w:val="pl-PL"/>
        </w:rPr>
      </w:pPr>
      <w:r w:rsidRPr="00953906">
        <w:rPr>
          <w:rFonts w:ascii="Arial Narrow" w:hAnsi="Arial Narrow"/>
          <w:b/>
          <w:bCs/>
          <w:szCs w:val="24"/>
          <w:lang w:val="pl-PL"/>
        </w:rPr>
        <w:t>ZAŁACZNIKI:</w:t>
      </w:r>
    </w:p>
    <w:p w14:paraId="26F96163" w14:textId="77777777" w:rsidR="006D58A7" w:rsidRPr="00953906" w:rsidRDefault="006D58A7" w:rsidP="006D58A7">
      <w:pPr>
        <w:pStyle w:val="Paragraf2"/>
        <w:widowControl/>
        <w:tabs>
          <w:tab w:val="clear" w:pos="8789"/>
          <w:tab w:val="left" w:pos="0"/>
          <w:tab w:val="right" w:pos="8953"/>
        </w:tabs>
        <w:spacing w:before="0" w:after="0" w:line="240" w:lineRule="auto"/>
        <w:rPr>
          <w:rFonts w:ascii="Arial Narrow" w:hAnsi="Arial Narrow"/>
          <w:b/>
          <w:bCs/>
          <w:szCs w:val="24"/>
          <w:lang w:val="pl-PL"/>
        </w:rPr>
      </w:pPr>
    </w:p>
    <w:p w14:paraId="4819ED08" w14:textId="3FBC8DF3" w:rsidR="00F01BD5" w:rsidRDefault="006D58A7" w:rsidP="00460D82">
      <w:pPr>
        <w:pStyle w:val="Paragraf2"/>
        <w:widowControl/>
        <w:numPr>
          <w:ilvl w:val="0"/>
          <w:numId w:val="7"/>
        </w:numPr>
        <w:tabs>
          <w:tab w:val="clear" w:pos="8789"/>
          <w:tab w:val="left" w:pos="0"/>
          <w:tab w:val="right" w:pos="3969"/>
        </w:tabs>
        <w:spacing w:before="0" w:after="0" w:line="240" w:lineRule="auto"/>
        <w:ind w:left="284" w:hanging="284"/>
        <w:jc w:val="left"/>
        <w:rPr>
          <w:rFonts w:ascii="Arial Narrow" w:hAnsi="Arial Narrow"/>
          <w:szCs w:val="24"/>
          <w:lang w:val="pl-PL"/>
        </w:rPr>
      </w:pPr>
      <w:r w:rsidRPr="00953906">
        <w:rPr>
          <w:rFonts w:ascii="Arial Narrow" w:hAnsi="Arial Narrow"/>
          <w:szCs w:val="24"/>
          <w:lang w:val="pl-PL"/>
        </w:rPr>
        <w:t>Szczegółowy opis przedmiotu zamówienia</w:t>
      </w:r>
      <w:r w:rsidR="00F01BD5">
        <w:rPr>
          <w:rFonts w:ascii="Arial Narrow" w:hAnsi="Arial Narrow"/>
          <w:szCs w:val="24"/>
          <w:lang w:val="pl-PL"/>
        </w:rPr>
        <w:tab/>
      </w:r>
      <w:r w:rsidR="00F01BD5">
        <w:rPr>
          <w:rFonts w:ascii="Arial Narrow" w:hAnsi="Arial Narrow"/>
          <w:szCs w:val="24"/>
          <w:lang w:val="pl-PL"/>
        </w:rPr>
        <w:tab/>
      </w:r>
      <w:r w:rsidR="009C1687">
        <w:rPr>
          <w:rFonts w:ascii="Arial Narrow" w:hAnsi="Arial Narrow"/>
          <w:szCs w:val="24"/>
          <w:lang w:val="pl-PL"/>
        </w:rPr>
        <w:tab/>
      </w:r>
      <w:r w:rsidR="009C1687">
        <w:rPr>
          <w:rFonts w:ascii="Arial Narrow" w:hAnsi="Arial Narrow"/>
          <w:szCs w:val="24"/>
          <w:lang w:val="pl-PL"/>
        </w:rPr>
        <w:tab/>
      </w:r>
      <w:r w:rsidR="009C1687">
        <w:rPr>
          <w:rFonts w:ascii="Arial Narrow" w:hAnsi="Arial Narrow"/>
          <w:szCs w:val="24"/>
          <w:lang w:val="pl-PL"/>
        </w:rPr>
        <w:tab/>
      </w:r>
      <w:r w:rsidR="00F01BD5">
        <w:rPr>
          <w:rFonts w:ascii="Arial Narrow" w:hAnsi="Arial Narrow"/>
          <w:szCs w:val="24"/>
          <w:lang w:val="pl-PL"/>
        </w:rPr>
        <w:t>załącznik nr 1</w:t>
      </w:r>
    </w:p>
    <w:p w14:paraId="25A72320" w14:textId="0C81C0C5" w:rsidR="007B661B" w:rsidRPr="008E63ED" w:rsidRDefault="004D4777" w:rsidP="00460D82">
      <w:pPr>
        <w:pStyle w:val="Paragraf2"/>
        <w:widowControl/>
        <w:numPr>
          <w:ilvl w:val="0"/>
          <w:numId w:val="7"/>
        </w:numPr>
        <w:tabs>
          <w:tab w:val="clear" w:pos="8789"/>
          <w:tab w:val="left" w:pos="284"/>
          <w:tab w:val="right" w:pos="3969"/>
        </w:tabs>
        <w:spacing w:before="0" w:after="0" w:line="240" w:lineRule="auto"/>
        <w:ind w:left="567" w:hanging="567"/>
        <w:jc w:val="left"/>
        <w:rPr>
          <w:rFonts w:ascii="Arial Narrow" w:hAnsi="Arial Narrow"/>
          <w:szCs w:val="24"/>
          <w:lang w:val="pl-PL"/>
        </w:rPr>
      </w:pPr>
      <w:r w:rsidRPr="00953906">
        <w:rPr>
          <w:rFonts w:ascii="Arial Narrow" w:hAnsi="Arial Narrow"/>
          <w:szCs w:val="24"/>
          <w:lang w:val="pl-PL"/>
        </w:rPr>
        <w:t xml:space="preserve">Formularz ofertowy              </w:t>
      </w:r>
      <w:r w:rsidR="00F01BD5">
        <w:rPr>
          <w:rFonts w:ascii="Arial Narrow" w:hAnsi="Arial Narrow"/>
          <w:szCs w:val="24"/>
          <w:lang w:val="pl-PL"/>
        </w:rPr>
        <w:tab/>
      </w:r>
      <w:r w:rsidR="00F01BD5">
        <w:rPr>
          <w:rFonts w:ascii="Arial Narrow" w:hAnsi="Arial Narrow"/>
          <w:szCs w:val="24"/>
          <w:lang w:val="pl-PL"/>
        </w:rPr>
        <w:tab/>
      </w:r>
      <w:r>
        <w:rPr>
          <w:rFonts w:ascii="Arial Narrow" w:hAnsi="Arial Narrow"/>
          <w:szCs w:val="24"/>
          <w:lang w:val="pl-PL"/>
        </w:rPr>
        <w:tab/>
      </w:r>
      <w:r w:rsidR="009C1687">
        <w:rPr>
          <w:rFonts w:ascii="Arial Narrow" w:hAnsi="Arial Narrow"/>
          <w:szCs w:val="24"/>
          <w:lang w:val="pl-PL"/>
        </w:rPr>
        <w:tab/>
      </w:r>
      <w:r w:rsidR="009C1687">
        <w:rPr>
          <w:rFonts w:ascii="Arial Narrow" w:hAnsi="Arial Narrow"/>
          <w:szCs w:val="24"/>
          <w:lang w:val="pl-PL"/>
        </w:rPr>
        <w:tab/>
      </w:r>
      <w:r w:rsidR="009C1687">
        <w:rPr>
          <w:rFonts w:ascii="Arial Narrow" w:hAnsi="Arial Narrow"/>
          <w:szCs w:val="24"/>
          <w:lang w:val="pl-PL"/>
        </w:rPr>
        <w:tab/>
      </w:r>
      <w:r>
        <w:rPr>
          <w:rFonts w:ascii="Arial Narrow" w:hAnsi="Arial Narrow"/>
          <w:szCs w:val="24"/>
          <w:lang w:val="pl-PL"/>
        </w:rPr>
        <w:tab/>
      </w:r>
      <w:r w:rsidRPr="00953906">
        <w:rPr>
          <w:rFonts w:ascii="Arial Narrow" w:hAnsi="Arial Narrow"/>
          <w:szCs w:val="24"/>
          <w:lang w:val="pl-PL"/>
        </w:rPr>
        <w:t>załącznik Nr 2</w:t>
      </w:r>
    </w:p>
    <w:p w14:paraId="17FB4696" w14:textId="7F4A7C6C" w:rsidR="006D58A7" w:rsidRPr="00953906" w:rsidRDefault="006D58A7" w:rsidP="00460D82">
      <w:pPr>
        <w:pStyle w:val="Paragraf2"/>
        <w:widowControl/>
        <w:numPr>
          <w:ilvl w:val="0"/>
          <w:numId w:val="11"/>
        </w:numPr>
        <w:tabs>
          <w:tab w:val="clear" w:pos="8789"/>
          <w:tab w:val="left" w:pos="284"/>
        </w:tabs>
        <w:spacing w:before="0" w:after="0" w:line="240" w:lineRule="auto"/>
        <w:ind w:left="851" w:hanging="851"/>
        <w:jc w:val="left"/>
        <w:rPr>
          <w:rFonts w:ascii="Arial Narrow" w:hAnsi="Arial Narrow"/>
          <w:szCs w:val="24"/>
          <w:lang w:val="pl-PL"/>
        </w:rPr>
      </w:pPr>
      <w:r w:rsidRPr="00953906">
        <w:rPr>
          <w:rFonts w:ascii="Arial Narrow" w:hAnsi="Arial Narrow"/>
          <w:szCs w:val="24"/>
          <w:lang w:val="pl-PL"/>
        </w:rPr>
        <w:t>Oświadczenia</w:t>
      </w:r>
      <w:r w:rsidR="00F01BD5">
        <w:rPr>
          <w:rFonts w:ascii="Arial Narrow" w:hAnsi="Arial Narrow"/>
          <w:szCs w:val="24"/>
          <w:lang w:val="pl-PL"/>
        </w:rPr>
        <w:tab/>
      </w:r>
      <w:r w:rsidR="00F01BD5">
        <w:rPr>
          <w:rFonts w:ascii="Arial Narrow" w:hAnsi="Arial Narrow"/>
          <w:szCs w:val="24"/>
          <w:lang w:val="pl-PL"/>
        </w:rPr>
        <w:tab/>
      </w:r>
      <w:r w:rsidR="00F01BD5">
        <w:rPr>
          <w:rFonts w:ascii="Arial Narrow" w:hAnsi="Arial Narrow"/>
          <w:szCs w:val="24"/>
          <w:lang w:val="pl-PL"/>
        </w:rPr>
        <w:tab/>
      </w:r>
      <w:r w:rsidR="00F01BD5">
        <w:rPr>
          <w:rFonts w:ascii="Arial Narrow" w:hAnsi="Arial Narrow"/>
          <w:szCs w:val="24"/>
          <w:lang w:val="pl-PL"/>
        </w:rPr>
        <w:tab/>
      </w:r>
      <w:r w:rsidR="00F01BD5">
        <w:rPr>
          <w:rFonts w:ascii="Arial Narrow" w:hAnsi="Arial Narrow"/>
          <w:szCs w:val="24"/>
          <w:lang w:val="pl-PL"/>
        </w:rPr>
        <w:tab/>
      </w:r>
      <w:r w:rsidR="00DD2553">
        <w:rPr>
          <w:rFonts w:ascii="Arial Narrow" w:hAnsi="Arial Narrow"/>
          <w:szCs w:val="24"/>
          <w:lang w:val="pl-PL"/>
        </w:rPr>
        <w:tab/>
      </w:r>
      <w:r w:rsidR="00DD2553">
        <w:rPr>
          <w:rFonts w:ascii="Arial Narrow" w:hAnsi="Arial Narrow"/>
          <w:szCs w:val="24"/>
          <w:lang w:val="pl-PL"/>
        </w:rPr>
        <w:tab/>
      </w:r>
      <w:r w:rsidR="00DD2553">
        <w:rPr>
          <w:rFonts w:ascii="Arial Narrow" w:hAnsi="Arial Narrow"/>
          <w:szCs w:val="24"/>
          <w:lang w:val="pl-PL"/>
        </w:rPr>
        <w:tab/>
      </w:r>
      <w:r w:rsidR="009C1687">
        <w:rPr>
          <w:rFonts w:ascii="Arial Narrow" w:hAnsi="Arial Narrow"/>
          <w:szCs w:val="24"/>
          <w:lang w:val="pl-PL"/>
        </w:rPr>
        <w:tab/>
      </w:r>
      <w:r w:rsidR="009C1687">
        <w:rPr>
          <w:rFonts w:ascii="Arial Narrow" w:hAnsi="Arial Narrow"/>
          <w:szCs w:val="24"/>
          <w:lang w:val="pl-PL"/>
        </w:rPr>
        <w:tab/>
      </w:r>
      <w:r w:rsidR="009C1687">
        <w:rPr>
          <w:rFonts w:ascii="Arial Narrow" w:hAnsi="Arial Narrow"/>
          <w:szCs w:val="24"/>
          <w:lang w:val="pl-PL"/>
        </w:rPr>
        <w:tab/>
      </w:r>
      <w:r w:rsidR="00F01BD5">
        <w:rPr>
          <w:rFonts w:ascii="Arial Narrow" w:hAnsi="Arial Narrow"/>
          <w:szCs w:val="24"/>
          <w:lang w:val="pl-PL"/>
        </w:rPr>
        <w:tab/>
      </w:r>
      <w:r w:rsidR="003B50F5">
        <w:rPr>
          <w:rFonts w:ascii="Arial Narrow" w:hAnsi="Arial Narrow"/>
          <w:szCs w:val="24"/>
          <w:lang w:val="pl-PL"/>
        </w:rPr>
        <w:t>załącznik Nr 3,</w:t>
      </w:r>
      <w:r w:rsidR="004A5A5D">
        <w:rPr>
          <w:rFonts w:ascii="Arial Narrow" w:hAnsi="Arial Narrow"/>
          <w:szCs w:val="24"/>
          <w:lang w:val="pl-PL"/>
        </w:rPr>
        <w:t xml:space="preserve"> </w:t>
      </w:r>
      <w:r w:rsidRPr="00953906">
        <w:rPr>
          <w:rFonts w:ascii="Arial Narrow" w:hAnsi="Arial Narrow"/>
          <w:szCs w:val="24"/>
          <w:lang w:val="pl-PL"/>
        </w:rPr>
        <w:t>4</w:t>
      </w:r>
    </w:p>
    <w:p w14:paraId="0BD31821" w14:textId="1CFB596A" w:rsidR="007B2E9E" w:rsidRPr="004105B8" w:rsidRDefault="006D58A7" w:rsidP="005236C9">
      <w:pPr>
        <w:pStyle w:val="Paragraf2"/>
        <w:widowControl/>
        <w:numPr>
          <w:ilvl w:val="0"/>
          <w:numId w:val="11"/>
        </w:numPr>
        <w:tabs>
          <w:tab w:val="clear" w:pos="8789"/>
          <w:tab w:val="left" w:pos="0"/>
          <w:tab w:val="left" w:pos="284"/>
          <w:tab w:val="right" w:pos="426"/>
        </w:tabs>
        <w:spacing w:before="0" w:after="0" w:line="240" w:lineRule="auto"/>
        <w:ind w:left="851" w:hanging="851"/>
        <w:rPr>
          <w:rFonts w:ascii="Arial Narrow" w:hAnsi="Arial Narrow"/>
          <w:szCs w:val="24"/>
          <w:lang w:val="pl-PL"/>
        </w:rPr>
      </w:pPr>
      <w:r w:rsidRPr="005236C9">
        <w:rPr>
          <w:rFonts w:ascii="Arial Narrow" w:hAnsi="Arial Narrow"/>
          <w:szCs w:val="24"/>
          <w:lang w:val="pl-PL"/>
        </w:rPr>
        <w:t>Istotne postanowienia umowy</w:t>
      </w:r>
      <w:r w:rsidR="00DD2553" w:rsidRPr="005236C9">
        <w:rPr>
          <w:rFonts w:ascii="Arial Narrow" w:hAnsi="Arial Narrow"/>
          <w:szCs w:val="24"/>
          <w:lang w:val="pl-PL"/>
        </w:rPr>
        <w:tab/>
      </w:r>
      <w:r w:rsidR="00DD2553" w:rsidRPr="005236C9">
        <w:rPr>
          <w:rFonts w:ascii="Arial Narrow" w:hAnsi="Arial Narrow"/>
          <w:szCs w:val="24"/>
          <w:lang w:val="pl-PL"/>
        </w:rPr>
        <w:tab/>
      </w:r>
      <w:r w:rsidR="00DD2553" w:rsidRPr="005236C9">
        <w:rPr>
          <w:rFonts w:ascii="Arial Narrow" w:hAnsi="Arial Narrow"/>
          <w:szCs w:val="24"/>
          <w:lang w:val="pl-PL"/>
        </w:rPr>
        <w:tab/>
      </w:r>
      <w:r w:rsidR="00DD2553" w:rsidRPr="005236C9">
        <w:rPr>
          <w:rFonts w:ascii="Arial Narrow" w:hAnsi="Arial Narrow"/>
          <w:szCs w:val="24"/>
          <w:lang w:val="pl-PL"/>
        </w:rPr>
        <w:tab/>
      </w:r>
      <w:r w:rsidR="00DD2553" w:rsidRPr="005236C9">
        <w:rPr>
          <w:rFonts w:ascii="Arial Narrow" w:hAnsi="Arial Narrow"/>
          <w:szCs w:val="24"/>
          <w:lang w:val="pl-PL"/>
        </w:rPr>
        <w:tab/>
      </w:r>
      <w:r w:rsidR="009C1687" w:rsidRPr="005236C9">
        <w:rPr>
          <w:rFonts w:ascii="Arial Narrow" w:hAnsi="Arial Narrow"/>
          <w:szCs w:val="24"/>
          <w:lang w:val="pl-PL"/>
        </w:rPr>
        <w:tab/>
      </w:r>
      <w:r w:rsidR="009C1687" w:rsidRPr="005236C9">
        <w:rPr>
          <w:rFonts w:ascii="Arial Narrow" w:hAnsi="Arial Narrow"/>
          <w:szCs w:val="24"/>
          <w:lang w:val="pl-PL"/>
        </w:rPr>
        <w:tab/>
      </w:r>
      <w:r w:rsidR="009C1687" w:rsidRPr="005236C9">
        <w:rPr>
          <w:rFonts w:ascii="Arial Narrow" w:hAnsi="Arial Narrow"/>
          <w:szCs w:val="24"/>
          <w:lang w:val="pl-PL"/>
        </w:rPr>
        <w:tab/>
      </w:r>
      <w:r w:rsidR="003B50F5" w:rsidRPr="005236C9">
        <w:rPr>
          <w:rFonts w:ascii="Arial Narrow" w:hAnsi="Arial Narrow"/>
          <w:szCs w:val="24"/>
          <w:lang w:val="pl-PL"/>
        </w:rPr>
        <w:t xml:space="preserve">załącznik Nr </w:t>
      </w:r>
      <w:r w:rsidR="00EC2B1A" w:rsidRPr="005236C9">
        <w:rPr>
          <w:rFonts w:ascii="Arial Narrow" w:hAnsi="Arial Narrow"/>
          <w:szCs w:val="24"/>
          <w:lang w:val="pl-PL"/>
        </w:rPr>
        <w:t>5</w:t>
      </w:r>
      <w:r w:rsidR="007B2E9E" w:rsidRPr="004105B8">
        <w:rPr>
          <w:rFonts w:ascii="Arial Narrow" w:hAnsi="Arial Narrow"/>
          <w:szCs w:val="24"/>
          <w:lang w:val="pl-PL"/>
        </w:rPr>
        <w:br w:type="page"/>
      </w:r>
    </w:p>
    <w:p w14:paraId="20F9B60D" w14:textId="7893A2DA" w:rsidR="00837DCE" w:rsidRDefault="00837DCE" w:rsidP="00837DCE">
      <w:pPr>
        <w:pStyle w:val="Paragraf2"/>
        <w:widowControl/>
        <w:tabs>
          <w:tab w:val="clear" w:pos="8789"/>
          <w:tab w:val="left" w:pos="0"/>
          <w:tab w:val="right" w:pos="8953"/>
        </w:tabs>
        <w:spacing w:before="0" w:after="0"/>
        <w:rPr>
          <w:rFonts w:ascii="Arial Narrow" w:hAnsi="Arial Narrow"/>
          <w:b/>
          <w:szCs w:val="24"/>
          <w:lang w:val="pl-PL"/>
        </w:rPr>
      </w:pPr>
      <w:r w:rsidRPr="00953906">
        <w:rPr>
          <w:rFonts w:ascii="Arial Narrow" w:hAnsi="Arial Narrow"/>
          <w:b/>
          <w:szCs w:val="24"/>
          <w:lang w:val="pl-PL"/>
        </w:rPr>
        <w:lastRenderedPageBreak/>
        <w:t>Załą</w:t>
      </w:r>
      <w:r w:rsidR="00EB7DF2">
        <w:rPr>
          <w:rFonts w:ascii="Arial Narrow" w:hAnsi="Arial Narrow"/>
          <w:b/>
          <w:szCs w:val="24"/>
          <w:lang w:val="pl-PL"/>
        </w:rPr>
        <w:t>cznik Nr 1</w:t>
      </w:r>
      <w:r>
        <w:rPr>
          <w:rFonts w:ascii="Arial Narrow" w:hAnsi="Arial Narrow"/>
          <w:b/>
          <w:szCs w:val="24"/>
          <w:lang w:val="pl-PL"/>
        </w:rPr>
        <w:t xml:space="preserve"> do SIWZ</w:t>
      </w:r>
      <w:r>
        <w:rPr>
          <w:rFonts w:ascii="Arial Narrow" w:hAnsi="Arial Narrow"/>
          <w:b/>
          <w:szCs w:val="24"/>
          <w:lang w:val="pl-PL"/>
        </w:rPr>
        <w:tab/>
        <w:t>Znak sprawy ZP</w:t>
      </w:r>
      <w:r w:rsidR="00934974">
        <w:rPr>
          <w:rFonts w:ascii="Arial Narrow" w:hAnsi="Arial Narrow"/>
          <w:b/>
          <w:szCs w:val="24"/>
          <w:lang w:val="pl-PL"/>
        </w:rPr>
        <w:t>.</w:t>
      </w:r>
      <w:r>
        <w:rPr>
          <w:rFonts w:ascii="Arial Narrow" w:hAnsi="Arial Narrow"/>
          <w:b/>
          <w:szCs w:val="24"/>
          <w:lang w:val="pl-PL"/>
        </w:rPr>
        <w:t>215.0</w:t>
      </w:r>
      <w:r w:rsidR="00481C3D">
        <w:rPr>
          <w:rFonts w:ascii="Arial Narrow" w:hAnsi="Arial Narrow"/>
          <w:b/>
          <w:szCs w:val="24"/>
          <w:lang w:val="pl-PL"/>
        </w:rPr>
        <w:t>4</w:t>
      </w:r>
      <w:r w:rsidRPr="008720AF">
        <w:rPr>
          <w:rFonts w:ascii="Arial Narrow" w:hAnsi="Arial Narrow"/>
          <w:b/>
          <w:szCs w:val="24"/>
          <w:lang w:val="pl-PL"/>
        </w:rPr>
        <w:t>.20</w:t>
      </w:r>
      <w:r w:rsidR="00555021">
        <w:rPr>
          <w:rFonts w:ascii="Arial Narrow" w:hAnsi="Arial Narrow"/>
          <w:b/>
          <w:szCs w:val="24"/>
          <w:lang w:val="pl-PL"/>
        </w:rPr>
        <w:t>20</w:t>
      </w:r>
    </w:p>
    <w:p w14:paraId="4048DCF4" w14:textId="77777777" w:rsidR="003B256E" w:rsidRDefault="003B256E" w:rsidP="00BC3FC7">
      <w:pPr>
        <w:shd w:val="clear" w:color="auto" w:fill="FFFFFF"/>
        <w:ind w:left="5670"/>
        <w:jc w:val="both"/>
        <w:rPr>
          <w:rFonts w:asciiTheme="minorHAnsi" w:hAnsiTheme="minorHAnsi" w:cstheme="minorHAnsi"/>
          <w:b/>
          <w:sz w:val="22"/>
          <w:szCs w:val="22"/>
        </w:rPr>
      </w:pPr>
    </w:p>
    <w:p w14:paraId="1D16CB12" w14:textId="54846933" w:rsidR="00BC3FC7" w:rsidRPr="006D67BD" w:rsidRDefault="00BC3FC7" w:rsidP="00BC3FC7">
      <w:pPr>
        <w:shd w:val="clear" w:color="auto" w:fill="FFFFFF"/>
        <w:ind w:left="5670"/>
        <w:jc w:val="both"/>
        <w:rPr>
          <w:rFonts w:asciiTheme="minorHAnsi" w:hAnsiTheme="minorHAnsi" w:cstheme="minorHAnsi"/>
          <w:b/>
          <w:sz w:val="22"/>
          <w:szCs w:val="22"/>
        </w:rPr>
      </w:pPr>
      <w:r w:rsidRPr="006D67BD">
        <w:rPr>
          <w:rFonts w:asciiTheme="minorHAnsi" w:hAnsiTheme="minorHAnsi" w:cstheme="minorHAnsi"/>
          <w:b/>
          <w:sz w:val="22"/>
          <w:szCs w:val="22"/>
        </w:rPr>
        <w:t>Załącznik nr 1 do formularza ofertowego na</w:t>
      </w:r>
      <w:r w:rsidR="00934974">
        <w:rPr>
          <w:rFonts w:asciiTheme="minorHAnsi" w:hAnsiTheme="minorHAnsi" w:cstheme="minorHAnsi"/>
          <w:b/>
          <w:sz w:val="22"/>
          <w:szCs w:val="22"/>
        </w:rPr>
        <w:t> </w:t>
      </w:r>
      <w:r w:rsidRPr="006D67BD">
        <w:rPr>
          <w:rFonts w:asciiTheme="minorHAnsi" w:hAnsiTheme="minorHAnsi" w:cstheme="minorHAnsi"/>
          <w:b/>
          <w:sz w:val="22"/>
          <w:szCs w:val="22"/>
        </w:rPr>
        <w:t xml:space="preserve">dostawę </w:t>
      </w:r>
      <w:r w:rsidR="00481C3D">
        <w:rPr>
          <w:rFonts w:asciiTheme="minorHAnsi" w:hAnsiTheme="minorHAnsi" w:cstheme="minorHAnsi"/>
          <w:b/>
          <w:sz w:val="22"/>
          <w:szCs w:val="22"/>
        </w:rPr>
        <w:t xml:space="preserve">systemu nagłośnieniowego </w:t>
      </w:r>
      <w:r w:rsidRPr="006D67BD">
        <w:rPr>
          <w:rFonts w:asciiTheme="minorHAnsi" w:hAnsiTheme="minorHAnsi" w:cstheme="minorHAnsi"/>
          <w:b/>
          <w:sz w:val="22"/>
          <w:szCs w:val="22"/>
        </w:rPr>
        <w:t>ZP</w:t>
      </w:r>
      <w:r w:rsidR="00934974">
        <w:rPr>
          <w:rFonts w:asciiTheme="minorHAnsi" w:hAnsiTheme="minorHAnsi" w:cstheme="minorHAnsi"/>
          <w:b/>
          <w:sz w:val="22"/>
          <w:szCs w:val="22"/>
        </w:rPr>
        <w:t>.</w:t>
      </w:r>
      <w:r w:rsidRPr="006D67BD">
        <w:rPr>
          <w:rFonts w:asciiTheme="minorHAnsi" w:hAnsiTheme="minorHAnsi" w:cstheme="minorHAnsi"/>
          <w:b/>
          <w:sz w:val="22"/>
          <w:szCs w:val="22"/>
        </w:rPr>
        <w:t>215.0</w:t>
      </w:r>
      <w:r w:rsidR="00481C3D">
        <w:rPr>
          <w:rFonts w:asciiTheme="minorHAnsi" w:hAnsiTheme="minorHAnsi" w:cstheme="minorHAnsi"/>
          <w:b/>
          <w:sz w:val="22"/>
          <w:szCs w:val="22"/>
        </w:rPr>
        <w:t>4</w:t>
      </w:r>
      <w:r w:rsidRPr="006D67BD">
        <w:rPr>
          <w:rFonts w:asciiTheme="minorHAnsi" w:hAnsiTheme="minorHAnsi" w:cstheme="minorHAnsi"/>
          <w:b/>
          <w:sz w:val="22"/>
          <w:szCs w:val="22"/>
        </w:rPr>
        <w:t>.2020</w:t>
      </w:r>
    </w:p>
    <w:p w14:paraId="0E792E9C" w14:textId="77777777" w:rsidR="00BC3FC7" w:rsidRPr="006D67BD" w:rsidRDefault="00BC3FC7" w:rsidP="00BC3FC7">
      <w:pPr>
        <w:ind w:left="-142" w:firstLine="142"/>
        <w:rPr>
          <w:rFonts w:asciiTheme="minorHAnsi" w:hAnsiTheme="minorHAnsi" w:cstheme="minorHAnsi"/>
          <w:b/>
          <w:sz w:val="22"/>
          <w:szCs w:val="22"/>
        </w:rPr>
      </w:pPr>
    </w:p>
    <w:p w14:paraId="7F530041" w14:textId="77777777" w:rsidR="00BC3FC7" w:rsidRDefault="00BC3FC7" w:rsidP="00BC3FC7">
      <w:pPr>
        <w:suppressAutoHyphens/>
        <w:jc w:val="center"/>
        <w:rPr>
          <w:sz w:val="24"/>
          <w:szCs w:val="24"/>
          <w:lang w:eastAsia="ar-SA"/>
        </w:rPr>
      </w:pPr>
    </w:p>
    <w:p w14:paraId="2E3DC529" w14:textId="77777777" w:rsidR="00BC3FC7" w:rsidRDefault="00BC3FC7" w:rsidP="00BC3FC7">
      <w:pPr>
        <w:suppressAutoHyphens/>
        <w:jc w:val="center"/>
        <w:rPr>
          <w:sz w:val="24"/>
          <w:szCs w:val="24"/>
          <w:lang w:eastAsia="ar-SA"/>
        </w:rPr>
      </w:pPr>
    </w:p>
    <w:p w14:paraId="12C18000" w14:textId="77777777" w:rsidR="00BC3FC7" w:rsidRDefault="00BC3FC7" w:rsidP="00BC3FC7">
      <w:pPr>
        <w:suppressAutoHyphens/>
        <w:jc w:val="center"/>
        <w:rPr>
          <w:sz w:val="24"/>
          <w:szCs w:val="24"/>
          <w:lang w:eastAsia="ar-SA"/>
        </w:rPr>
      </w:pPr>
    </w:p>
    <w:p w14:paraId="35CE6E44" w14:textId="102CC44C" w:rsidR="003353E2" w:rsidRPr="0003239A" w:rsidRDefault="003353E2" w:rsidP="003353E2">
      <w:pPr>
        <w:pStyle w:val="Akapitzlist"/>
        <w:numPr>
          <w:ilvl w:val="0"/>
          <w:numId w:val="32"/>
        </w:numPr>
        <w:ind w:left="284" w:hanging="284"/>
        <w:rPr>
          <w:rFonts w:asciiTheme="minorHAnsi" w:hAnsiTheme="minorHAnsi" w:cstheme="minorHAnsi"/>
          <w:b/>
        </w:rPr>
      </w:pPr>
      <w:r w:rsidRPr="0003239A">
        <w:rPr>
          <w:rFonts w:asciiTheme="minorHAnsi" w:hAnsiTheme="minorHAnsi" w:cstheme="minorHAnsi"/>
          <w:b/>
        </w:rPr>
        <w:t>Zestaw głośnikowy szerokopasmowy</w:t>
      </w:r>
      <w:r>
        <w:rPr>
          <w:rFonts w:asciiTheme="minorHAnsi" w:hAnsiTheme="minorHAnsi" w:cstheme="minorHAnsi"/>
          <w:b/>
        </w:rPr>
        <w:t xml:space="preserve"> </w:t>
      </w:r>
      <w:r w:rsidRPr="0003239A">
        <w:rPr>
          <w:rFonts w:asciiTheme="minorHAnsi" w:hAnsiTheme="minorHAnsi" w:cstheme="minorHAnsi"/>
          <w:b/>
        </w:rPr>
        <w:t xml:space="preserve">– </w:t>
      </w:r>
      <w:r>
        <w:rPr>
          <w:rFonts w:asciiTheme="minorHAnsi" w:hAnsiTheme="minorHAnsi" w:cstheme="minorHAnsi"/>
          <w:b/>
        </w:rPr>
        <w:t xml:space="preserve">2 </w:t>
      </w:r>
      <w:r w:rsidRPr="0003239A">
        <w:rPr>
          <w:rFonts w:asciiTheme="minorHAnsi" w:hAnsiTheme="minorHAnsi" w:cstheme="minorHAnsi"/>
          <w:b/>
        </w:rPr>
        <w:t>szt.</w:t>
      </w:r>
    </w:p>
    <w:p w14:paraId="4B69020A" w14:textId="77777777" w:rsidR="003353E2" w:rsidRPr="0003239A" w:rsidRDefault="003353E2" w:rsidP="003353E2">
      <w:pPr>
        <w:pStyle w:val="Akapitzlist"/>
        <w:ind w:left="284"/>
        <w:rPr>
          <w:rFonts w:asciiTheme="minorHAnsi" w:hAnsiTheme="minorHAnsi" w:cstheme="minorHAnsi"/>
          <w:b/>
        </w:rPr>
      </w:pPr>
    </w:p>
    <w:p w14:paraId="16802396" w14:textId="77777777" w:rsidR="003353E2" w:rsidRPr="0003239A" w:rsidRDefault="003353E2" w:rsidP="003353E2">
      <w:pPr>
        <w:spacing w:line="360" w:lineRule="auto"/>
        <w:rPr>
          <w:rFonts w:asciiTheme="minorHAnsi" w:hAnsiTheme="minorHAnsi" w:cstheme="minorHAnsi"/>
          <w:b/>
          <w:sz w:val="22"/>
          <w:szCs w:val="22"/>
        </w:rPr>
      </w:pPr>
      <w:r w:rsidRPr="0003239A">
        <w:rPr>
          <w:rFonts w:asciiTheme="minorHAnsi" w:hAnsiTheme="minorHAnsi" w:cstheme="minorHAnsi"/>
          <w:b/>
          <w:sz w:val="22"/>
          <w:szCs w:val="22"/>
        </w:rPr>
        <w:t>Nazwa ……………………………………..…………….…………</w:t>
      </w:r>
    </w:p>
    <w:p w14:paraId="4CE1DED3" w14:textId="77777777" w:rsidR="003353E2" w:rsidRPr="0003239A" w:rsidRDefault="003353E2" w:rsidP="003353E2">
      <w:pPr>
        <w:spacing w:line="360" w:lineRule="auto"/>
        <w:rPr>
          <w:rFonts w:asciiTheme="minorHAnsi" w:hAnsiTheme="minorHAnsi" w:cstheme="minorHAnsi"/>
          <w:b/>
          <w:sz w:val="22"/>
          <w:szCs w:val="22"/>
        </w:rPr>
      </w:pPr>
      <w:r w:rsidRPr="0003239A">
        <w:rPr>
          <w:rFonts w:asciiTheme="minorHAnsi" w:hAnsiTheme="minorHAnsi" w:cstheme="minorHAnsi"/>
          <w:b/>
          <w:sz w:val="22"/>
          <w:szCs w:val="22"/>
        </w:rPr>
        <w:t>Model</w:t>
      </w:r>
      <w:r w:rsidRPr="0003239A">
        <w:rPr>
          <w:rFonts w:asciiTheme="minorHAnsi" w:hAnsiTheme="minorHAnsi" w:cstheme="minorHAnsi"/>
          <w:b/>
          <w:sz w:val="22"/>
          <w:szCs w:val="22"/>
        </w:rPr>
        <w:tab/>
        <w:t xml:space="preserve"> ……………………………………..…………….…….…..</w:t>
      </w:r>
    </w:p>
    <w:p w14:paraId="102E1A60" w14:textId="77777777" w:rsidR="003353E2" w:rsidRPr="0003239A" w:rsidRDefault="003353E2" w:rsidP="003353E2">
      <w:pPr>
        <w:spacing w:line="360" w:lineRule="auto"/>
        <w:rPr>
          <w:rFonts w:asciiTheme="minorHAnsi" w:hAnsiTheme="minorHAnsi" w:cstheme="minorHAnsi"/>
          <w:b/>
          <w:sz w:val="22"/>
          <w:szCs w:val="22"/>
        </w:rPr>
      </w:pPr>
      <w:r w:rsidRPr="0003239A">
        <w:rPr>
          <w:rFonts w:asciiTheme="minorHAnsi" w:hAnsiTheme="minorHAnsi" w:cstheme="minorHAnsi"/>
          <w:b/>
          <w:sz w:val="22"/>
          <w:szCs w:val="22"/>
        </w:rPr>
        <w:t xml:space="preserve">Typ </w:t>
      </w:r>
      <w:r w:rsidRPr="0003239A">
        <w:rPr>
          <w:rFonts w:asciiTheme="minorHAnsi" w:hAnsiTheme="minorHAnsi" w:cstheme="minorHAnsi"/>
          <w:b/>
          <w:sz w:val="22"/>
          <w:szCs w:val="22"/>
        </w:rPr>
        <w:tab/>
        <w:t xml:space="preserve"> ……………………………………………………..…….…</w:t>
      </w:r>
    </w:p>
    <w:p w14:paraId="53B6808F" w14:textId="77777777" w:rsidR="003353E2" w:rsidRPr="0003239A" w:rsidRDefault="003353E2" w:rsidP="003353E2">
      <w:pPr>
        <w:rPr>
          <w:rFonts w:asciiTheme="minorHAnsi" w:hAnsiTheme="minorHAnsi" w:cstheme="minorHAnsi"/>
          <w:sz w:val="22"/>
          <w:szCs w:val="22"/>
        </w:rPr>
      </w:pPr>
    </w:p>
    <w:tbl>
      <w:tblPr>
        <w:tblW w:w="5003" w:type="pct"/>
        <w:jc w:val="center"/>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Look w:val="00A0" w:firstRow="1" w:lastRow="0" w:firstColumn="1" w:lastColumn="0" w:noHBand="0" w:noVBand="0"/>
      </w:tblPr>
      <w:tblGrid>
        <w:gridCol w:w="527"/>
        <w:gridCol w:w="8109"/>
        <w:gridCol w:w="1234"/>
      </w:tblGrid>
      <w:tr w:rsidR="003353E2" w:rsidRPr="0003239A" w14:paraId="071B1A0F" w14:textId="77777777" w:rsidTr="00F74943">
        <w:trPr>
          <w:jc w:val="center"/>
        </w:trPr>
        <w:tc>
          <w:tcPr>
            <w:tcW w:w="267" w:type="pct"/>
            <w:tcBorders>
              <w:top w:val="single" w:sz="4" w:space="0" w:color="auto"/>
              <w:left w:val="single" w:sz="4" w:space="0" w:color="auto"/>
              <w:bottom w:val="single" w:sz="4" w:space="0" w:color="auto"/>
              <w:right w:val="single" w:sz="4" w:space="0" w:color="auto"/>
            </w:tcBorders>
            <w:shd w:val="clear" w:color="auto" w:fill="92D050"/>
            <w:vAlign w:val="center"/>
          </w:tcPr>
          <w:p w14:paraId="1B6EC3D2" w14:textId="77777777" w:rsidR="003353E2" w:rsidRPr="0003239A" w:rsidRDefault="003353E2" w:rsidP="003C2025">
            <w:pPr>
              <w:jc w:val="center"/>
              <w:rPr>
                <w:rFonts w:asciiTheme="minorHAnsi" w:hAnsiTheme="minorHAnsi" w:cstheme="minorHAnsi"/>
                <w:bCs/>
                <w:sz w:val="22"/>
                <w:szCs w:val="22"/>
              </w:rPr>
            </w:pPr>
            <w:r w:rsidRPr="0003239A">
              <w:rPr>
                <w:rFonts w:asciiTheme="minorHAnsi" w:hAnsiTheme="minorHAnsi" w:cstheme="minorHAnsi"/>
                <w:b/>
                <w:bCs/>
                <w:sz w:val="22"/>
                <w:szCs w:val="22"/>
              </w:rPr>
              <w:t>Lp</w:t>
            </w:r>
            <w:r w:rsidRPr="0003239A">
              <w:rPr>
                <w:rFonts w:asciiTheme="minorHAnsi" w:hAnsiTheme="minorHAnsi" w:cstheme="minorHAnsi"/>
                <w:bCs/>
                <w:sz w:val="22"/>
                <w:szCs w:val="22"/>
              </w:rPr>
              <w:t>.</w:t>
            </w:r>
          </w:p>
        </w:tc>
        <w:tc>
          <w:tcPr>
            <w:tcW w:w="4108" w:type="pct"/>
            <w:tcBorders>
              <w:top w:val="single" w:sz="4" w:space="0" w:color="auto"/>
              <w:left w:val="single" w:sz="4" w:space="0" w:color="auto"/>
              <w:bottom w:val="single" w:sz="4" w:space="0" w:color="auto"/>
              <w:right w:val="single" w:sz="4" w:space="0" w:color="auto"/>
            </w:tcBorders>
            <w:shd w:val="clear" w:color="auto" w:fill="92D050"/>
            <w:vAlign w:val="center"/>
          </w:tcPr>
          <w:p w14:paraId="035B08EA"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Nazwa elementu, parametru lub cechy</w:t>
            </w:r>
          </w:p>
          <w:p w14:paraId="5671A045"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Opis wymagań minimalnych</w:t>
            </w:r>
          </w:p>
        </w:tc>
        <w:tc>
          <w:tcPr>
            <w:tcW w:w="625" w:type="pct"/>
            <w:tcBorders>
              <w:top w:val="single" w:sz="4" w:space="0" w:color="auto"/>
              <w:left w:val="single" w:sz="4" w:space="0" w:color="auto"/>
              <w:bottom w:val="single" w:sz="4" w:space="0" w:color="auto"/>
              <w:right w:val="single" w:sz="4" w:space="0" w:color="auto"/>
            </w:tcBorders>
            <w:shd w:val="clear" w:color="auto" w:fill="92D050"/>
            <w:vAlign w:val="center"/>
          </w:tcPr>
          <w:p w14:paraId="601E57CC"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Spełnia (Tak/Nie)</w:t>
            </w:r>
          </w:p>
        </w:tc>
      </w:tr>
      <w:tr w:rsidR="003353E2" w:rsidRPr="0003239A" w14:paraId="0747472F" w14:textId="77777777" w:rsidTr="00F74943">
        <w:trPr>
          <w:jc w:val="center"/>
        </w:trPr>
        <w:tc>
          <w:tcPr>
            <w:tcW w:w="267" w:type="pct"/>
            <w:tcBorders>
              <w:top w:val="single" w:sz="4" w:space="0" w:color="auto"/>
            </w:tcBorders>
          </w:tcPr>
          <w:p w14:paraId="35C368F9"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tcBorders>
              <w:top w:val="single" w:sz="4" w:space="0" w:color="auto"/>
            </w:tcBorders>
            <w:shd w:val="clear" w:color="auto" w:fill="auto"/>
          </w:tcPr>
          <w:p w14:paraId="249EE2CA" w14:textId="77777777" w:rsidR="003353E2" w:rsidRPr="0003239A" w:rsidRDefault="003353E2" w:rsidP="003C2025">
            <w:pPr>
              <w:rPr>
                <w:rFonts w:asciiTheme="minorHAnsi" w:hAnsiTheme="minorHAnsi" w:cstheme="minorHAnsi"/>
                <w:sz w:val="22"/>
                <w:szCs w:val="22"/>
              </w:rPr>
            </w:pPr>
            <w:r w:rsidRPr="0003239A">
              <w:rPr>
                <w:rFonts w:asciiTheme="minorHAnsi" w:hAnsiTheme="minorHAnsi" w:cstheme="minorHAnsi"/>
              </w:rPr>
              <w:t>Zestaw głośnikowy systemu liniowego</w:t>
            </w:r>
          </w:p>
        </w:tc>
        <w:tc>
          <w:tcPr>
            <w:tcW w:w="625" w:type="pct"/>
            <w:tcBorders>
              <w:top w:val="single" w:sz="4" w:space="0" w:color="auto"/>
            </w:tcBorders>
          </w:tcPr>
          <w:p w14:paraId="7E6F1A0C" w14:textId="77777777" w:rsidR="003353E2" w:rsidRPr="0003239A" w:rsidRDefault="003353E2" w:rsidP="003C2025">
            <w:pPr>
              <w:rPr>
                <w:rFonts w:asciiTheme="minorHAnsi" w:hAnsiTheme="minorHAnsi" w:cstheme="minorHAnsi"/>
                <w:sz w:val="22"/>
                <w:szCs w:val="22"/>
              </w:rPr>
            </w:pPr>
          </w:p>
        </w:tc>
      </w:tr>
      <w:tr w:rsidR="003353E2" w:rsidRPr="0003239A" w14:paraId="5683B219" w14:textId="77777777" w:rsidTr="00F74943">
        <w:trPr>
          <w:jc w:val="center"/>
        </w:trPr>
        <w:tc>
          <w:tcPr>
            <w:tcW w:w="267" w:type="pct"/>
          </w:tcPr>
          <w:p w14:paraId="54827D43"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bCs/>
              </w:rPr>
            </w:pPr>
          </w:p>
        </w:tc>
        <w:tc>
          <w:tcPr>
            <w:tcW w:w="4108" w:type="pct"/>
            <w:shd w:val="clear" w:color="auto" w:fill="auto"/>
          </w:tcPr>
          <w:p w14:paraId="2D0C4D1B"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Wbudowany 3-punktowy system szybkiego łączenia z sąsiednimi urządzeniami</w:t>
            </w:r>
          </w:p>
        </w:tc>
        <w:tc>
          <w:tcPr>
            <w:tcW w:w="625" w:type="pct"/>
          </w:tcPr>
          <w:p w14:paraId="4BF6CF83" w14:textId="77777777" w:rsidR="003353E2" w:rsidRPr="0003239A" w:rsidRDefault="003353E2" w:rsidP="003C2025">
            <w:pPr>
              <w:rPr>
                <w:rFonts w:asciiTheme="minorHAnsi" w:hAnsiTheme="minorHAnsi" w:cstheme="minorHAnsi"/>
                <w:sz w:val="22"/>
                <w:szCs w:val="22"/>
              </w:rPr>
            </w:pPr>
          </w:p>
        </w:tc>
      </w:tr>
      <w:tr w:rsidR="003353E2" w:rsidRPr="0003239A" w14:paraId="568D3195" w14:textId="77777777" w:rsidTr="00F74943">
        <w:trPr>
          <w:jc w:val="center"/>
        </w:trPr>
        <w:tc>
          <w:tcPr>
            <w:tcW w:w="267" w:type="pct"/>
          </w:tcPr>
          <w:p w14:paraId="15545D4C"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bCs/>
              </w:rPr>
            </w:pPr>
          </w:p>
        </w:tc>
        <w:tc>
          <w:tcPr>
            <w:tcW w:w="4108" w:type="pct"/>
            <w:shd w:val="clear" w:color="auto" w:fill="auto"/>
          </w:tcPr>
          <w:p w14:paraId="608BFBE2"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Zestaw głośnikowy tego samego producenta co zestaw głośnikowy niskotonowy</w:t>
            </w:r>
          </w:p>
        </w:tc>
        <w:tc>
          <w:tcPr>
            <w:tcW w:w="625" w:type="pct"/>
          </w:tcPr>
          <w:p w14:paraId="754AEDAE" w14:textId="77777777" w:rsidR="003353E2" w:rsidRPr="0003239A" w:rsidRDefault="003353E2" w:rsidP="003C2025">
            <w:pPr>
              <w:rPr>
                <w:rFonts w:asciiTheme="minorHAnsi" w:hAnsiTheme="minorHAnsi" w:cstheme="minorHAnsi"/>
                <w:sz w:val="22"/>
                <w:szCs w:val="22"/>
                <w:highlight w:val="yellow"/>
              </w:rPr>
            </w:pPr>
          </w:p>
        </w:tc>
      </w:tr>
      <w:tr w:rsidR="003353E2" w:rsidRPr="0003239A" w14:paraId="120E5AB4" w14:textId="77777777" w:rsidTr="00F74943">
        <w:trPr>
          <w:jc w:val="center"/>
        </w:trPr>
        <w:tc>
          <w:tcPr>
            <w:tcW w:w="267" w:type="pct"/>
          </w:tcPr>
          <w:p w14:paraId="01B40743"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bCs/>
              </w:rPr>
            </w:pPr>
          </w:p>
        </w:tc>
        <w:tc>
          <w:tcPr>
            <w:tcW w:w="4108" w:type="pct"/>
            <w:shd w:val="clear" w:color="auto" w:fill="auto"/>
          </w:tcPr>
          <w:p w14:paraId="7287388E"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Konstrukcja dwudrożna wymagająca aktywnego zasilania sekcji HF/LF – bi-amping</w:t>
            </w:r>
          </w:p>
        </w:tc>
        <w:tc>
          <w:tcPr>
            <w:tcW w:w="625" w:type="pct"/>
          </w:tcPr>
          <w:p w14:paraId="489187AA" w14:textId="77777777" w:rsidR="003353E2" w:rsidRPr="0003239A" w:rsidRDefault="003353E2" w:rsidP="003C2025">
            <w:pPr>
              <w:rPr>
                <w:rFonts w:asciiTheme="minorHAnsi" w:hAnsiTheme="minorHAnsi" w:cstheme="minorHAnsi"/>
                <w:sz w:val="22"/>
                <w:szCs w:val="22"/>
              </w:rPr>
            </w:pPr>
          </w:p>
        </w:tc>
      </w:tr>
      <w:tr w:rsidR="003353E2" w:rsidRPr="0003239A" w14:paraId="4513596C" w14:textId="77777777" w:rsidTr="00F74943">
        <w:trPr>
          <w:jc w:val="center"/>
        </w:trPr>
        <w:tc>
          <w:tcPr>
            <w:tcW w:w="267" w:type="pct"/>
          </w:tcPr>
          <w:p w14:paraId="4BBA6BFA"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49CD45B0"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Podział akustyczny HF/LF przy częstotliwości nie wyższej niż 750 Hz</w:t>
            </w:r>
          </w:p>
        </w:tc>
        <w:tc>
          <w:tcPr>
            <w:tcW w:w="625" w:type="pct"/>
          </w:tcPr>
          <w:p w14:paraId="62F7520B" w14:textId="77777777" w:rsidR="003353E2" w:rsidRPr="0003239A" w:rsidRDefault="003353E2" w:rsidP="003C2025">
            <w:pPr>
              <w:rPr>
                <w:rFonts w:asciiTheme="minorHAnsi" w:hAnsiTheme="minorHAnsi" w:cstheme="minorHAnsi"/>
                <w:sz w:val="22"/>
                <w:szCs w:val="22"/>
              </w:rPr>
            </w:pPr>
          </w:p>
        </w:tc>
      </w:tr>
      <w:tr w:rsidR="003353E2" w:rsidRPr="0003239A" w14:paraId="6037AD29" w14:textId="77777777" w:rsidTr="00F74943">
        <w:trPr>
          <w:jc w:val="center"/>
        </w:trPr>
        <w:tc>
          <w:tcPr>
            <w:tcW w:w="267" w:type="pct"/>
          </w:tcPr>
          <w:p w14:paraId="125A4D84"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2D5C8D28"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Minimum dwa przetworniki niskotonowe o średnicy 8” (minimalna średnica cewki 3”)</w:t>
            </w:r>
          </w:p>
        </w:tc>
        <w:tc>
          <w:tcPr>
            <w:tcW w:w="625" w:type="pct"/>
          </w:tcPr>
          <w:p w14:paraId="52A006F4" w14:textId="77777777" w:rsidR="003353E2" w:rsidRPr="0003239A" w:rsidRDefault="003353E2" w:rsidP="003C2025">
            <w:pPr>
              <w:rPr>
                <w:rFonts w:asciiTheme="minorHAnsi" w:hAnsiTheme="minorHAnsi" w:cstheme="minorHAnsi"/>
                <w:sz w:val="22"/>
                <w:szCs w:val="22"/>
              </w:rPr>
            </w:pPr>
          </w:p>
        </w:tc>
      </w:tr>
      <w:tr w:rsidR="003353E2" w:rsidRPr="0003239A" w14:paraId="065979F6" w14:textId="77777777" w:rsidTr="00F74943">
        <w:trPr>
          <w:jc w:val="center"/>
        </w:trPr>
        <w:tc>
          <w:tcPr>
            <w:tcW w:w="267" w:type="pct"/>
          </w:tcPr>
          <w:p w14:paraId="52FAD4A9"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7BBD3E45"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Minimum cztery przetworniki wysokotonowe o minimalnej średnicy cewki 2”</w:t>
            </w:r>
          </w:p>
        </w:tc>
        <w:tc>
          <w:tcPr>
            <w:tcW w:w="625" w:type="pct"/>
          </w:tcPr>
          <w:p w14:paraId="260AC5F8" w14:textId="77777777" w:rsidR="003353E2" w:rsidRPr="0003239A" w:rsidRDefault="003353E2" w:rsidP="003C2025">
            <w:pPr>
              <w:rPr>
                <w:rFonts w:asciiTheme="minorHAnsi" w:hAnsiTheme="minorHAnsi" w:cstheme="minorHAnsi"/>
                <w:sz w:val="22"/>
                <w:szCs w:val="22"/>
              </w:rPr>
            </w:pPr>
          </w:p>
        </w:tc>
      </w:tr>
      <w:tr w:rsidR="00F74943" w:rsidRPr="0003239A" w14:paraId="059431FC" w14:textId="77777777" w:rsidTr="00F74943">
        <w:trPr>
          <w:jc w:val="center"/>
        </w:trPr>
        <w:tc>
          <w:tcPr>
            <w:tcW w:w="267" w:type="pct"/>
            <w:vMerge w:val="restart"/>
            <w:vAlign w:val="center"/>
          </w:tcPr>
          <w:p w14:paraId="31A8950E" w14:textId="77777777" w:rsidR="00F74943" w:rsidRPr="0003239A" w:rsidRDefault="00F74943" w:rsidP="00F74943">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2B6B06E4" w14:textId="77777777" w:rsidR="00F74943" w:rsidRPr="0003239A" w:rsidRDefault="00F74943" w:rsidP="003C2025">
            <w:pPr>
              <w:rPr>
                <w:rFonts w:asciiTheme="minorHAnsi" w:hAnsiTheme="minorHAnsi" w:cstheme="minorHAnsi"/>
                <w:b/>
                <w:bCs/>
                <w:sz w:val="22"/>
                <w:szCs w:val="22"/>
              </w:rPr>
            </w:pPr>
            <w:r w:rsidRPr="0003239A">
              <w:rPr>
                <w:rFonts w:asciiTheme="minorHAnsi" w:hAnsiTheme="minorHAnsi" w:cstheme="minorHAnsi"/>
              </w:rPr>
              <w:t>Maksymalna moc (według testu AES: szum różowy 60-18000 Hz bandpass, 6-dB crest factor, czas testu 2 godziny)nie mniejsza niż:</w:t>
            </w:r>
          </w:p>
        </w:tc>
        <w:tc>
          <w:tcPr>
            <w:tcW w:w="625" w:type="pct"/>
          </w:tcPr>
          <w:p w14:paraId="43F41346" w14:textId="77777777" w:rsidR="00F74943" w:rsidRPr="0003239A" w:rsidRDefault="00F74943" w:rsidP="003C2025">
            <w:pPr>
              <w:rPr>
                <w:rFonts w:asciiTheme="minorHAnsi" w:hAnsiTheme="minorHAnsi" w:cstheme="minorHAnsi"/>
                <w:sz w:val="22"/>
                <w:szCs w:val="22"/>
              </w:rPr>
            </w:pPr>
          </w:p>
        </w:tc>
      </w:tr>
      <w:tr w:rsidR="00F74943" w:rsidRPr="0003239A" w14:paraId="777EEF83" w14:textId="77777777" w:rsidTr="00F74943">
        <w:trPr>
          <w:trHeight w:val="261"/>
          <w:jc w:val="center"/>
        </w:trPr>
        <w:tc>
          <w:tcPr>
            <w:tcW w:w="267" w:type="pct"/>
            <w:vMerge/>
          </w:tcPr>
          <w:p w14:paraId="214E43F3" w14:textId="77777777" w:rsidR="00F74943" w:rsidRPr="0003239A" w:rsidRDefault="00F74943"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52918BFB" w14:textId="77777777" w:rsidR="00F74943" w:rsidRPr="00F74943" w:rsidRDefault="00F74943" w:rsidP="00F74943">
            <w:pPr>
              <w:pStyle w:val="Akapitzlist"/>
              <w:numPr>
                <w:ilvl w:val="0"/>
                <w:numId w:val="59"/>
              </w:numPr>
              <w:spacing w:after="0"/>
              <w:ind w:left="190" w:hanging="142"/>
              <w:rPr>
                <w:rFonts w:asciiTheme="minorHAnsi" w:hAnsiTheme="minorHAnsi" w:cstheme="minorHAnsi"/>
                <w:b/>
                <w:bCs/>
              </w:rPr>
            </w:pPr>
            <w:r w:rsidRPr="00F74943">
              <w:rPr>
                <w:rFonts w:asciiTheme="minorHAnsi" w:eastAsia="Times New Roman" w:hAnsiTheme="minorHAnsi" w:cstheme="minorHAnsi"/>
                <w:sz w:val="20"/>
                <w:szCs w:val="20"/>
                <w:lang w:eastAsia="pl-PL"/>
              </w:rPr>
              <w:t>Sekcja niskotonowa (LF): 600W (2400W szczyt)</w:t>
            </w:r>
          </w:p>
        </w:tc>
        <w:tc>
          <w:tcPr>
            <w:tcW w:w="625" w:type="pct"/>
          </w:tcPr>
          <w:p w14:paraId="34B3F9B2" w14:textId="77777777" w:rsidR="00F74943" w:rsidRPr="0003239A" w:rsidRDefault="00F74943" w:rsidP="003C2025">
            <w:pPr>
              <w:rPr>
                <w:rFonts w:asciiTheme="minorHAnsi" w:hAnsiTheme="minorHAnsi" w:cstheme="minorHAnsi"/>
                <w:sz w:val="22"/>
                <w:szCs w:val="22"/>
              </w:rPr>
            </w:pPr>
          </w:p>
        </w:tc>
      </w:tr>
      <w:tr w:rsidR="00F74943" w:rsidRPr="0003239A" w14:paraId="46D6C2C2" w14:textId="77777777" w:rsidTr="00F74943">
        <w:trPr>
          <w:trHeight w:val="297"/>
          <w:jc w:val="center"/>
        </w:trPr>
        <w:tc>
          <w:tcPr>
            <w:tcW w:w="267" w:type="pct"/>
            <w:vMerge/>
          </w:tcPr>
          <w:p w14:paraId="5BB76A3A" w14:textId="77777777" w:rsidR="00F74943" w:rsidRPr="0003239A" w:rsidRDefault="00F74943"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267313CE" w14:textId="77777777" w:rsidR="00F74943" w:rsidRPr="00F74943" w:rsidRDefault="00F74943" w:rsidP="00F74943">
            <w:pPr>
              <w:pStyle w:val="Akapitzlist"/>
              <w:numPr>
                <w:ilvl w:val="0"/>
                <w:numId w:val="59"/>
              </w:numPr>
              <w:spacing w:after="0"/>
              <w:ind w:left="190" w:hanging="142"/>
              <w:rPr>
                <w:rFonts w:asciiTheme="minorHAnsi" w:hAnsiTheme="minorHAnsi" w:cstheme="minorHAnsi"/>
                <w:b/>
                <w:bCs/>
              </w:rPr>
            </w:pPr>
            <w:r w:rsidRPr="00F74943">
              <w:rPr>
                <w:rFonts w:asciiTheme="minorHAnsi" w:eastAsia="Times New Roman" w:hAnsiTheme="minorHAnsi" w:cstheme="minorHAnsi"/>
                <w:sz w:val="20"/>
                <w:szCs w:val="20"/>
                <w:lang w:eastAsia="pl-PL"/>
              </w:rPr>
              <w:t>Sekcja wysokotonowa (HF): 125W (500W szczyt)</w:t>
            </w:r>
          </w:p>
        </w:tc>
        <w:tc>
          <w:tcPr>
            <w:tcW w:w="625" w:type="pct"/>
          </w:tcPr>
          <w:p w14:paraId="27CB8C6C" w14:textId="77777777" w:rsidR="00F74943" w:rsidRPr="0003239A" w:rsidRDefault="00F74943" w:rsidP="003C2025">
            <w:pPr>
              <w:shd w:val="clear" w:color="auto" w:fill="FFFFFF"/>
              <w:spacing w:line="257" w:lineRule="atLeast"/>
              <w:rPr>
                <w:rFonts w:asciiTheme="minorHAnsi" w:hAnsiTheme="minorHAnsi" w:cstheme="minorHAnsi"/>
                <w:sz w:val="22"/>
                <w:szCs w:val="22"/>
              </w:rPr>
            </w:pPr>
          </w:p>
        </w:tc>
      </w:tr>
      <w:tr w:rsidR="003353E2" w:rsidRPr="0003239A" w14:paraId="040EA937" w14:textId="77777777" w:rsidTr="00F74943">
        <w:trPr>
          <w:jc w:val="center"/>
        </w:trPr>
        <w:tc>
          <w:tcPr>
            <w:tcW w:w="267" w:type="pct"/>
          </w:tcPr>
          <w:p w14:paraId="37FA56CE"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19E0FDDF"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Pasmo przenoszenia nie węższe niż 59 Hz – 18 kHz (-10 dB)</w:t>
            </w:r>
          </w:p>
        </w:tc>
        <w:tc>
          <w:tcPr>
            <w:tcW w:w="625" w:type="pct"/>
          </w:tcPr>
          <w:p w14:paraId="6778101A" w14:textId="77777777" w:rsidR="003353E2" w:rsidRPr="0003239A" w:rsidRDefault="003353E2" w:rsidP="003C2025">
            <w:pPr>
              <w:rPr>
                <w:rFonts w:asciiTheme="minorHAnsi" w:hAnsiTheme="minorHAnsi" w:cstheme="minorHAnsi"/>
                <w:sz w:val="22"/>
                <w:szCs w:val="22"/>
              </w:rPr>
            </w:pPr>
          </w:p>
        </w:tc>
      </w:tr>
      <w:tr w:rsidR="003353E2" w:rsidRPr="0003239A" w14:paraId="26E0BDF8" w14:textId="77777777" w:rsidTr="00F74943">
        <w:trPr>
          <w:jc w:val="center"/>
        </w:trPr>
        <w:tc>
          <w:tcPr>
            <w:tcW w:w="267" w:type="pct"/>
          </w:tcPr>
          <w:p w14:paraId="417E4872"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24AE105D" w14:textId="3F7E4D70"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Nominalny kąt dyspersji w poziomie  70</w:t>
            </w:r>
            <w:r w:rsidR="00F74943">
              <w:rPr>
                <w:rFonts w:asciiTheme="minorHAnsi" w:hAnsiTheme="minorHAnsi" w:cstheme="minorHAnsi"/>
              </w:rPr>
              <w:t xml:space="preserve"> stopni</w:t>
            </w:r>
            <w:r w:rsidRPr="0003239A">
              <w:rPr>
                <w:rFonts w:asciiTheme="minorHAnsi" w:hAnsiTheme="minorHAnsi" w:cstheme="minorHAnsi"/>
              </w:rPr>
              <w:t>, 100</w:t>
            </w:r>
            <w:r w:rsidR="00F74943">
              <w:rPr>
                <w:rFonts w:asciiTheme="minorHAnsi" w:hAnsiTheme="minorHAnsi" w:cstheme="minorHAnsi"/>
              </w:rPr>
              <w:t xml:space="preserve"> stopni</w:t>
            </w:r>
            <w:r w:rsidRPr="0003239A">
              <w:rPr>
                <w:rFonts w:asciiTheme="minorHAnsi" w:hAnsiTheme="minorHAnsi" w:cstheme="minorHAnsi"/>
              </w:rPr>
              <w:t xml:space="preserve"> (120</w:t>
            </w:r>
            <w:r w:rsidR="00F74943">
              <w:rPr>
                <w:rFonts w:asciiTheme="minorHAnsi" w:hAnsiTheme="minorHAnsi" w:cstheme="minorHAnsi"/>
              </w:rPr>
              <w:t xml:space="preserve"> stopni</w:t>
            </w:r>
            <w:r w:rsidRPr="0003239A">
              <w:rPr>
                <w:rFonts w:asciiTheme="minorHAnsi" w:hAnsiTheme="minorHAnsi" w:cstheme="minorHAnsi"/>
              </w:rPr>
              <w:t>- opcja)z możliwością działania asymetrycznego</w:t>
            </w:r>
          </w:p>
        </w:tc>
        <w:tc>
          <w:tcPr>
            <w:tcW w:w="625" w:type="pct"/>
          </w:tcPr>
          <w:p w14:paraId="44B6762F" w14:textId="77777777" w:rsidR="003353E2" w:rsidRPr="0003239A" w:rsidRDefault="003353E2" w:rsidP="003C2025">
            <w:pPr>
              <w:rPr>
                <w:rFonts w:asciiTheme="minorHAnsi" w:hAnsiTheme="minorHAnsi" w:cstheme="minorHAnsi"/>
                <w:sz w:val="22"/>
                <w:szCs w:val="22"/>
              </w:rPr>
            </w:pPr>
          </w:p>
        </w:tc>
      </w:tr>
      <w:tr w:rsidR="003353E2" w:rsidRPr="0003239A" w14:paraId="59080F62" w14:textId="77777777" w:rsidTr="00F74943">
        <w:trPr>
          <w:jc w:val="center"/>
        </w:trPr>
        <w:tc>
          <w:tcPr>
            <w:tcW w:w="267" w:type="pct"/>
          </w:tcPr>
          <w:p w14:paraId="16E4A538"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5CA30BD1" w14:textId="055A94F2"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Nominalny kąt dyspersji w pionie  20</w:t>
            </w:r>
            <w:r w:rsidR="00F74943">
              <w:rPr>
                <w:rFonts w:asciiTheme="minorHAnsi" w:hAnsiTheme="minorHAnsi" w:cstheme="minorHAnsi"/>
              </w:rPr>
              <w:t xml:space="preserve"> stopni,</w:t>
            </w:r>
          </w:p>
        </w:tc>
        <w:tc>
          <w:tcPr>
            <w:tcW w:w="625" w:type="pct"/>
          </w:tcPr>
          <w:p w14:paraId="76092CC9" w14:textId="77777777" w:rsidR="003353E2" w:rsidRPr="0003239A" w:rsidRDefault="003353E2" w:rsidP="003C2025">
            <w:pPr>
              <w:rPr>
                <w:rFonts w:asciiTheme="minorHAnsi" w:hAnsiTheme="minorHAnsi" w:cstheme="minorHAnsi"/>
                <w:sz w:val="22"/>
                <w:szCs w:val="22"/>
              </w:rPr>
            </w:pPr>
          </w:p>
        </w:tc>
      </w:tr>
      <w:tr w:rsidR="003353E2" w:rsidRPr="0003239A" w14:paraId="5A8DDB22" w14:textId="77777777" w:rsidTr="00F74943">
        <w:trPr>
          <w:jc w:val="center"/>
        </w:trPr>
        <w:tc>
          <w:tcPr>
            <w:tcW w:w="267" w:type="pct"/>
          </w:tcPr>
          <w:p w14:paraId="2542FFE4"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165F86C7"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Możliwość demontażu bocznych osłon/uchwytów</w:t>
            </w:r>
          </w:p>
        </w:tc>
        <w:tc>
          <w:tcPr>
            <w:tcW w:w="625" w:type="pct"/>
          </w:tcPr>
          <w:p w14:paraId="69C23591" w14:textId="77777777" w:rsidR="003353E2" w:rsidRPr="0003239A" w:rsidRDefault="003353E2" w:rsidP="003C2025">
            <w:pPr>
              <w:rPr>
                <w:rFonts w:asciiTheme="minorHAnsi" w:hAnsiTheme="minorHAnsi" w:cstheme="minorHAnsi"/>
                <w:sz w:val="22"/>
                <w:szCs w:val="22"/>
              </w:rPr>
            </w:pPr>
          </w:p>
        </w:tc>
      </w:tr>
      <w:tr w:rsidR="003353E2" w:rsidRPr="0003239A" w14:paraId="62A6D423" w14:textId="77777777" w:rsidTr="00F74943">
        <w:trPr>
          <w:jc w:val="center"/>
        </w:trPr>
        <w:tc>
          <w:tcPr>
            <w:tcW w:w="267" w:type="pct"/>
          </w:tcPr>
          <w:p w14:paraId="0F1C90EE"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55F0AB50"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Wymiary nie większe niż (wys. x szer. x gł.) 305 x 760 x 470 mm</w:t>
            </w:r>
          </w:p>
        </w:tc>
        <w:tc>
          <w:tcPr>
            <w:tcW w:w="625" w:type="pct"/>
          </w:tcPr>
          <w:p w14:paraId="0CE90664" w14:textId="77777777" w:rsidR="003353E2" w:rsidRPr="0003239A" w:rsidRDefault="003353E2" w:rsidP="003C2025">
            <w:pPr>
              <w:shd w:val="clear" w:color="auto" w:fill="FFFFFF"/>
              <w:spacing w:line="257" w:lineRule="atLeast"/>
              <w:ind w:left="720"/>
              <w:rPr>
                <w:rFonts w:asciiTheme="minorHAnsi" w:hAnsiTheme="minorHAnsi" w:cstheme="minorHAnsi"/>
                <w:sz w:val="22"/>
                <w:szCs w:val="22"/>
              </w:rPr>
            </w:pPr>
          </w:p>
        </w:tc>
      </w:tr>
      <w:tr w:rsidR="003353E2" w:rsidRPr="0003239A" w14:paraId="6780BF5A" w14:textId="77777777" w:rsidTr="00F74943">
        <w:trPr>
          <w:jc w:val="center"/>
        </w:trPr>
        <w:tc>
          <w:tcPr>
            <w:tcW w:w="267" w:type="pct"/>
          </w:tcPr>
          <w:p w14:paraId="35252A31"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6DD06DB8"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Waga nie większa niż 29 kg</w:t>
            </w:r>
          </w:p>
        </w:tc>
        <w:tc>
          <w:tcPr>
            <w:tcW w:w="625" w:type="pct"/>
          </w:tcPr>
          <w:p w14:paraId="700E1677" w14:textId="77777777" w:rsidR="003353E2" w:rsidRPr="0003239A" w:rsidRDefault="003353E2" w:rsidP="003C2025">
            <w:pPr>
              <w:shd w:val="clear" w:color="auto" w:fill="FFFFFF"/>
              <w:spacing w:line="257" w:lineRule="atLeast"/>
              <w:rPr>
                <w:rFonts w:asciiTheme="minorHAnsi" w:hAnsiTheme="minorHAnsi" w:cstheme="minorHAnsi"/>
                <w:sz w:val="22"/>
                <w:szCs w:val="22"/>
              </w:rPr>
            </w:pPr>
          </w:p>
        </w:tc>
      </w:tr>
      <w:tr w:rsidR="003353E2" w:rsidRPr="0003239A" w14:paraId="15DD6EA2" w14:textId="77777777" w:rsidTr="00F74943">
        <w:trPr>
          <w:jc w:val="center"/>
        </w:trPr>
        <w:tc>
          <w:tcPr>
            <w:tcW w:w="267" w:type="pct"/>
          </w:tcPr>
          <w:p w14:paraId="5139BDBB"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2F308733" w14:textId="77777777" w:rsidR="003353E2" w:rsidRPr="0003239A" w:rsidRDefault="003353E2" w:rsidP="003C2025">
            <w:pPr>
              <w:rPr>
                <w:rFonts w:asciiTheme="minorHAnsi" w:hAnsiTheme="minorHAnsi" w:cstheme="minorHAnsi"/>
              </w:rPr>
            </w:pPr>
            <w:r w:rsidRPr="0003239A">
              <w:rPr>
                <w:rFonts w:asciiTheme="minorHAnsi" w:hAnsiTheme="minorHAnsi" w:cstheme="minorHAnsi"/>
              </w:rPr>
              <w:t>2 sztuki w zestawie</w:t>
            </w:r>
          </w:p>
        </w:tc>
        <w:tc>
          <w:tcPr>
            <w:tcW w:w="625" w:type="pct"/>
          </w:tcPr>
          <w:p w14:paraId="73BF8851" w14:textId="77777777" w:rsidR="003353E2" w:rsidRPr="0003239A" w:rsidRDefault="003353E2" w:rsidP="003C2025">
            <w:pPr>
              <w:shd w:val="clear" w:color="auto" w:fill="FFFFFF"/>
              <w:spacing w:line="257" w:lineRule="atLeast"/>
              <w:rPr>
                <w:rFonts w:asciiTheme="minorHAnsi" w:hAnsiTheme="minorHAnsi" w:cstheme="minorHAnsi"/>
                <w:sz w:val="22"/>
                <w:szCs w:val="22"/>
              </w:rPr>
            </w:pPr>
          </w:p>
        </w:tc>
      </w:tr>
      <w:tr w:rsidR="003353E2" w:rsidRPr="0003239A" w14:paraId="74E14014" w14:textId="77777777" w:rsidTr="00F74943">
        <w:trPr>
          <w:jc w:val="center"/>
        </w:trPr>
        <w:tc>
          <w:tcPr>
            <w:tcW w:w="267" w:type="pct"/>
          </w:tcPr>
          <w:p w14:paraId="6AEA0335"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2E89F799" w14:textId="77777777" w:rsidR="003353E2" w:rsidRPr="0003239A" w:rsidRDefault="003353E2" w:rsidP="003C2025">
            <w:pPr>
              <w:rPr>
                <w:rFonts w:asciiTheme="minorHAnsi" w:hAnsiTheme="minorHAnsi" w:cstheme="minorHAnsi"/>
              </w:rPr>
            </w:pPr>
            <w:r w:rsidRPr="0003239A">
              <w:rPr>
                <w:rFonts w:asciiTheme="minorHAnsi" w:hAnsiTheme="minorHAnsi" w:cstheme="minorHAnsi"/>
              </w:rPr>
              <w:t>Falowody dedykowane przez producenta do głośników szerokopasmowych</w:t>
            </w:r>
          </w:p>
        </w:tc>
        <w:tc>
          <w:tcPr>
            <w:tcW w:w="625" w:type="pct"/>
          </w:tcPr>
          <w:p w14:paraId="7DEC7F6C" w14:textId="77777777" w:rsidR="003353E2" w:rsidRPr="0003239A" w:rsidRDefault="003353E2" w:rsidP="003C2025">
            <w:pPr>
              <w:shd w:val="clear" w:color="auto" w:fill="FFFFFF"/>
              <w:spacing w:line="257" w:lineRule="atLeast"/>
              <w:rPr>
                <w:rFonts w:asciiTheme="minorHAnsi" w:hAnsiTheme="minorHAnsi" w:cstheme="minorHAnsi"/>
                <w:sz w:val="22"/>
                <w:szCs w:val="22"/>
              </w:rPr>
            </w:pPr>
          </w:p>
        </w:tc>
      </w:tr>
      <w:tr w:rsidR="003353E2" w:rsidRPr="0003239A" w14:paraId="5764A76A" w14:textId="77777777" w:rsidTr="00F74943">
        <w:trPr>
          <w:jc w:val="center"/>
        </w:trPr>
        <w:tc>
          <w:tcPr>
            <w:tcW w:w="267" w:type="pct"/>
          </w:tcPr>
          <w:p w14:paraId="00642433"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1CCD5F6B" w14:textId="77777777" w:rsidR="003353E2" w:rsidRPr="0003239A" w:rsidRDefault="003353E2" w:rsidP="003C2025">
            <w:pPr>
              <w:rPr>
                <w:rFonts w:asciiTheme="minorHAnsi" w:hAnsiTheme="minorHAnsi" w:cstheme="minorHAnsi"/>
              </w:rPr>
            </w:pPr>
            <w:r w:rsidRPr="0003239A">
              <w:rPr>
                <w:rFonts w:asciiTheme="minorHAnsi" w:hAnsiTheme="minorHAnsi" w:cstheme="minorHAnsi"/>
              </w:rPr>
              <w:t xml:space="preserve">Montaż każdego z falowodów za pomocą 4 śrub </w:t>
            </w:r>
          </w:p>
        </w:tc>
        <w:tc>
          <w:tcPr>
            <w:tcW w:w="625" w:type="pct"/>
          </w:tcPr>
          <w:p w14:paraId="0DD249C4" w14:textId="77777777" w:rsidR="003353E2" w:rsidRPr="0003239A" w:rsidRDefault="003353E2" w:rsidP="003C2025">
            <w:pPr>
              <w:shd w:val="clear" w:color="auto" w:fill="FFFFFF"/>
              <w:spacing w:line="257" w:lineRule="atLeast"/>
              <w:rPr>
                <w:rFonts w:asciiTheme="minorHAnsi" w:hAnsiTheme="minorHAnsi" w:cstheme="minorHAnsi"/>
                <w:sz w:val="22"/>
                <w:szCs w:val="22"/>
              </w:rPr>
            </w:pPr>
          </w:p>
        </w:tc>
      </w:tr>
      <w:tr w:rsidR="003353E2" w:rsidRPr="0003239A" w14:paraId="7F2BD13D" w14:textId="77777777" w:rsidTr="00F74943">
        <w:trPr>
          <w:jc w:val="center"/>
        </w:trPr>
        <w:tc>
          <w:tcPr>
            <w:tcW w:w="267" w:type="pct"/>
          </w:tcPr>
          <w:p w14:paraId="4B7764B9" w14:textId="77777777" w:rsidR="003353E2" w:rsidRPr="0003239A" w:rsidRDefault="003353E2" w:rsidP="003353E2">
            <w:pPr>
              <w:pStyle w:val="Akapitzlist"/>
              <w:numPr>
                <w:ilvl w:val="0"/>
                <w:numId w:val="33"/>
              </w:numPr>
              <w:spacing w:after="0"/>
              <w:ind w:left="0" w:firstLine="0"/>
              <w:jc w:val="center"/>
              <w:rPr>
                <w:rFonts w:asciiTheme="minorHAnsi" w:hAnsiTheme="minorHAnsi" w:cstheme="minorHAnsi"/>
              </w:rPr>
            </w:pPr>
          </w:p>
        </w:tc>
        <w:tc>
          <w:tcPr>
            <w:tcW w:w="4108" w:type="pct"/>
            <w:shd w:val="clear" w:color="auto" w:fill="auto"/>
          </w:tcPr>
          <w:p w14:paraId="3E5FF788" w14:textId="77777777" w:rsidR="003353E2" w:rsidRPr="0003239A" w:rsidRDefault="003353E2" w:rsidP="003C2025">
            <w:pPr>
              <w:rPr>
                <w:rFonts w:asciiTheme="minorHAnsi" w:hAnsiTheme="minorHAnsi" w:cstheme="minorHAnsi"/>
              </w:rPr>
            </w:pPr>
            <w:r w:rsidRPr="0003239A">
              <w:rPr>
                <w:rFonts w:asciiTheme="minorHAnsi" w:hAnsiTheme="minorHAnsi" w:cstheme="minorHAnsi"/>
              </w:rPr>
              <w:t>Nominalna dyspersja pozioma po zastosowaniu falowodów 120</w:t>
            </w:r>
            <w:r w:rsidRPr="0003239A">
              <w:rPr>
                <w:rFonts w:asciiTheme="minorHAnsi" w:hAnsiTheme="minorHAnsi" w:cstheme="minorHAnsi"/>
              </w:rPr>
              <w:t></w:t>
            </w:r>
          </w:p>
        </w:tc>
        <w:tc>
          <w:tcPr>
            <w:tcW w:w="625" w:type="pct"/>
          </w:tcPr>
          <w:p w14:paraId="02A7EC95" w14:textId="77777777" w:rsidR="003353E2" w:rsidRPr="0003239A" w:rsidRDefault="003353E2" w:rsidP="003C2025">
            <w:pPr>
              <w:shd w:val="clear" w:color="auto" w:fill="FFFFFF"/>
              <w:spacing w:line="257" w:lineRule="atLeast"/>
              <w:rPr>
                <w:rFonts w:asciiTheme="minorHAnsi" w:hAnsiTheme="minorHAnsi" w:cstheme="minorHAnsi"/>
                <w:sz w:val="22"/>
                <w:szCs w:val="22"/>
              </w:rPr>
            </w:pPr>
          </w:p>
        </w:tc>
      </w:tr>
    </w:tbl>
    <w:p w14:paraId="4F070B72" w14:textId="77777777" w:rsidR="003353E2" w:rsidRPr="0003239A" w:rsidRDefault="003353E2" w:rsidP="003353E2">
      <w:pPr>
        <w:rPr>
          <w:rFonts w:asciiTheme="minorHAnsi" w:hAnsiTheme="minorHAnsi" w:cstheme="minorHAnsi"/>
          <w:sz w:val="22"/>
          <w:szCs w:val="22"/>
        </w:rPr>
      </w:pPr>
    </w:p>
    <w:p w14:paraId="5C4EEFC0" w14:textId="77777777" w:rsidR="003353E2" w:rsidRPr="0003239A" w:rsidRDefault="003353E2" w:rsidP="003353E2">
      <w:pPr>
        <w:rPr>
          <w:rFonts w:asciiTheme="minorHAnsi" w:hAnsiTheme="minorHAnsi" w:cstheme="minorHAnsi"/>
          <w:sz w:val="22"/>
          <w:szCs w:val="22"/>
        </w:rPr>
      </w:pPr>
    </w:p>
    <w:p w14:paraId="5B5082B2" w14:textId="2889ABE4" w:rsidR="003353E2" w:rsidRPr="0003239A" w:rsidRDefault="003353E2" w:rsidP="003353E2">
      <w:pPr>
        <w:pStyle w:val="Akapitzlist"/>
        <w:numPr>
          <w:ilvl w:val="0"/>
          <w:numId w:val="32"/>
        </w:numPr>
        <w:spacing w:after="160" w:line="259" w:lineRule="auto"/>
        <w:rPr>
          <w:rFonts w:asciiTheme="minorHAnsi" w:hAnsiTheme="minorHAnsi" w:cstheme="minorHAnsi"/>
          <w:b/>
          <w:lang w:val="en-US"/>
        </w:rPr>
      </w:pPr>
      <w:r w:rsidRPr="0003239A">
        <w:rPr>
          <w:rFonts w:asciiTheme="minorHAnsi" w:hAnsiTheme="minorHAnsi" w:cstheme="minorHAnsi"/>
        </w:rPr>
        <w:br w:type="page"/>
      </w:r>
      <w:r w:rsidRPr="0003239A">
        <w:rPr>
          <w:rFonts w:asciiTheme="minorHAnsi" w:hAnsiTheme="minorHAnsi" w:cstheme="minorHAnsi"/>
          <w:b/>
          <w:lang w:val="en-US"/>
        </w:rPr>
        <w:lastRenderedPageBreak/>
        <w:t>Zestaw gło</w:t>
      </w:r>
      <w:r w:rsidR="00691647">
        <w:rPr>
          <w:rFonts w:asciiTheme="minorHAnsi" w:hAnsiTheme="minorHAnsi" w:cstheme="minorHAnsi"/>
          <w:b/>
          <w:lang w:val="en-US"/>
        </w:rPr>
        <w:t>ś</w:t>
      </w:r>
      <w:r w:rsidRPr="0003239A">
        <w:rPr>
          <w:rFonts w:asciiTheme="minorHAnsi" w:hAnsiTheme="minorHAnsi" w:cstheme="minorHAnsi"/>
          <w:b/>
          <w:lang w:val="en-US"/>
        </w:rPr>
        <w:t>nikowy niskotonowy – 2 szt.</w:t>
      </w:r>
    </w:p>
    <w:p w14:paraId="3AB2E0B9" w14:textId="77777777" w:rsidR="003353E2" w:rsidRPr="0003239A" w:rsidRDefault="003353E2" w:rsidP="003353E2">
      <w:pPr>
        <w:pStyle w:val="Akapitzlist"/>
        <w:spacing w:after="160" w:line="259" w:lineRule="auto"/>
        <w:ind w:left="360"/>
        <w:rPr>
          <w:rFonts w:asciiTheme="minorHAnsi" w:hAnsiTheme="minorHAnsi" w:cstheme="minorHAnsi"/>
          <w:b/>
          <w:lang w:val="en-US"/>
        </w:rPr>
      </w:pPr>
    </w:p>
    <w:p w14:paraId="7B63EEEC" w14:textId="77777777" w:rsidR="003353E2" w:rsidRPr="0003239A" w:rsidRDefault="003353E2" w:rsidP="003353E2">
      <w:pPr>
        <w:spacing w:line="360" w:lineRule="auto"/>
        <w:rPr>
          <w:rFonts w:asciiTheme="minorHAnsi" w:hAnsiTheme="minorHAnsi" w:cstheme="minorHAnsi"/>
          <w:b/>
          <w:sz w:val="22"/>
          <w:szCs w:val="22"/>
          <w:lang w:val="en-US"/>
        </w:rPr>
      </w:pPr>
      <w:r w:rsidRPr="0003239A">
        <w:rPr>
          <w:rFonts w:asciiTheme="minorHAnsi" w:hAnsiTheme="minorHAnsi" w:cstheme="minorHAnsi"/>
          <w:b/>
          <w:sz w:val="22"/>
          <w:szCs w:val="22"/>
          <w:lang w:val="en-US"/>
        </w:rPr>
        <w:t>Nazwa ……………………………………..…………….…………</w:t>
      </w:r>
    </w:p>
    <w:p w14:paraId="43D1CC25" w14:textId="77777777" w:rsidR="003353E2" w:rsidRPr="0003239A" w:rsidRDefault="003353E2" w:rsidP="003353E2">
      <w:pPr>
        <w:spacing w:line="360" w:lineRule="auto"/>
        <w:rPr>
          <w:rFonts w:asciiTheme="minorHAnsi" w:hAnsiTheme="minorHAnsi" w:cstheme="minorHAnsi"/>
          <w:b/>
          <w:sz w:val="22"/>
          <w:szCs w:val="22"/>
          <w:lang w:val="en-US"/>
        </w:rPr>
      </w:pPr>
      <w:r w:rsidRPr="0003239A">
        <w:rPr>
          <w:rFonts w:asciiTheme="minorHAnsi" w:hAnsiTheme="minorHAnsi" w:cstheme="minorHAnsi"/>
          <w:b/>
          <w:sz w:val="22"/>
          <w:szCs w:val="22"/>
          <w:lang w:val="en-US"/>
        </w:rPr>
        <w:t>Model</w:t>
      </w:r>
      <w:r w:rsidRPr="0003239A">
        <w:rPr>
          <w:rFonts w:asciiTheme="minorHAnsi" w:hAnsiTheme="minorHAnsi" w:cstheme="minorHAnsi"/>
          <w:b/>
          <w:sz w:val="22"/>
          <w:szCs w:val="22"/>
          <w:lang w:val="en-US"/>
        </w:rPr>
        <w:tab/>
        <w:t xml:space="preserve"> ……………………………………..…………….…….…..</w:t>
      </w:r>
    </w:p>
    <w:p w14:paraId="62917D62" w14:textId="77777777" w:rsidR="003353E2" w:rsidRPr="0003239A" w:rsidRDefault="003353E2" w:rsidP="003353E2">
      <w:pPr>
        <w:spacing w:line="360" w:lineRule="auto"/>
        <w:rPr>
          <w:rFonts w:asciiTheme="minorHAnsi" w:hAnsiTheme="minorHAnsi" w:cstheme="minorHAnsi"/>
          <w:b/>
          <w:sz w:val="22"/>
          <w:szCs w:val="22"/>
          <w:lang w:val="en-US"/>
        </w:rPr>
      </w:pPr>
      <w:r w:rsidRPr="0003239A">
        <w:rPr>
          <w:rFonts w:asciiTheme="minorHAnsi" w:hAnsiTheme="minorHAnsi" w:cstheme="minorHAnsi"/>
          <w:b/>
          <w:sz w:val="22"/>
          <w:szCs w:val="22"/>
          <w:lang w:val="en-US"/>
        </w:rPr>
        <w:t xml:space="preserve">Typ </w:t>
      </w:r>
      <w:r w:rsidRPr="0003239A">
        <w:rPr>
          <w:rFonts w:asciiTheme="minorHAnsi" w:hAnsiTheme="minorHAnsi" w:cstheme="minorHAnsi"/>
          <w:b/>
          <w:sz w:val="22"/>
          <w:szCs w:val="22"/>
          <w:lang w:val="en-US"/>
        </w:rPr>
        <w:tab/>
        <w:t xml:space="preserve"> ……………………………………………………..…….…</w:t>
      </w:r>
    </w:p>
    <w:p w14:paraId="0283FF8F" w14:textId="77777777" w:rsidR="003353E2" w:rsidRPr="0003239A" w:rsidRDefault="003353E2" w:rsidP="003353E2">
      <w:pPr>
        <w:spacing w:after="160" w:line="259" w:lineRule="auto"/>
        <w:rPr>
          <w:rFonts w:asciiTheme="minorHAnsi" w:hAnsiTheme="minorHAnsi" w:cstheme="minorHAnsi"/>
          <w:sz w:val="22"/>
          <w:szCs w:val="22"/>
          <w:lang w:val="en-US"/>
        </w:rPr>
      </w:pPr>
    </w:p>
    <w:tbl>
      <w:tblPr>
        <w:tblW w:w="5006" w:type="pct"/>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Look w:val="00A0" w:firstRow="1" w:lastRow="0" w:firstColumn="1" w:lastColumn="0" w:noHBand="0" w:noVBand="0"/>
      </w:tblPr>
      <w:tblGrid>
        <w:gridCol w:w="760"/>
        <w:gridCol w:w="7727"/>
        <w:gridCol w:w="1379"/>
        <w:gridCol w:w="10"/>
      </w:tblGrid>
      <w:tr w:rsidR="003353E2" w:rsidRPr="0003239A" w14:paraId="4DB51CAE" w14:textId="77777777" w:rsidTr="003C2025">
        <w:trPr>
          <w:gridAfter w:val="1"/>
          <w:wAfter w:w="5" w:type="pct"/>
        </w:trPr>
        <w:tc>
          <w:tcPr>
            <w:tcW w:w="385" w:type="pct"/>
            <w:shd w:val="clear" w:color="auto" w:fill="92D050"/>
            <w:vAlign w:val="center"/>
          </w:tcPr>
          <w:p w14:paraId="1CEFB418"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Lp.</w:t>
            </w:r>
          </w:p>
        </w:tc>
        <w:tc>
          <w:tcPr>
            <w:tcW w:w="3912" w:type="pct"/>
            <w:shd w:val="clear" w:color="auto" w:fill="92D050"/>
          </w:tcPr>
          <w:p w14:paraId="32DCB777"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Nazwa elementu, parametru lub cechy</w:t>
            </w:r>
          </w:p>
          <w:p w14:paraId="58772A4B"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Opis wymagań minimalnych</w:t>
            </w:r>
          </w:p>
        </w:tc>
        <w:tc>
          <w:tcPr>
            <w:tcW w:w="698" w:type="pct"/>
            <w:shd w:val="clear" w:color="auto" w:fill="92D050"/>
            <w:vAlign w:val="center"/>
          </w:tcPr>
          <w:p w14:paraId="6E9E65D2"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Spełnia (Tak/Nie)</w:t>
            </w:r>
          </w:p>
        </w:tc>
      </w:tr>
      <w:tr w:rsidR="003353E2" w:rsidRPr="0003239A" w14:paraId="463D0477" w14:textId="77777777" w:rsidTr="003C2025">
        <w:tc>
          <w:tcPr>
            <w:tcW w:w="385" w:type="pct"/>
          </w:tcPr>
          <w:p w14:paraId="381A0E90" w14:textId="77777777" w:rsidR="003353E2" w:rsidRPr="0003239A" w:rsidRDefault="003353E2" w:rsidP="003353E2">
            <w:pPr>
              <w:pStyle w:val="Akapitzlist"/>
              <w:numPr>
                <w:ilvl w:val="0"/>
                <w:numId w:val="34"/>
              </w:numPr>
              <w:spacing w:after="0" w:line="240" w:lineRule="auto"/>
              <w:ind w:left="0" w:firstLine="0"/>
              <w:jc w:val="center"/>
              <w:rPr>
                <w:rFonts w:asciiTheme="minorHAnsi" w:hAnsiTheme="minorHAnsi" w:cstheme="minorHAnsi"/>
              </w:rPr>
            </w:pPr>
          </w:p>
        </w:tc>
        <w:tc>
          <w:tcPr>
            <w:tcW w:w="3912" w:type="pct"/>
            <w:shd w:val="clear" w:color="auto" w:fill="auto"/>
          </w:tcPr>
          <w:p w14:paraId="5AAD6B80"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Wbudowany 4-punktowy system szybkiego łączenia z systemami zawieszeń</w:t>
            </w:r>
          </w:p>
        </w:tc>
        <w:tc>
          <w:tcPr>
            <w:tcW w:w="703" w:type="pct"/>
            <w:gridSpan w:val="2"/>
          </w:tcPr>
          <w:p w14:paraId="4A01E863" w14:textId="77777777" w:rsidR="003353E2" w:rsidRPr="0003239A" w:rsidRDefault="003353E2" w:rsidP="003C2025">
            <w:pPr>
              <w:rPr>
                <w:rFonts w:asciiTheme="minorHAnsi" w:hAnsiTheme="minorHAnsi" w:cstheme="minorHAnsi"/>
                <w:sz w:val="22"/>
                <w:szCs w:val="22"/>
              </w:rPr>
            </w:pPr>
          </w:p>
        </w:tc>
      </w:tr>
      <w:tr w:rsidR="003353E2" w:rsidRPr="0003239A" w14:paraId="10BCAD3E" w14:textId="77777777" w:rsidTr="003C2025">
        <w:tc>
          <w:tcPr>
            <w:tcW w:w="385" w:type="pct"/>
          </w:tcPr>
          <w:p w14:paraId="2DE135A7" w14:textId="77777777" w:rsidR="003353E2" w:rsidRPr="0003239A" w:rsidRDefault="003353E2" w:rsidP="003353E2">
            <w:pPr>
              <w:pStyle w:val="Akapitzlist"/>
              <w:numPr>
                <w:ilvl w:val="0"/>
                <w:numId w:val="34"/>
              </w:numPr>
              <w:spacing w:after="0" w:line="240" w:lineRule="auto"/>
              <w:ind w:left="0" w:firstLine="0"/>
              <w:jc w:val="center"/>
              <w:rPr>
                <w:rFonts w:asciiTheme="minorHAnsi" w:hAnsiTheme="minorHAnsi" w:cstheme="minorHAnsi"/>
                <w:bCs/>
              </w:rPr>
            </w:pPr>
          </w:p>
        </w:tc>
        <w:tc>
          <w:tcPr>
            <w:tcW w:w="3912" w:type="pct"/>
            <w:shd w:val="clear" w:color="auto" w:fill="auto"/>
          </w:tcPr>
          <w:p w14:paraId="33D41B24"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Konstrukcja pasywna</w:t>
            </w:r>
          </w:p>
        </w:tc>
        <w:tc>
          <w:tcPr>
            <w:tcW w:w="703" w:type="pct"/>
            <w:gridSpan w:val="2"/>
          </w:tcPr>
          <w:p w14:paraId="6B21F4E4" w14:textId="77777777" w:rsidR="003353E2" w:rsidRPr="0003239A" w:rsidRDefault="003353E2" w:rsidP="003C2025">
            <w:pPr>
              <w:rPr>
                <w:rFonts w:asciiTheme="minorHAnsi" w:hAnsiTheme="minorHAnsi" w:cstheme="minorHAnsi"/>
                <w:sz w:val="22"/>
                <w:szCs w:val="22"/>
              </w:rPr>
            </w:pPr>
          </w:p>
        </w:tc>
      </w:tr>
      <w:tr w:rsidR="003353E2" w:rsidRPr="0003239A" w14:paraId="396A20D0" w14:textId="77777777" w:rsidTr="003C2025">
        <w:tc>
          <w:tcPr>
            <w:tcW w:w="385" w:type="pct"/>
          </w:tcPr>
          <w:p w14:paraId="314ED1E8" w14:textId="77777777" w:rsidR="003353E2" w:rsidRPr="0003239A" w:rsidRDefault="003353E2" w:rsidP="003353E2">
            <w:pPr>
              <w:pStyle w:val="Akapitzlist"/>
              <w:numPr>
                <w:ilvl w:val="0"/>
                <w:numId w:val="34"/>
              </w:numPr>
              <w:spacing w:after="0" w:line="240" w:lineRule="auto"/>
              <w:ind w:left="0" w:firstLine="0"/>
              <w:jc w:val="center"/>
              <w:rPr>
                <w:rFonts w:asciiTheme="minorHAnsi" w:hAnsiTheme="minorHAnsi" w:cstheme="minorHAnsi"/>
                <w:bCs/>
              </w:rPr>
            </w:pPr>
          </w:p>
        </w:tc>
        <w:tc>
          <w:tcPr>
            <w:tcW w:w="3912" w:type="pct"/>
            <w:shd w:val="clear" w:color="auto" w:fill="auto"/>
          </w:tcPr>
          <w:p w14:paraId="37D77578"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Zestaw głośnikowy tego samego producenta co zestaw głośnikowy szerokopasmowy</w:t>
            </w:r>
          </w:p>
        </w:tc>
        <w:tc>
          <w:tcPr>
            <w:tcW w:w="703" w:type="pct"/>
            <w:gridSpan w:val="2"/>
          </w:tcPr>
          <w:p w14:paraId="5FC23B4F" w14:textId="77777777" w:rsidR="003353E2" w:rsidRPr="0003239A" w:rsidRDefault="003353E2" w:rsidP="003C2025">
            <w:pPr>
              <w:rPr>
                <w:rFonts w:asciiTheme="minorHAnsi" w:hAnsiTheme="minorHAnsi" w:cstheme="minorHAnsi"/>
                <w:sz w:val="22"/>
                <w:szCs w:val="22"/>
                <w:highlight w:val="yellow"/>
              </w:rPr>
            </w:pPr>
          </w:p>
        </w:tc>
      </w:tr>
      <w:tr w:rsidR="003353E2" w:rsidRPr="0003239A" w14:paraId="4996E1A2" w14:textId="77777777" w:rsidTr="003C2025">
        <w:tc>
          <w:tcPr>
            <w:tcW w:w="385" w:type="pct"/>
          </w:tcPr>
          <w:p w14:paraId="3779A09B" w14:textId="77777777" w:rsidR="003353E2" w:rsidRPr="0003239A" w:rsidRDefault="003353E2" w:rsidP="003353E2">
            <w:pPr>
              <w:pStyle w:val="Akapitzlist"/>
              <w:numPr>
                <w:ilvl w:val="0"/>
                <w:numId w:val="34"/>
              </w:numPr>
              <w:spacing w:after="0" w:line="240" w:lineRule="auto"/>
              <w:ind w:left="0" w:firstLine="0"/>
              <w:jc w:val="center"/>
              <w:rPr>
                <w:rFonts w:asciiTheme="minorHAnsi" w:hAnsiTheme="minorHAnsi" w:cstheme="minorHAnsi"/>
                <w:bCs/>
              </w:rPr>
            </w:pPr>
          </w:p>
        </w:tc>
        <w:tc>
          <w:tcPr>
            <w:tcW w:w="3912" w:type="pct"/>
            <w:shd w:val="clear" w:color="auto" w:fill="auto"/>
          </w:tcPr>
          <w:p w14:paraId="50133A5E"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Możliwość podłączenia przewodu głośnikowego z tyłu i z przodu celem uzyskania charakterystyki kardioidalnej w ramach jednego grona (przy zastosowaniu minimum 2 głośników)</w:t>
            </w:r>
          </w:p>
        </w:tc>
        <w:tc>
          <w:tcPr>
            <w:tcW w:w="703" w:type="pct"/>
            <w:gridSpan w:val="2"/>
          </w:tcPr>
          <w:p w14:paraId="0CB2FCBF" w14:textId="77777777" w:rsidR="003353E2" w:rsidRPr="0003239A" w:rsidRDefault="003353E2" w:rsidP="003C2025">
            <w:pPr>
              <w:rPr>
                <w:rFonts w:asciiTheme="minorHAnsi" w:hAnsiTheme="minorHAnsi" w:cstheme="minorHAnsi"/>
                <w:sz w:val="22"/>
                <w:szCs w:val="22"/>
              </w:rPr>
            </w:pPr>
          </w:p>
        </w:tc>
      </w:tr>
      <w:tr w:rsidR="003353E2" w:rsidRPr="0003239A" w14:paraId="5F8A4CC6" w14:textId="77777777" w:rsidTr="003C2025">
        <w:tc>
          <w:tcPr>
            <w:tcW w:w="385" w:type="pct"/>
          </w:tcPr>
          <w:p w14:paraId="3C5AF12C" w14:textId="77777777" w:rsidR="003353E2" w:rsidRPr="0003239A" w:rsidRDefault="003353E2" w:rsidP="003353E2">
            <w:pPr>
              <w:pStyle w:val="Akapitzlist"/>
              <w:numPr>
                <w:ilvl w:val="0"/>
                <w:numId w:val="34"/>
              </w:numPr>
              <w:spacing w:after="0" w:line="240" w:lineRule="auto"/>
              <w:ind w:left="0" w:firstLine="0"/>
              <w:jc w:val="center"/>
              <w:rPr>
                <w:rFonts w:asciiTheme="minorHAnsi" w:hAnsiTheme="minorHAnsi" w:cstheme="minorHAnsi"/>
              </w:rPr>
            </w:pPr>
          </w:p>
        </w:tc>
        <w:tc>
          <w:tcPr>
            <w:tcW w:w="3912" w:type="pct"/>
            <w:shd w:val="clear" w:color="auto" w:fill="auto"/>
          </w:tcPr>
          <w:p w14:paraId="07E2FF5A"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Minimum jeden przetwornik niskotonowy o średnicy 18” (minimalna średnica cewki 4,5”)</w:t>
            </w:r>
          </w:p>
        </w:tc>
        <w:tc>
          <w:tcPr>
            <w:tcW w:w="703" w:type="pct"/>
            <w:gridSpan w:val="2"/>
          </w:tcPr>
          <w:p w14:paraId="2A6AD56C" w14:textId="77777777" w:rsidR="003353E2" w:rsidRPr="0003239A" w:rsidRDefault="003353E2" w:rsidP="003C2025">
            <w:pPr>
              <w:rPr>
                <w:rFonts w:asciiTheme="minorHAnsi" w:hAnsiTheme="minorHAnsi" w:cstheme="minorHAnsi"/>
                <w:sz w:val="22"/>
                <w:szCs w:val="22"/>
              </w:rPr>
            </w:pPr>
          </w:p>
        </w:tc>
      </w:tr>
      <w:tr w:rsidR="003353E2" w:rsidRPr="0003239A" w14:paraId="45399BEF" w14:textId="77777777" w:rsidTr="003C2025">
        <w:tc>
          <w:tcPr>
            <w:tcW w:w="385" w:type="pct"/>
          </w:tcPr>
          <w:p w14:paraId="57B03F24" w14:textId="77777777" w:rsidR="003353E2" w:rsidRPr="0003239A" w:rsidRDefault="003353E2" w:rsidP="003353E2">
            <w:pPr>
              <w:pStyle w:val="Akapitzlist"/>
              <w:numPr>
                <w:ilvl w:val="0"/>
                <w:numId w:val="34"/>
              </w:numPr>
              <w:spacing w:after="0" w:line="240" w:lineRule="auto"/>
              <w:ind w:left="0" w:firstLine="0"/>
              <w:jc w:val="center"/>
              <w:rPr>
                <w:rFonts w:asciiTheme="minorHAnsi" w:hAnsiTheme="minorHAnsi" w:cstheme="minorHAnsi"/>
              </w:rPr>
            </w:pPr>
          </w:p>
        </w:tc>
        <w:tc>
          <w:tcPr>
            <w:tcW w:w="3912" w:type="pct"/>
            <w:shd w:val="clear" w:color="auto" w:fill="auto"/>
          </w:tcPr>
          <w:p w14:paraId="1F73218B" w14:textId="7337F26A"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Maksymalna moc (według testu AES: szum różowy 60-18000 Hz bandpass, 6-dB crest factor, czas testu 2 godziny)nie mniejsza niż: 1</w:t>
            </w:r>
            <w:r w:rsidR="00F74943">
              <w:rPr>
                <w:rFonts w:asciiTheme="minorHAnsi" w:hAnsiTheme="minorHAnsi" w:cstheme="minorHAnsi"/>
              </w:rPr>
              <w:t xml:space="preserve"> </w:t>
            </w:r>
            <w:r w:rsidRPr="0003239A">
              <w:rPr>
                <w:rFonts w:asciiTheme="minorHAnsi" w:hAnsiTheme="minorHAnsi" w:cstheme="minorHAnsi"/>
              </w:rPr>
              <w:t>250W (5</w:t>
            </w:r>
            <w:r w:rsidR="00F74943">
              <w:rPr>
                <w:rFonts w:asciiTheme="minorHAnsi" w:hAnsiTheme="minorHAnsi" w:cstheme="minorHAnsi"/>
              </w:rPr>
              <w:t xml:space="preserve"> </w:t>
            </w:r>
            <w:r w:rsidRPr="0003239A">
              <w:rPr>
                <w:rFonts w:asciiTheme="minorHAnsi" w:hAnsiTheme="minorHAnsi" w:cstheme="minorHAnsi"/>
              </w:rPr>
              <w:t>000W szczyt)</w:t>
            </w:r>
          </w:p>
        </w:tc>
        <w:tc>
          <w:tcPr>
            <w:tcW w:w="703" w:type="pct"/>
            <w:gridSpan w:val="2"/>
          </w:tcPr>
          <w:p w14:paraId="1EDAA6B1" w14:textId="77777777" w:rsidR="003353E2" w:rsidRPr="0003239A" w:rsidRDefault="003353E2" w:rsidP="003C2025">
            <w:pPr>
              <w:rPr>
                <w:rFonts w:asciiTheme="minorHAnsi" w:hAnsiTheme="minorHAnsi" w:cstheme="minorHAnsi"/>
                <w:sz w:val="22"/>
                <w:szCs w:val="22"/>
              </w:rPr>
            </w:pPr>
          </w:p>
        </w:tc>
      </w:tr>
      <w:tr w:rsidR="003353E2" w:rsidRPr="0003239A" w14:paraId="454F876C" w14:textId="77777777" w:rsidTr="003C2025">
        <w:tc>
          <w:tcPr>
            <w:tcW w:w="385" w:type="pct"/>
          </w:tcPr>
          <w:p w14:paraId="4E1FEC2D" w14:textId="77777777" w:rsidR="003353E2" w:rsidRPr="0003239A" w:rsidRDefault="003353E2" w:rsidP="003353E2">
            <w:pPr>
              <w:pStyle w:val="Akapitzlist"/>
              <w:numPr>
                <w:ilvl w:val="0"/>
                <w:numId w:val="34"/>
              </w:numPr>
              <w:spacing w:after="0" w:line="240" w:lineRule="auto"/>
              <w:ind w:left="0" w:firstLine="0"/>
              <w:jc w:val="center"/>
              <w:rPr>
                <w:rFonts w:asciiTheme="minorHAnsi" w:hAnsiTheme="minorHAnsi" w:cstheme="minorHAnsi"/>
              </w:rPr>
            </w:pPr>
          </w:p>
        </w:tc>
        <w:tc>
          <w:tcPr>
            <w:tcW w:w="3912" w:type="pct"/>
            <w:shd w:val="clear" w:color="auto" w:fill="auto"/>
          </w:tcPr>
          <w:p w14:paraId="39B457B6"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Pasmo przenoszenia nie węższe niż 32 Hz – 250 Hz (-3 dB)</w:t>
            </w:r>
          </w:p>
        </w:tc>
        <w:tc>
          <w:tcPr>
            <w:tcW w:w="703" w:type="pct"/>
            <w:gridSpan w:val="2"/>
          </w:tcPr>
          <w:p w14:paraId="5695A108" w14:textId="77777777" w:rsidR="003353E2" w:rsidRPr="0003239A" w:rsidRDefault="003353E2" w:rsidP="003C2025">
            <w:pPr>
              <w:rPr>
                <w:rFonts w:asciiTheme="minorHAnsi" w:hAnsiTheme="minorHAnsi" w:cstheme="minorHAnsi"/>
                <w:sz w:val="22"/>
                <w:szCs w:val="22"/>
              </w:rPr>
            </w:pPr>
          </w:p>
        </w:tc>
      </w:tr>
      <w:tr w:rsidR="003353E2" w:rsidRPr="0003239A" w14:paraId="68958831" w14:textId="77777777" w:rsidTr="003C2025">
        <w:tc>
          <w:tcPr>
            <w:tcW w:w="385" w:type="pct"/>
          </w:tcPr>
          <w:p w14:paraId="170B1A12" w14:textId="77777777" w:rsidR="003353E2" w:rsidRPr="0003239A" w:rsidRDefault="003353E2" w:rsidP="003353E2">
            <w:pPr>
              <w:pStyle w:val="Akapitzlist"/>
              <w:numPr>
                <w:ilvl w:val="0"/>
                <w:numId w:val="34"/>
              </w:numPr>
              <w:spacing w:after="0" w:line="240" w:lineRule="auto"/>
              <w:ind w:left="0" w:firstLine="0"/>
              <w:jc w:val="center"/>
              <w:rPr>
                <w:rFonts w:asciiTheme="minorHAnsi" w:hAnsiTheme="minorHAnsi" w:cstheme="minorHAnsi"/>
              </w:rPr>
            </w:pPr>
          </w:p>
        </w:tc>
        <w:tc>
          <w:tcPr>
            <w:tcW w:w="3912" w:type="pct"/>
            <w:shd w:val="clear" w:color="auto" w:fill="auto"/>
          </w:tcPr>
          <w:p w14:paraId="1FF3E43B"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Wymiary nie większe niż (wys. x szer. x gł.) 540 x 765 x 775 mm</w:t>
            </w:r>
          </w:p>
        </w:tc>
        <w:tc>
          <w:tcPr>
            <w:tcW w:w="703" w:type="pct"/>
            <w:gridSpan w:val="2"/>
          </w:tcPr>
          <w:p w14:paraId="6A876E0B" w14:textId="77777777" w:rsidR="003353E2" w:rsidRPr="0003239A" w:rsidRDefault="003353E2" w:rsidP="003C2025">
            <w:pPr>
              <w:rPr>
                <w:rFonts w:asciiTheme="minorHAnsi" w:hAnsiTheme="minorHAnsi" w:cstheme="minorHAnsi"/>
                <w:sz w:val="22"/>
                <w:szCs w:val="22"/>
              </w:rPr>
            </w:pPr>
          </w:p>
        </w:tc>
      </w:tr>
      <w:tr w:rsidR="003353E2" w:rsidRPr="0003239A" w14:paraId="3270B9E4" w14:textId="77777777" w:rsidTr="003C2025">
        <w:tc>
          <w:tcPr>
            <w:tcW w:w="385" w:type="pct"/>
          </w:tcPr>
          <w:p w14:paraId="4B96A4BB" w14:textId="77777777" w:rsidR="003353E2" w:rsidRPr="0003239A" w:rsidRDefault="003353E2" w:rsidP="003353E2">
            <w:pPr>
              <w:pStyle w:val="Akapitzlist"/>
              <w:numPr>
                <w:ilvl w:val="0"/>
                <w:numId w:val="34"/>
              </w:numPr>
              <w:spacing w:after="0" w:line="240" w:lineRule="auto"/>
              <w:ind w:left="0" w:firstLine="0"/>
              <w:jc w:val="center"/>
              <w:rPr>
                <w:rFonts w:asciiTheme="minorHAnsi" w:hAnsiTheme="minorHAnsi" w:cstheme="minorHAnsi"/>
              </w:rPr>
            </w:pPr>
          </w:p>
        </w:tc>
        <w:tc>
          <w:tcPr>
            <w:tcW w:w="3912" w:type="pct"/>
            <w:shd w:val="clear" w:color="auto" w:fill="auto"/>
          </w:tcPr>
          <w:p w14:paraId="6D3A671B"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Waga nie większa niż 62 kg</w:t>
            </w:r>
          </w:p>
        </w:tc>
        <w:tc>
          <w:tcPr>
            <w:tcW w:w="703" w:type="pct"/>
            <w:gridSpan w:val="2"/>
          </w:tcPr>
          <w:p w14:paraId="74927A74" w14:textId="77777777" w:rsidR="003353E2" w:rsidRPr="0003239A" w:rsidRDefault="003353E2" w:rsidP="003C2025">
            <w:pPr>
              <w:rPr>
                <w:rFonts w:asciiTheme="minorHAnsi" w:hAnsiTheme="minorHAnsi" w:cstheme="minorHAnsi"/>
                <w:sz w:val="22"/>
                <w:szCs w:val="22"/>
              </w:rPr>
            </w:pPr>
          </w:p>
        </w:tc>
      </w:tr>
    </w:tbl>
    <w:p w14:paraId="29981C26" w14:textId="77777777" w:rsidR="003353E2" w:rsidRPr="0003239A" w:rsidRDefault="003353E2" w:rsidP="003353E2">
      <w:pPr>
        <w:rPr>
          <w:rFonts w:asciiTheme="minorHAnsi" w:hAnsiTheme="minorHAnsi" w:cstheme="minorHAnsi"/>
          <w:sz w:val="22"/>
          <w:szCs w:val="22"/>
        </w:rPr>
      </w:pPr>
    </w:p>
    <w:p w14:paraId="4B7C99BF" w14:textId="77777777" w:rsidR="003353E2" w:rsidRPr="0003239A" w:rsidRDefault="003353E2" w:rsidP="003353E2">
      <w:pPr>
        <w:spacing w:after="160" w:line="259" w:lineRule="auto"/>
        <w:rPr>
          <w:rFonts w:asciiTheme="minorHAnsi" w:hAnsiTheme="minorHAnsi" w:cstheme="minorHAnsi"/>
          <w:sz w:val="22"/>
          <w:szCs w:val="22"/>
        </w:rPr>
      </w:pPr>
      <w:r w:rsidRPr="0003239A">
        <w:rPr>
          <w:rFonts w:asciiTheme="minorHAnsi" w:hAnsiTheme="minorHAnsi" w:cstheme="minorHAnsi"/>
          <w:sz w:val="22"/>
          <w:szCs w:val="22"/>
        </w:rPr>
        <w:br w:type="page"/>
      </w:r>
    </w:p>
    <w:p w14:paraId="06231A38" w14:textId="1F59690E" w:rsidR="003353E2" w:rsidRPr="003417B3" w:rsidRDefault="003353E2" w:rsidP="003353E2">
      <w:pPr>
        <w:pStyle w:val="Akapitzlist"/>
        <w:numPr>
          <w:ilvl w:val="0"/>
          <w:numId w:val="32"/>
        </w:numPr>
        <w:ind w:left="284" w:hanging="284"/>
        <w:rPr>
          <w:rFonts w:asciiTheme="minorHAnsi" w:hAnsiTheme="minorHAnsi" w:cstheme="minorHAnsi"/>
          <w:b/>
        </w:rPr>
      </w:pPr>
      <w:r w:rsidRPr="003417B3">
        <w:rPr>
          <w:rFonts w:asciiTheme="minorHAnsi" w:hAnsiTheme="minorHAnsi" w:cstheme="minorHAnsi"/>
          <w:b/>
        </w:rPr>
        <w:lastRenderedPageBreak/>
        <w:t xml:space="preserve">Wzmacniacz mocy – </w:t>
      </w:r>
      <w:r>
        <w:rPr>
          <w:rFonts w:asciiTheme="minorHAnsi" w:hAnsiTheme="minorHAnsi" w:cstheme="minorHAnsi"/>
          <w:b/>
        </w:rPr>
        <w:t xml:space="preserve">1 </w:t>
      </w:r>
      <w:r w:rsidRPr="003417B3">
        <w:rPr>
          <w:rFonts w:asciiTheme="minorHAnsi" w:hAnsiTheme="minorHAnsi" w:cstheme="minorHAnsi"/>
          <w:b/>
        </w:rPr>
        <w:t xml:space="preserve">szt. </w:t>
      </w:r>
    </w:p>
    <w:p w14:paraId="0BB1840E" w14:textId="77777777" w:rsidR="003353E2" w:rsidRPr="0003239A" w:rsidRDefault="003353E2" w:rsidP="003353E2">
      <w:pPr>
        <w:pStyle w:val="Akapitzlist"/>
        <w:ind w:left="284"/>
        <w:rPr>
          <w:rFonts w:asciiTheme="minorHAnsi" w:hAnsiTheme="minorHAnsi" w:cstheme="minorHAnsi"/>
          <w:b/>
        </w:rPr>
      </w:pPr>
    </w:p>
    <w:p w14:paraId="3423B8EC" w14:textId="77777777" w:rsidR="003353E2" w:rsidRPr="0003239A" w:rsidRDefault="003353E2" w:rsidP="003353E2">
      <w:pPr>
        <w:spacing w:line="360" w:lineRule="auto"/>
        <w:rPr>
          <w:rFonts w:asciiTheme="minorHAnsi" w:hAnsiTheme="minorHAnsi" w:cstheme="minorHAnsi"/>
          <w:b/>
          <w:sz w:val="22"/>
          <w:szCs w:val="22"/>
        </w:rPr>
      </w:pPr>
      <w:r w:rsidRPr="0003239A">
        <w:rPr>
          <w:rFonts w:asciiTheme="minorHAnsi" w:hAnsiTheme="minorHAnsi" w:cstheme="minorHAnsi"/>
          <w:b/>
          <w:sz w:val="22"/>
          <w:szCs w:val="22"/>
        </w:rPr>
        <w:t>Nazwa ……………………………………..…………….…………</w:t>
      </w:r>
    </w:p>
    <w:p w14:paraId="5979F32D" w14:textId="77777777" w:rsidR="003353E2" w:rsidRPr="0003239A" w:rsidRDefault="003353E2" w:rsidP="003353E2">
      <w:pPr>
        <w:spacing w:line="360" w:lineRule="auto"/>
        <w:rPr>
          <w:rFonts w:asciiTheme="minorHAnsi" w:hAnsiTheme="minorHAnsi" w:cstheme="minorHAnsi"/>
          <w:b/>
          <w:sz w:val="22"/>
          <w:szCs w:val="22"/>
        </w:rPr>
      </w:pPr>
      <w:r w:rsidRPr="0003239A">
        <w:rPr>
          <w:rFonts w:asciiTheme="minorHAnsi" w:hAnsiTheme="minorHAnsi" w:cstheme="minorHAnsi"/>
          <w:b/>
          <w:sz w:val="22"/>
          <w:szCs w:val="22"/>
        </w:rPr>
        <w:t>Model</w:t>
      </w:r>
      <w:r w:rsidRPr="0003239A">
        <w:rPr>
          <w:rFonts w:asciiTheme="minorHAnsi" w:hAnsiTheme="minorHAnsi" w:cstheme="minorHAnsi"/>
          <w:b/>
          <w:sz w:val="22"/>
          <w:szCs w:val="22"/>
        </w:rPr>
        <w:tab/>
        <w:t xml:space="preserve"> ……………………………………..…………….…….…..</w:t>
      </w:r>
    </w:p>
    <w:p w14:paraId="3672DD17" w14:textId="77777777" w:rsidR="003353E2" w:rsidRPr="0003239A" w:rsidRDefault="003353E2" w:rsidP="003353E2">
      <w:pPr>
        <w:spacing w:line="360" w:lineRule="auto"/>
        <w:rPr>
          <w:rFonts w:asciiTheme="minorHAnsi" w:hAnsiTheme="minorHAnsi" w:cstheme="minorHAnsi"/>
          <w:b/>
          <w:sz w:val="22"/>
          <w:szCs w:val="22"/>
        </w:rPr>
      </w:pPr>
      <w:r w:rsidRPr="0003239A">
        <w:rPr>
          <w:rFonts w:asciiTheme="minorHAnsi" w:hAnsiTheme="minorHAnsi" w:cstheme="minorHAnsi"/>
          <w:b/>
          <w:sz w:val="22"/>
          <w:szCs w:val="22"/>
        </w:rPr>
        <w:t xml:space="preserve">Typ </w:t>
      </w:r>
      <w:r w:rsidRPr="0003239A">
        <w:rPr>
          <w:rFonts w:asciiTheme="minorHAnsi" w:hAnsiTheme="minorHAnsi" w:cstheme="minorHAnsi"/>
          <w:b/>
          <w:sz w:val="22"/>
          <w:szCs w:val="22"/>
        </w:rPr>
        <w:tab/>
        <w:t xml:space="preserve"> ……………………………………………………..…….…</w:t>
      </w:r>
    </w:p>
    <w:tbl>
      <w:tblPr>
        <w:tblW w:w="5003" w:type="pct"/>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Layout w:type="fixed"/>
        <w:tblLook w:val="00A0" w:firstRow="1" w:lastRow="0" w:firstColumn="1" w:lastColumn="0" w:noHBand="0" w:noVBand="0"/>
      </w:tblPr>
      <w:tblGrid>
        <w:gridCol w:w="531"/>
        <w:gridCol w:w="7951"/>
        <w:gridCol w:w="1388"/>
      </w:tblGrid>
      <w:tr w:rsidR="003353E2" w:rsidRPr="0003239A" w14:paraId="0752ECF5" w14:textId="77777777" w:rsidTr="003C2025">
        <w:tc>
          <w:tcPr>
            <w:tcW w:w="269" w:type="pct"/>
            <w:tcBorders>
              <w:top w:val="single" w:sz="4" w:space="0" w:color="auto"/>
              <w:left w:val="single" w:sz="4" w:space="0" w:color="auto"/>
              <w:bottom w:val="single" w:sz="4" w:space="0" w:color="auto"/>
              <w:right w:val="single" w:sz="4" w:space="0" w:color="auto"/>
            </w:tcBorders>
            <w:shd w:val="clear" w:color="auto" w:fill="92D050"/>
            <w:vAlign w:val="center"/>
          </w:tcPr>
          <w:p w14:paraId="6F9889BA" w14:textId="77777777" w:rsidR="003353E2" w:rsidRPr="0003239A" w:rsidRDefault="003353E2" w:rsidP="003C2025">
            <w:pPr>
              <w:pStyle w:val="Akapitzlist"/>
              <w:spacing w:after="0" w:line="240" w:lineRule="auto"/>
              <w:ind w:left="0"/>
              <w:jc w:val="center"/>
              <w:rPr>
                <w:rFonts w:asciiTheme="minorHAnsi" w:hAnsiTheme="minorHAnsi" w:cstheme="minorHAnsi"/>
                <w:b/>
                <w:bCs/>
              </w:rPr>
            </w:pPr>
            <w:r w:rsidRPr="0003239A">
              <w:rPr>
                <w:rFonts w:asciiTheme="minorHAnsi" w:hAnsiTheme="minorHAnsi" w:cstheme="minorHAnsi"/>
                <w:b/>
                <w:bCs/>
              </w:rPr>
              <w:t>Lp.</w:t>
            </w:r>
          </w:p>
        </w:tc>
        <w:tc>
          <w:tcPr>
            <w:tcW w:w="4028" w:type="pct"/>
            <w:tcBorders>
              <w:top w:val="single" w:sz="4" w:space="0" w:color="auto"/>
              <w:left w:val="single" w:sz="4" w:space="0" w:color="auto"/>
              <w:bottom w:val="single" w:sz="4" w:space="0" w:color="auto"/>
              <w:right w:val="single" w:sz="4" w:space="0" w:color="auto"/>
            </w:tcBorders>
            <w:shd w:val="clear" w:color="auto" w:fill="92D050"/>
          </w:tcPr>
          <w:p w14:paraId="49E8A49F"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Nazwa elementu, parametru lub cechy</w:t>
            </w:r>
          </w:p>
          <w:p w14:paraId="7D0051EF"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Opis wymagań minimalnych</w:t>
            </w:r>
          </w:p>
        </w:tc>
        <w:tc>
          <w:tcPr>
            <w:tcW w:w="703" w:type="pct"/>
            <w:tcBorders>
              <w:top w:val="single" w:sz="4" w:space="0" w:color="auto"/>
              <w:left w:val="single" w:sz="4" w:space="0" w:color="auto"/>
              <w:bottom w:val="single" w:sz="4" w:space="0" w:color="auto"/>
              <w:right w:val="single" w:sz="4" w:space="0" w:color="auto"/>
            </w:tcBorders>
            <w:shd w:val="clear" w:color="auto" w:fill="92D050"/>
            <w:vAlign w:val="center"/>
          </w:tcPr>
          <w:p w14:paraId="1054266D"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Spełnia (Tak/Nie)</w:t>
            </w:r>
          </w:p>
        </w:tc>
      </w:tr>
      <w:tr w:rsidR="003353E2" w:rsidRPr="0003239A" w14:paraId="32D431F5"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13591FD0"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5D2639DD"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Cyfrowe urządzenie sterujące zestawami głośnikowymi z ośmiokanałowym wzmacniaczem mocy</w:t>
            </w:r>
          </w:p>
        </w:tc>
        <w:tc>
          <w:tcPr>
            <w:tcW w:w="703" w:type="pct"/>
            <w:tcBorders>
              <w:top w:val="single" w:sz="4" w:space="0" w:color="auto"/>
              <w:left w:val="single" w:sz="4" w:space="0" w:color="auto"/>
              <w:bottom w:val="single" w:sz="4" w:space="0" w:color="auto"/>
              <w:right w:val="single" w:sz="4" w:space="0" w:color="auto"/>
            </w:tcBorders>
          </w:tcPr>
          <w:p w14:paraId="1E86C22E" w14:textId="77777777" w:rsidR="003353E2" w:rsidRPr="0003239A" w:rsidRDefault="003353E2" w:rsidP="003C2025">
            <w:pPr>
              <w:rPr>
                <w:rFonts w:asciiTheme="minorHAnsi" w:hAnsiTheme="minorHAnsi" w:cstheme="minorHAnsi"/>
                <w:sz w:val="22"/>
                <w:szCs w:val="22"/>
              </w:rPr>
            </w:pPr>
          </w:p>
        </w:tc>
      </w:tr>
      <w:tr w:rsidR="003353E2" w:rsidRPr="0003239A" w14:paraId="4B2D2C57"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118D5647"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bCs/>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7633A633"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Co najmniej osiem wejść analogowych – złącza XLR</w:t>
            </w:r>
          </w:p>
        </w:tc>
        <w:tc>
          <w:tcPr>
            <w:tcW w:w="703" w:type="pct"/>
            <w:tcBorders>
              <w:top w:val="single" w:sz="4" w:space="0" w:color="auto"/>
              <w:left w:val="single" w:sz="4" w:space="0" w:color="auto"/>
              <w:bottom w:val="single" w:sz="4" w:space="0" w:color="auto"/>
              <w:right w:val="single" w:sz="4" w:space="0" w:color="auto"/>
            </w:tcBorders>
          </w:tcPr>
          <w:p w14:paraId="367BEC83" w14:textId="77777777" w:rsidR="003353E2" w:rsidRPr="0003239A" w:rsidRDefault="003353E2" w:rsidP="003C2025">
            <w:pPr>
              <w:rPr>
                <w:rFonts w:asciiTheme="minorHAnsi" w:hAnsiTheme="minorHAnsi" w:cstheme="minorHAnsi"/>
                <w:sz w:val="22"/>
                <w:szCs w:val="22"/>
              </w:rPr>
            </w:pPr>
          </w:p>
        </w:tc>
      </w:tr>
      <w:tr w:rsidR="003353E2" w:rsidRPr="0003239A" w14:paraId="514F4EE4"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1F0ADBC6"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bCs/>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7E9E106B"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Co najmniej cztery wejścia AES – złącza XLR</w:t>
            </w:r>
          </w:p>
        </w:tc>
        <w:tc>
          <w:tcPr>
            <w:tcW w:w="703" w:type="pct"/>
            <w:tcBorders>
              <w:top w:val="single" w:sz="4" w:space="0" w:color="auto"/>
              <w:left w:val="single" w:sz="4" w:space="0" w:color="auto"/>
              <w:bottom w:val="single" w:sz="4" w:space="0" w:color="auto"/>
              <w:right w:val="single" w:sz="4" w:space="0" w:color="auto"/>
            </w:tcBorders>
          </w:tcPr>
          <w:p w14:paraId="10E8E2BE" w14:textId="77777777" w:rsidR="003353E2" w:rsidRPr="0003239A" w:rsidRDefault="003353E2" w:rsidP="003C2025">
            <w:pPr>
              <w:rPr>
                <w:rFonts w:asciiTheme="minorHAnsi" w:hAnsiTheme="minorHAnsi" w:cstheme="minorHAnsi"/>
                <w:sz w:val="22"/>
                <w:szCs w:val="22"/>
              </w:rPr>
            </w:pPr>
          </w:p>
        </w:tc>
      </w:tr>
      <w:tr w:rsidR="003353E2" w:rsidRPr="0003239A" w14:paraId="5DC89686"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6A925FAF"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bCs/>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0C6DBB22" w14:textId="6BE1892B"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 xml:space="preserve">Wejście Dante – </w:t>
            </w:r>
            <w:r w:rsidR="00691647">
              <w:rPr>
                <w:rFonts w:asciiTheme="minorHAnsi" w:hAnsiTheme="minorHAnsi" w:cstheme="minorHAnsi"/>
              </w:rPr>
              <w:t xml:space="preserve">co najmniej 8 wejść Dante </w:t>
            </w:r>
            <w:r w:rsidR="005D2A04">
              <w:rPr>
                <w:rFonts w:asciiTheme="minorHAnsi" w:hAnsiTheme="minorHAnsi" w:cstheme="minorHAnsi"/>
              </w:rPr>
              <w:t>(</w:t>
            </w:r>
            <w:r w:rsidR="00691647">
              <w:rPr>
                <w:rFonts w:asciiTheme="minorHAnsi" w:hAnsiTheme="minorHAnsi" w:cstheme="minorHAnsi"/>
              </w:rPr>
              <w:t xml:space="preserve">w tym </w:t>
            </w:r>
            <w:r w:rsidR="005D2A04">
              <w:rPr>
                <w:rFonts w:asciiTheme="minorHAnsi" w:hAnsiTheme="minorHAnsi" w:cstheme="minorHAnsi"/>
              </w:rPr>
              <w:t xml:space="preserve">co najmniej </w:t>
            </w:r>
            <w:r w:rsidRPr="0003239A">
              <w:rPr>
                <w:rFonts w:asciiTheme="minorHAnsi" w:hAnsiTheme="minorHAnsi" w:cstheme="minorHAnsi"/>
              </w:rPr>
              <w:t>2xRJ45</w:t>
            </w:r>
            <w:r w:rsidR="005D2A04">
              <w:rPr>
                <w:rFonts w:asciiTheme="minorHAnsi" w:hAnsiTheme="minorHAnsi" w:cstheme="minorHAnsi"/>
              </w:rPr>
              <w:t>)</w:t>
            </w:r>
          </w:p>
        </w:tc>
        <w:tc>
          <w:tcPr>
            <w:tcW w:w="703" w:type="pct"/>
            <w:tcBorders>
              <w:top w:val="single" w:sz="4" w:space="0" w:color="auto"/>
              <w:left w:val="single" w:sz="4" w:space="0" w:color="auto"/>
              <w:bottom w:val="single" w:sz="4" w:space="0" w:color="auto"/>
              <w:right w:val="single" w:sz="4" w:space="0" w:color="auto"/>
            </w:tcBorders>
          </w:tcPr>
          <w:p w14:paraId="68B0B2CF" w14:textId="77777777" w:rsidR="003353E2" w:rsidRPr="0003239A" w:rsidRDefault="003353E2" w:rsidP="003C2025">
            <w:pPr>
              <w:rPr>
                <w:rFonts w:asciiTheme="minorHAnsi" w:hAnsiTheme="minorHAnsi" w:cstheme="minorHAnsi"/>
                <w:sz w:val="22"/>
                <w:szCs w:val="22"/>
              </w:rPr>
            </w:pPr>
          </w:p>
        </w:tc>
      </w:tr>
      <w:tr w:rsidR="003353E2" w:rsidRPr="0003239A" w14:paraId="1F89843B"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73437F06"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bCs/>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7F6CFC0B"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 xml:space="preserve">Możliwość przetwarzania A/C i C/A z rozdzielczością nie mniejszą niż 24 bit/96kHz </w:t>
            </w:r>
          </w:p>
        </w:tc>
        <w:tc>
          <w:tcPr>
            <w:tcW w:w="703" w:type="pct"/>
            <w:tcBorders>
              <w:top w:val="single" w:sz="4" w:space="0" w:color="auto"/>
              <w:left w:val="single" w:sz="4" w:space="0" w:color="auto"/>
              <w:bottom w:val="single" w:sz="4" w:space="0" w:color="auto"/>
              <w:right w:val="single" w:sz="4" w:space="0" w:color="auto"/>
            </w:tcBorders>
          </w:tcPr>
          <w:p w14:paraId="130E1D5F" w14:textId="77777777" w:rsidR="003353E2" w:rsidRPr="0003239A" w:rsidRDefault="003353E2" w:rsidP="003C2025">
            <w:pPr>
              <w:rPr>
                <w:rFonts w:asciiTheme="minorHAnsi" w:hAnsiTheme="minorHAnsi" w:cstheme="minorHAnsi"/>
                <w:sz w:val="22"/>
                <w:szCs w:val="22"/>
              </w:rPr>
            </w:pPr>
          </w:p>
        </w:tc>
      </w:tr>
      <w:tr w:rsidR="003353E2" w:rsidRPr="0003239A" w14:paraId="679EF177"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79A2802E"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bCs/>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6A1C601E"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 xml:space="preserve">Ustawienia fabryczne producenta dedykowane do obsługi zastosowanych systemów głośnikowych </w:t>
            </w:r>
          </w:p>
        </w:tc>
        <w:tc>
          <w:tcPr>
            <w:tcW w:w="703" w:type="pct"/>
            <w:tcBorders>
              <w:top w:val="single" w:sz="4" w:space="0" w:color="auto"/>
              <w:left w:val="single" w:sz="4" w:space="0" w:color="auto"/>
              <w:bottom w:val="single" w:sz="4" w:space="0" w:color="auto"/>
              <w:right w:val="single" w:sz="4" w:space="0" w:color="auto"/>
            </w:tcBorders>
          </w:tcPr>
          <w:p w14:paraId="5DA03F08" w14:textId="77777777" w:rsidR="003353E2" w:rsidRPr="0003239A" w:rsidRDefault="003353E2" w:rsidP="003C2025">
            <w:pPr>
              <w:rPr>
                <w:rFonts w:asciiTheme="minorHAnsi" w:hAnsiTheme="minorHAnsi" w:cstheme="minorHAnsi"/>
                <w:sz w:val="22"/>
                <w:szCs w:val="22"/>
              </w:rPr>
            </w:pPr>
          </w:p>
        </w:tc>
      </w:tr>
      <w:tr w:rsidR="003353E2" w:rsidRPr="0003239A" w14:paraId="035F3C1F"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57A26115"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0B735054"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Moc dopasowana do zastosowanych zestawów głośnikowych w celu osiągnięcia założonych poziomów ciśnienia akustycznego</w:t>
            </w:r>
          </w:p>
        </w:tc>
        <w:tc>
          <w:tcPr>
            <w:tcW w:w="703" w:type="pct"/>
            <w:tcBorders>
              <w:top w:val="single" w:sz="4" w:space="0" w:color="auto"/>
              <w:left w:val="single" w:sz="4" w:space="0" w:color="auto"/>
              <w:bottom w:val="single" w:sz="4" w:space="0" w:color="auto"/>
              <w:right w:val="single" w:sz="4" w:space="0" w:color="auto"/>
            </w:tcBorders>
          </w:tcPr>
          <w:p w14:paraId="61DD56FE" w14:textId="77777777" w:rsidR="003353E2" w:rsidRPr="0003239A" w:rsidRDefault="003353E2" w:rsidP="003C2025">
            <w:pPr>
              <w:rPr>
                <w:rFonts w:asciiTheme="minorHAnsi" w:hAnsiTheme="minorHAnsi" w:cstheme="minorHAnsi"/>
                <w:sz w:val="22"/>
                <w:szCs w:val="22"/>
              </w:rPr>
            </w:pPr>
          </w:p>
        </w:tc>
      </w:tr>
      <w:tr w:rsidR="003353E2" w:rsidRPr="0003239A" w14:paraId="5E0858E5"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77922FAD"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3E3BE573"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Możliwość działania przy zasilaniu jedno-, dwu- lub trój-fazowym napięciem zmiennym</w:t>
            </w:r>
          </w:p>
        </w:tc>
        <w:tc>
          <w:tcPr>
            <w:tcW w:w="703" w:type="pct"/>
            <w:tcBorders>
              <w:top w:val="single" w:sz="4" w:space="0" w:color="auto"/>
              <w:left w:val="single" w:sz="4" w:space="0" w:color="auto"/>
              <w:bottom w:val="single" w:sz="4" w:space="0" w:color="auto"/>
              <w:right w:val="single" w:sz="4" w:space="0" w:color="auto"/>
            </w:tcBorders>
          </w:tcPr>
          <w:p w14:paraId="1ADE524F" w14:textId="77777777" w:rsidR="003353E2" w:rsidRPr="0003239A" w:rsidRDefault="003353E2" w:rsidP="003C2025">
            <w:pPr>
              <w:rPr>
                <w:rFonts w:asciiTheme="minorHAnsi" w:hAnsiTheme="minorHAnsi" w:cstheme="minorHAnsi"/>
                <w:sz w:val="22"/>
                <w:szCs w:val="22"/>
              </w:rPr>
            </w:pPr>
          </w:p>
        </w:tc>
      </w:tr>
      <w:tr w:rsidR="003353E2" w:rsidRPr="0003239A" w14:paraId="34B42E2F"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01472BE0"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226AEC52"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 xml:space="preserve">Możliwość działania w trybie zmostkowanych dwóch kanałów (bridge) </w:t>
            </w:r>
          </w:p>
        </w:tc>
        <w:tc>
          <w:tcPr>
            <w:tcW w:w="703" w:type="pct"/>
            <w:tcBorders>
              <w:top w:val="single" w:sz="4" w:space="0" w:color="auto"/>
              <w:left w:val="single" w:sz="4" w:space="0" w:color="auto"/>
              <w:bottom w:val="single" w:sz="4" w:space="0" w:color="auto"/>
              <w:right w:val="single" w:sz="4" w:space="0" w:color="auto"/>
            </w:tcBorders>
          </w:tcPr>
          <w:p w14:paraId="7AF8C540" w14:textId="77777777" w:rsidR="003353E2" w:rsidRPr="0003239A" w:rsidRDefault="003353E2" w:rsidP="003C2025">
            <w:pPr>
              <w:rPr>
                <w:rFonts w:asciiTheme="minorHAnsi" w:hAnsiTheme="minorHAnsi" w:cstheme="minorHAnsi"/>
                <w:sz w:val="22"/>
                <w:szCs w:val="22"/>
              </w:rPr>
            </w:pPr>
          </w:p>
        </w:tc>
      </w:tr>
      <w:tr w:rsidR="003353E2" w:rsidRPr="0003239A" w14:paraId="08E6853C"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7F5CA1F4"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1FBE0886"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Układ zabezpieczający przed nadmiernym wychyleniem i przegrzaniem głośników,</w:t>
            </w:r>
          </w:p>
        </w:tc>
        <w:tc>
          <w:tcPr>
            <w:tcW w:w="703" w:type="pct"/>
            <w:tcBorders>
              <w:top w:val="single" w:sz="4" w:space="0" w:color="auto"/>
              <w:left w:val="single" w:sz="4" w:space="0" w:color="auto"/>
              <w:bottom w:val="single" w:sz="4" w:space="0" w:color="auto"/>
              <w:right w:val="single" w:sz="4" w:space="0" w:color="auto"/>
            </w:tcBorders>
          </w:tcPr>
          <w:p w14:paraId="5859D252" w14:textId="77777777" w:rsidR="003353E2" w:rsidRPr="0003239A" w:rsidRDefault="003353E2" w:rsidP="003C2025">
            <w:pPr>
              <w:rPr>
                <w:rFonts w:asciiTheme="minorHAnsi" w:hAnsiTheme="minorHAnsi" w:cstheme="minorHAnsi"/>
                <w:sz w:val="22"/>
                <w:szCs w:val="22"/>
              </w:rPr>
            </w:pPr>
          </w:p>
        </w:tc>
      </w:tr>
      <w:tr w:rsidR="003353E2" w:rsidRPr="0003239A" w14:paraId="5F18975F"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0E92026D"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1273C8D9"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Układ monitorujący impedancję obciążenia</w:t>
            </w:r>
          </w:p>
        </w:tc>
        <w:tc>
          <w:tcPr>
            <w:tcW w:w="703" w:type="pct"/>
            <w:tcBorders>
              <w:top w:val="single" w:sz="4" w:space="0" w:color="auto"/>
              <w:left w:val="single" w:sz="4" w:space="0" w:color="auto"/>
              <w:bottom w:val="single" w:sz="4" w:space="0" w:color="auto"/>
              <w:right w:val="single" w:sz="4" w:space="0" w:color="auto"/>
            </w:tcBorders>
          </w:tcPr>
          <w:p w14:paraId="7EECD79D" w14:textId="77777777" w:rsidR="003353E2" w:rsidRPr="0003239A" w:rsidRDefault="003353E2" w:rsidP="003C2025">
            <w:pPr>
              <w:rPr>
                <w:rFonts w:asciiTheme="minorHAnsi" w:hAnsiTheme="minorHAnsi" w:cstheme="minorHAnsi"/>
                <w:sz w:val="22"/>
                <w:szCs w:val="22"/>
              </w:rPr>
            </w:pPr>
          </w:p>
        </w:tc>
      </w:tr>
      <w:tr w:rsidR="003353E2" w:rsidRPr="0003239A" w14:paraId="1055F17A"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4D7402BC"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7699BD5C"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Konfigurowalna macierz ośmiu wejść i ośmiu wyjść</w:t>
            </w:r>
          </w:p>
        </w:tc>
        <w:tc>
          <w:tcPr>
            <w:tcW w:w="703" w:type="pct"/>
            <w:tcBorders>
              <w:top w:val="single" w:sz="4" w:space="0" w:color="auto"/>
              <w:left w:val="single" w:sz="4" w:space="0" w:color="auto"/>
              <w:bottom w:val="single" w:sz="4" w:space="0" w:color="auto"/>
              <w:right w:val="single" w:sz="4" w:space="0" w:color="auto"/>
            </w:tcBorders>
          </w:tcPr>
          <w:p w14:paraId="0302752D" w14:textId="77777777" w:rsidR="003353E2" w:rsidRPr="0003239A" w:rsidRDefault="003353E2" w:rsidP="003C2025">
            <w:pPr>
              <w:rPr>
                <w:rFonts w:asciiTheme="minorHAnsi" w:hAnsiTheme="minorHAnsi" w:cstheme="minorHAnsi"/>
                <w:sz w:val="22"/>
                <w:szCs w:val="22"/>
              </w:rPr>
            </w:pPr>
          </w:p>
        </w:tc>
      </w:tr>
      <w:tr w:rsidR="003353E2" w:rsidRPr="0003239A" w14:paraId="5E3449C0"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4C1D9CA7"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270FA084"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Maksymalny poziom sygnału wejściowego nie mniejszy niż +26 dBu ,</w:t>
            </w:r>
          </w:p>
        </w:tc>
        <w:tc>
          <w:tcPr>
            <w:tcW w:w="703" w:type="pct"/>
            <w:tcBorders>
              <w:top w:val="single" w:sz="4" w:space="0" w:color="auto"/>
              <w:left w:val="single" w:sz="4" w:space="0" w:color="auto"/>
              <w:bottom w:val="single" w:sz="4" w:space="0" w:color="auto"/>
              <w:right w:val="single" w:sz="4" w:space="0" w:color="auto"/>
            </w:tcBorders>
          </w:tcPr>
          <w:p w14:paraId="1D8DA65F" w14:textId="77777777" w:rsidR="003353E2" w:rsidRPr="0003239A" w:rsidRDefault="003353E2" w:rsidP="003C2025">
            <w:pPr>
              <w:rPr>
                <w:rFonts w:asciiTheme="minorHAnsi" w:hAnsiTheme="minorHAnsi" w:cstheme="minorHAnsi"/>
                <w:sz w:val="22"/>
                <w:szCs w:val="22"/>
              </w:rPr>
            </w:pPr>
          </w:p>
        </w:tc>
      </w:tr>
      <w:tr w:rsidR="003353E2" w:rsidRPr="0003239A" w14:paraId="14AFCA2F"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16FE3048"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308EF25B"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Pasmo przenoszenia co najmniej: 5 Hz – 30 kHz, (-3 dB przy 1W/8 Ω),</w:t>
            </w:r>
          </w:p>
        </w:tc>
        <w:tc>
          <w:tcPr>
            <w:tcW w:w="703" w:type="pct"/>
            <w:tcBorders>
              <w:top w:val="single" w:sz="4" w:space="0" w:color="auto"/>
              <w:left w:val="single" w:sz="4" w:space="0" w:color="auto"/>
              <w:bottom w:val="single" w:sz="4" w:space="0" w:color="auto"/>
              <w:right w:val="single" w:sz="4" w:space="0" w:color="auto"/>
            </w:tcBorders>
          </w:tcPr>
          <w:p w14:paraId="76F4495F" w14:textId="77777777" w:rsidR="003353E2" w:rsidRPr="0003239A" w:rsidRDefault="003353E2" w:rsidP="003C2025">
            <w:pPr>
              <w:rPr>
                <w:rFonts w:asciiTheme="minorHAnsi" w:hAnsiTheme="minorHAnsi" w:cstheme="minorHAnsi"/>
                <w:sz w:val="22"/>
                <w:szCs w:val="22"/>
              </w:rPr>
            </w:pPr>
          </w:p>
        </w:tc>
      </w:tr>
      <w:tr w:rsidR="003353E2" w:rsidRPr="0003239A" w14:paraId="622126CB"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36EC2C8A"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1D757E34" w14:textId="445BB2C9"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Osiem niezależnych kanałów wyjściowych o mocy co najmniej 3</w:t>
            </w:r>
            <w:r w:rsidR="00F74943">
              <w:rPr>
                <w:rFonts w:asciiTheme="minorHAnsi" w:hAnsiTheme="minorHAnsi" w:cstheme="minorHAnsi"/>
              </w:rPr>
              <w:t xml:space="preserve"> </w:t>
            </w:r>
            <w:r w:rsidRPr="0003239A">
              <w:rPr>
                <w:rFonts w:asciiTheme="minorHAnsi" w:hAnsiTheme="minorHAnsi" w:cstheme="minorHAnsi"/>
              </w:rPr>
              <w:t xml:space="preserve">000W dla 4 [Ω] każdy </w:t>
            </w:r>
          </w:p>
        </w:tc>
        <w:tc>
          <w:tcPr>
            <w:tcW w:w="703" w:type="pct"/>
            <w:tcBorders>
              <w:top w:val="single" w:sz="4" w:space="0" w:color="auto"/>
              <w:left w:val="single" w:sz="4" w:space="0" w:color="auto"/>
              <w:bottom w:val="single" w:sz="4" w:space="0" w:color="auto"/>
              <w:right w:val="single" w:sz="4" w:space="0" w:color="auto"/>
            </w:tcBorders>
          </w:tcPr>
          <w:p w14:paraId="3F776316" w14:textId="77777777" w:rsidR="003353E2" w:rsidRPr="0003239A" w:rsidRDefault="003353E2" w:rsidP="003C2025">
            <w:pPr>
              <w:rPr>
                <w:rFonts w:asciiTheme="minorHAnsi" w:hAnsiTheme="minorHAnsi" w:cstheme="minorHAnsi"/>
                <w:sz w:val="22"/>
                <w:szCs w:val="22"/>
              </w:rPr>
            </w:pPr>
          </w:p>
        </w:tc>
      </w:tr>
      <w:tr w:rsidR="003353E2" w:rsidRPr="0003239A" w14:paraId="7EA66FAA"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2CDA37DA"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4A9D7492"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Możliwość osiągnięcia opóźnienia sygnału wejściowego o nie mniej niż 4s</w:t>
            </w:r>
          </w:p>
        </w:tc>
        <w:tc>
          <w:tcPr>
            <w:tcW w:w="703" w:type="pct"/>
            <w:tcBorders>
              <w:top w:val="single" w:sz="4" w:space="0" w:color="auto"/>
              <w:left w:val="single" w:sz="4" w:space="0" w:color="auto"/>
              <w:bottom w:val="single" w:sz="4" w:space="0" w:color="auto"/>
              <w:right w:val="single" w:sz="4" w:space="0" w:color="auto"/>
            </w:tcBorders>
          </w:tcPr>
          <w:p w14:paraId="158DDEBB" w14:textId="77777777" w:rsidR="003353E2" w:rsidRPr="0003239A" w:rsidRDefault="003353E2" w:rsidP="003C2025">
            <w:pPr>
              <w:rPr>
                <w:rFonts w:asciiTheme="minorHAnsi" w:hAnsiTheme="minorHAnsi" w:cstheme="minorHAnsi"/>
                <w:sz w:val="22"/>
                <w:szCs w:val="22"/>
              </w:rPr>
            </w:pPr>
          </w:p>
        </w:tc>
      </w:tr>
      <w:tr w:rsidR="003353E2" w:rsidRPr="0003239A" w14:paraId="7CC86B61"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5216D4C0"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50ECBDAA"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Co najmniej 4 złącza wyjściowe typu Speakon - 4pin</w:t>
            </w:r>
          </w:p>
        </w:tc>
        <w:tc>
          <w:tcPr>
            <w:tcW w:w="703" w:type="pct"/>
            <w:tcBorders>
              <w:top w:val="single" w:sz="4" w:space="0" w:color="auto"/>
              <w:left w:val="single" w:sz="4" w:space="0" w:color="auto"/>
              <w:bottom w:val="single" w:sz="4" w:space="0" w:color="auto"/>
              <w:right w:val="single" w:sz="4" w:space="0" w:color="auto"/>
            </w:tcBorders>
          </w:tcPr>
          <w:p w14:paraId="2534FC86" w14:textId="77777777" w:rsidR="003353E2" w:rsidRPr="0003239A" w:rsidRDefault="003353E2" w:rsidP="003C2025">
            <w:pPr>
              <w:rPr>
                <w:rFonts w:asciiTheme="minorHAnsi" w:hAnsiTheme="minorHAnsi" w:cstheme="minorHAnsi"/>
                <w:sz w:val="22"/>
                <w:szCs w:val="22"/>
              </w:rPr>
            </w:pPr>
          </w:p>
        </w:tc>
      </w:tr>
      <w:tr w:rsidR="003353E2" w:rsidRPr="0003239A" w14:paraId="7981E7BD"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2FCC6C1D"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505C6263" w14:textId="77777777" w:rsidR="003353E2" w:rsidRPr="0003239A" w:rsidRDefault="003353E2" w:rsidP="003C2025">
            <w:pPr>
              <w:rPr>
                <w:rFonts w:asciiTheme="minorHAnsi" w:hAnsiTheme="minorHAnsi" w:cstheme="minorHAnsi"/>
              </w:rPr>
            </w:pPr>
            <w:r w:rsidRPr="0003239A">
              <w:rPr>
                <w:rFonts w:asciiTheme="minorHAnsi" w:hAnsiTheme="minorHAnsi" w:cstheme="minorHAnsi"/>
              </w:rPr>
              <w:t>Zasilacz impulsowy z monitorowaniem stanu zasilania</w:t>
            </w:r>
          </w:p>
        </w:tc>
        <w:tc>
          <w:tcPr>
            <w:tcW w:w="703" w:type="pct"/>
            <w:tcBorders>
              <w:top w:val="single" w:sz="4" w:space="0" w:color="auto"/>
              <w:left w:val="single" w:sz="4" w:space="0" w:color="auto"/>
              <w:bottom w:val="single" w:sz="4" w:space="0" w:color="auto"/>
              <w:right w:val="single" w:sz="4" w:space="0" w:color="auto"/>
            </w:tcBorders>
          </w:tcPr>
          <w:p w14:paraId="03373F3E" w14:textId="77777777" w:rsidR="003353E2" w:rsidRPr="0003239A" w:rsidRDefault="003353E2" w:rsidP="003C2025">
            <w:pPr>
              <w:rPr>
                <w:rFonts w:asciiTheme="minorHAnsi" w:hAnsiTheme="minorHAnsi" w:cstheme="minorHAnsi"/>
                <w:sz w:val="22"/>
                <w:szCs w:val="22"/>
              </w:rPr>
            </w:pPr>
          </w:p>
        </w:tc>
      </w:tr>
      <w:tr w:rsidR="003353E2" w:rsidRPr="0003239A" w14:paraId="36271D3C"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07A4430A"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43AC871D" w14:textId="77777777" w:rsidR="003353E2" w:rsidRPr="0003239A" w:rsidRDefault="003353E2" w:rsidP="003C2025">
            <w:pPr>
              <w:rPr>
                <w:rFonts w:asciiTheme="minorHAnsi" w:hAnsiTheme="minorHAnsi" w:cstheme="minorHAnsi"/>
              </w:rPr>
            </w:pPr>
            <w:r w:rsidRPr="0003239A">
              <w:rPr>
                <w:rFonts w:asciiTheme="minorHAnsi" w:hAnsiTheme="minorHAnsi" w:cstheme="minorHAnsi"/>
              </w:rPr>
              <w:t>Zestaw wskaźników na przedniej ściance do wyświetlania trybu pracy wzmacniacza</w:t>
            </w:r>
          </w:p>
        </w:tc>
        <w:tc>
          <w:tcPr>
            <w:tcW w:w="703" w:type="pct"/>
            <w:tcBorders>
              <w:top w:val="single" w:sz="4" w:space="0" w:color="auto"/>
              <w:left w:val="single" w:sz="4" w:space="0" w:color="auto"/>
              <w:bottom w:val="single" w:sz="4" w:space="0" w:color="auto"/>
              <w:right w:val="single" w:sz="4" w:space="0" w:color="auto"/>
            </w:tcBorders>
          </w:tcPr>
          <w:p w14:paraId="4CC82B04" w14:textId="77777777" w:rsidR="003353E2" w:rsidRPr="0003239A" w:rsidRDefault="003353E2" w:rsidP="003C2025">
            <w:pPr>
              <w:rPr>
                <w:rFonts w:asciiTheme="minorHAnsi" w:hAnsiTheme="minorHAnsi" w:cstheme="minorHAnsi"/>
                <w:sz w:val="22"/>
                <w:szCs w:val="22"/>
              </w:rPr>
            </w:pPr>
          </w:p>
        </w:tc>
      </w:tr>
      <w:tr w:rsidR="003353E2" w:rsidRPr="0003239A" w14:paraId="4D313ECD"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1599460A"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3420ACCC" w14:textId="77777777" w:rsidR="003353E2" w:rsidRPr="0003239A" w:rsidRDefault="003353E2" w:rsidP="003C2025">
            <w:pPr>
              <w:rPr>
                <w:rFonts w:asciiTheme="minorHAnsi" w:hAnsiTheme="minorHAnsi" w:cstheme="minorHAnsi"/>
              </w:rPr>
            </w:pPr>
            <w:r w:rsidRPr="0003239A">
              <w:rPr>
                <w:rFonts w:asciiTheme="minorHAnsi" w:hAnsiTheme="minorHAnsi" w:cstheme="minorHAnsi"/>
              </w:rPr>
              <w:t>Obudowa rack 19”</w:t>
            </w:r>
          </w:p>
        </w:tc>
        <w:tc>
          <w:tcPr>
            <w:tcW w:w="703" w:type="pct"/>
            <w:tcBorders>
              <w:top w:val="single" w:sz="4" w:space="0" w:color="auto"/>
              <w:left w:val="single" w:sz="4" w:space="0" w:color="auto"/>
              <w:bottom w:val="single" w:sz="4" w:space="0" w:color="auto"/>
              <w:right w:val="single" w:sz="4" w:space="0" w:color="auto"/>
            </w:tcBorders>
          </w:tcPr>
          <w:p w14:paraId="6491ECAB" w14:textId="77777777" w:rsidR="003353E2" w:rsidRPr="0003239A" w:rsidRDefault="003353E2" w:rsidP="003C2025">
            <w:pPr>
              <w:rPr>
                <w:rFonts w:asciiTheme="minorHAnsi" w:hAnsiTheme="minorHAnsi" w:cstheme="minorHAnsi"/>
                <w:sz w:val="22"/>
                <w:szCs w:val="22"/>
              </w:rPr>
            </w:pPr>
          </w:p>
        </w:tc>
      </w:tr>
      <w:tr w:rsidR="003353E2" w:rsidRPr="0003239A" w14:paraId="4A1D7BF2"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754320C7"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2B4D581F" w14:textId="77777777" w:rsidR="003353E2" w:rsidRPr="0003239A" w:rsidRDefault="003353E2" w:rsidP="003C2025">
            <w:pPr>
              <w:rPr>
                <w:rFonts w:asciiTheme="minorHAnsi" w:hAnsiTheme="minorHAnsi" w:cstheme="minorHAnsi"/>
              </w:rPr>
            </w:pPr>
            <w:r w:rsidRPr="0003239A">
              <w:rPr>
                <w:rFonts w:asciiTheme="minorHAnsi" w:hAnsiTheme="minorHAnsi" w:cstheme="minorHAnsi"/>
              </w:rPr>
              <w:t>Wyposażony w wiatraki chłodzące z funkcją regulacji prędkości w zależności od temperatury</w:t>
            </w:r>
          </w:p>
        </w:tc>
        <w:tc>
          <w:tcPr>
            <w:tcW w:w="703" w:type="pct"/>
            <w:tcBorders>
              <w:top w:val="single" w:sz="4" w:space="0" w:color="auto"/>
              <w:left w:val="single" w:sz="4" w:space="0" w:color="auto"/>
              <w:bottom w:val="single" w:sz="4" w:space="0" w:color="auto"/>
              <w:right w:val="single" w:sz="4" w:space="0" w:color="auto"/>
            </w:tcBorders>
          </w:tcPr>
          <w:p w14:paraId="513A7168" w14:textId="77777777" w:rsidR="003353E2" w:rsidRPr="0003239A" w:rsidRDefault="003353E2" w:rsidP="003C2025">
            <w:pPr>
              <w:rPr>
                <w:rFonts w:asciiTheme="minorHAnsi" w:hAnsiTheme="minorHAnsi" w:cstheme="minorHAnsi"/>
                <w:sz w:val="22"/>
                <w:szCs w:val="22"/>
              </w:rPr>
            </w:pPr>
          </w:p>
        </w:tc>
      </w:tr>
      <w:tr w:rsidR="003353E2" w:rsidRPr="0003239A" w14:paraId="0F437331" w14:textId="77777777" w:rsidTr="003C2025">
        <w:tblPrEx>
          <w:tblBorders>
            <w:insideV w:val="none" w:sz="0" w:space="0" w:color="auto"/>
          </w:tblBorders>
        </w:tblPrEx>
        <w:tc>
          <w:tcPr>
            <w:tcW w:w="269" w:type="pct"/>
            <w:tcBorders>
              <w:top w:val="single" w:sz="4" w:space="0" w:color="auto"/>
              <w:left w:val="single" w:sz="4" w:space="0" w:color="auto"/>
              <w:bottom w:val="single" w:sz="4" w:space="0" w:color="auto"/>
              <w:right w:val="single" w:sz="4" w:space="0" w:color="auto"/>
            </w:tcBorders>
          </w:tcPr>
          <w:p w14:paraId="6828D298" w14:textId="77777777" w:rsidR="003353E2" w:rsidRPr="0003239A" w:rsidRDefault="003353E2" w:rsidP="003353E2">
            <w:pPr>
              <w:pStyle w:val="Akapitzlist"/>
              <w:numPr>
                <w:ilvl w:val="0"/>
                <w:numId w:val="35"/>
              </w:numPr>
              <w:spacing w:after="0" w:line="240" w:lineRule="auto"/>
              <w:ind w:left="0" w:firstLine="0"/>
              <w:jc w:val="center"/>
              <w:rPr>
                <w:rFonts w:asciiTheme="minorHAnsi" w:hAnsiTheme="minorHAnsi" w:cstheme="minorHAnsi"/>
              </w:rPr>
            </w:pPr>
          </w:p>
        </w:tc>
        <w:tc>
          <w:tcPr>
            <w:tcW w:w="4028" w:type="pct"/>
            <w:tcBorders>
              <w:top w:val="single" w:sz="4" w:space="0" w:color="auto"/>
              <w:left w:val="single" w:sz="4" w:space="0" w:color="auto"/>
              <w:bottom w:val="single" w:sz="4" w:space="0" w:color="auto"/>
              <w:right w:val="single" w:sz="4" w:space="0" w:color="auto"/>
            </w:tcBorders>
            <w:shd w:val="clear" w:color="auto" w:fill="auto"/>
          </w:tcPr>
          <w:p w14:paraId="01240FB4" w14:textId="77777777" w:rsidR="003353E2" w:rsidRPr="0003239A" w:rsidRDefault="003353E2" w:rsidP="003C2025">
            <w:pPr>
              <w:rPr>
                <w:rFonts w:asciiTheme="minorHAnsi" w:hAnsiTheme="minorHAnsi" w:cstheme="minorHAnsi"/>
              </w:rPr>
            </w:pPr>
            <w:r w:rsidRPr="0003239A">
              <w:rPr>
                <w:rFonts w:asciiTheme="minorHAnsi" w:hAnsiTheme="minorHAnsi" w:cstheme="minorHAnsi"/>
              </w:rPr>
              <w:t>Wysokość nie większa niż 2U</w:t>
            </w:r>
          </w:p>
        </w:tc>
        <w:tc>
          <w:tcPr>
            <w:tcW w:w="703" w:type="pct"/>
            <w:tcBorders>
              <w:top w:val="single" w:sz="4" w:space="0" w:color="auto"/>
              <w:left w:val="single" w:sz="4" w:space="0" w:color="auto"/>
              <w:bottom w:val="single" w:sz="4" w:space="0" w:color="auto"/>
              <w:right w:val="single" w:sz="4" w:space="0" w:color="auto"/>
            </w:tcBorders>
          </w:tcPr>
          <w:p w14:paraId="5F7B10E1" w14:textId="77777777" w:rsidR="003353E2" w:rsidRPr="0003239A" w:rsidRDefault="003353E2" w:rsidP="003C2025">
            <w:pPr>
              <w:rPr>
                <w:rFonts w:asciiTheme="minorHAnsi" w:hAnsiTheme="minorHAnsi" w:cstheme="minorHAnsi"/>
                <w:sz w:val="22"/>
                <w:szCs w:val="22"/>
              </w:rPr>
            </w:pPr>
          </w:p>
        </w:tc>
      </w:tr>
    </w:tbl>
    <w:p w14:paraId="29A6C983" w14:textId="77777777" w:rsidR="003353E2" w:rsidRPr="0003239A" w:rsidRDefault="003353E2" w:rsidP="003353E2">
      <w:pPr>
        <w:pStyle w:val="Akapitzlist"/>
        <w:ind w:left="284"/>
        <w:rPr>
          <w:rFonts w:asciiTheme="minorHAnsi" w:hAnsiTheme="minorHAnsi" w:cstheme="minorHAnsi"/>
          <w:b/>
        </w:rPr>
      </w:pPr>
    </w:p>
    <w:p w14:paraId="7E8D6E98" w14:textId="77777777" w:rsidR="003353E2" w:rsidRPr="0003239A" w:rsidRDefault="003353E2" w:rsidP="003353E2">
      <w:pPr>
        <w:spacing w:after="160" w:line="259" w:lineRule="auto"/>
        <w:rPr>
          <w:rFonts w:asciiTheme="minorHAnsi" w:eastAsia="Calibri" w:hAnsiTheme="minorHAnsi" w:cstheme="minorHAnsi"/>
          <w:b/>
          <w:sz w:val="22"/>
          <w:szCs w:val="22"/>
          <w:lang w:eastAsia="en-US"/>
        </w:rPr>
      </w:pPr>
      <w:r w:rsidRPr="0003239A">
        <w:rPr>
          <w:rFonts w:asciiTheme="minorHAnsi" w:hAnsiTheme="minorHAnsi" w:cstheme="minorHAnsi"/>
          <w:b/>
        </w:rPr>
        <w:br w:type="page"/>
      </w:r>
    </w:p>
    <w:p w14:paraId="12D8AC6A" w14:textId="44A7F282" w:rsidR="003353E2" w:rsidRPr="003417B3" w:rsidRDefault="003353E2" w:rsidP="003353E2">
      <w:pPr>
        <w:pStyle w:val="Akapitzlist"/>
        <w:numPr>
          <w:ilvl w:val="0"/>
          <w:numId w:val="32"/>
        </w:numPr>
        <w:ind w:left="284" w:hanging="284"/>
        <w:rPr>
          <w:rFonts w:asciiTheme="minorHAnsi" w:hAnsiTheme="minorHAnsi" w:cstheme="minorHAnsi"/>
          <w:b/>
        </w:rPr>
      </w:pPr>
      <w:r w:rsidRPr="003417B3">
        <w:rPr>
          <w:rFonts w:asciiTheme="minorHAnsi" w:hAnsiTheme="minorHAnsi" w:cstheme="minorHAnsi"/>
          <w:b/>
        </w:rPr>
        <w:lastRenderedPageBreak/>
        <w:t xml:space="preserve">Kolumna odsłuchowa typ 1 </w:t>
      </w:r>
      <w:r>
        <w:rPr>
          <w:rFonts w:asciiTheme="minorHAnsi" w:hAnsiTheme="minorHAnsi" w:cstheme="minorHAnsi"/>
          <w:b/>
        </w:rPr>
        <w:t>–</w:t>
      </w:r>
      <w:r w:rsidRPr="003417B3">
        <w:rPr>
          <w:rFonts w:asciiTheme="minorHAnsi" w:hAnsiTheme="minorHAnsi" w:cstheme="minorHAnsi"/>
          <w:b/>
        </w:rPr>
        <w:t xml:space="preserve"> </w:t>
      </w:r>
      <w:r>
        <w:rPr>
          <w:rFonts w:asciiTheme="minorHAnsi" w:hAnsiTheme="minorHAnsi" w:cstheme="minorHAnsi"/>
          <w:b/>
        </w:rPr>
        <w:t xml:space="preserve">6 </w:t>
      </w:r>
      <w:r w:rsidRPr="003417B3">
        <w:rPr>
          <w:rFonts w:asciiTheme="minorHAnsi" w:hAnsiTheme="minorHAnsi" w:cstheme="minorHAnsi"/>
          <w:b/>
        </w:rPr>
        <w:t xml:space="preserve">szt. </w:t>
      </w:r>
    </w:p>
    <w:p w14:paraId="1D5B2744" w14:textId="77777777" w:rsidR="003353E2" w:rsidRPr="0003239A" w:rsidRDefault="003353E2" w:rsidP="003353E2">
      <w:pPr>
        <w:pStyle w:val="Akapitzlist"/>
        <w:ind w:left="284"/>
        <w:rPr>
          <w:rFonts w:asciiTheme="minorHAnsi" w:hAnsiTheme="minorHAnsi" w:cstheme="minorHAnsi"/>
          <w:b/>
        </w:rPr>
      </w:pPr>
    </w:p>
    <w:p w14:paraId="4CFE1D7D" w14:textId="77777777" w:rsidR="003353E2" w:rsidRPr="0003239A" w:rsidRDefault="003353E2" w:rsidP="003353E2">
      <w:pPr>
        <w:spacing w:line="360" w:lineRule="auto"/>
        <w:rPr>
          <w:rFonts w:asciiTheme="minorHAnsi" w:hAnsiTheme="minorHAnsi" w:cstheme="minorHAnsi"/>
          <w:b/>
          <w:sz w:val="22"/>
          <w:szCs w:val="22"/>
        </w:rPr>
      </w:pPr>
      <w:r w:rsidRPr="0003239A">
        <w:rPr>
          <w:rFonts w:asciiTheme="minorHAnsi" w:hAnsiTheme="minorHAnsi" w:cstheme="minorHAnsi"/>
          <w:b/>
          <w:sz w:val="22"/>
          <w:szCs w:val="22"/>
        </w:rPr>
        <w:t>Nazwa ……………………………………..…………….…………</w:t>
      </w:r>
    </w:p>
    <w:p w14:paraId="4BBE30AE" w14:textId="77777777" w:rsidR="003353E2" w:rsidRPr="0003239A" w:rsidRDefault="003353E2" w:rsidP="003353E2">
      <w:pPr>
        <w:spacing w:line="360" w:lineRule="auto"/>
        <w:rPr>
          <w:rFonts w:asciiTheme="minorHAnsi" w:hAnsiTheme="minorHAnsi" w:cstheme="minorHAnsi"/>
          <w:b/>
          <w:sz w:val="22"/>
          <w:szCs w:val="22"/>
        </w:rPr>
      </w:pPr>
      <w:r w:rsidRPr="0003239A">
        <w:rPr>
          <w:rFonts w:asciiTheme="minorHAnsi" w:hAnsiTheme="minorHAnsi" w:cstheme="minorHAnsi"/>
          <w:b/>
          <w:sz w:val="22"/>
          <w:szCs w:val="22"/>
        </w:rPr>
        <w:t>Model</w:t>
      </w:r>
      <w:r w:rsidRPr="0003239A">
        <w:rPr>
          <w:rFonts w:asciiTheme="minorHAnsi" w:hAnsiTheme="minorHAnsi" w:cstheme="minorHAnsi"/>
          <w:b/>
          <w:sz w:val="22"/>
          <w:szCs w:val="22"/>
        </w:rPr>
        <w:tab/>
        <w:t xml:space="preserve"> ……………………………………..…………….…….…..</w:t>
      </w:r>
    </w:p>
    <w:p w14:paraId="5A5E6F1B" w14:textId="77777777" w:rsidR="003353E2" w:rsidRPr="0003239A" w:rsidRDefault="003353E2" w:rsidP="003353E2">
      <w:pPr>
        <w:spacing w:line="360" w:lineRule="auto"/>
        <w:rPr>
          <w:rFonts w:asciiTheme="minorHAnsi" w:hAnsiTheme="minorHAnsi" w:cstheme="minorHAnsi"/>
          <w:b/>
          <w:sz w:val="22"/>
          <w:szCs w:val="22"/>
        </w:rPr>
      </w:pPr>
      <w:r w:rsidRPr="0003239A">
        <w:rPr>
          <w:rFonts w:asciiTheme="minorHAnsi" w:hAnsiTheme="minorHAnsi" w:cstheme="minorHAnsi"/>
          <w:b/>
          <w:sz w:val="22"/>
          <w:szCs w:val="22"/>
        </w:rPr>
        <w:t xml:space="preserve">Typ </w:t>
      </w:r>
      <w:r w:rsidRPr="0003239A">
        <w:rPr>
          <w:rFonts w:asciiTheme="minorHAnsi" w:hAnsiTheme="minorHAnsi" w:cstheme="minorHAnsi"/>
          <w:b/>
          <w:sz w:val="22"/>
          <w:szCs w:val="22"/>
        </w:rPr>
        <w:tab/>
        <w:t xml:space="preserve"> ……………………………………………………..…….…</w:t>
      </w:r>
    </w:p>
    <w:p w14:paraId="73D94E39" w14:textId="77777777" w:rsidR="003353E2" w:rsidRPr="0003239A" w:rsidRDefault="003353E2" w:rsidP="003353E2">
      <w:pPr>
        <w:spacing w:after="160" w:line="259" w:lineRule="auto"/>
        <w:rPr>
          <w:rFonts w:asciiTheme="minorHAnsi" w:hAnsiTheme="minorHAnsi" w:cstheme="minorHAnsi"/>
          <w:sz w:val="22"/>
          <w:szCs w:val="22"/>
        </w:rPr>
      </w:pPr>
    </w:p>
    <w:tbl>
      <w:tblPr>
        <w:tblW w:w="5106" w:type="pct"/>
        <w:tblInd w:w="-40" w:type="dxa"/>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Layout w:type="fixed"/>
        <w:tblLook w:val="00A0" w:firstRow="1" w:lastRow="0" w:firstColumn="1" w:lastColumn="0" w:noHBand="0" w:noVBand="0"/>
      </w:tblPr>
      <w:tblGrid>
        <w:gridCol w:w="627"/>
        <w:gridCol w:w="8056"/>
        <w:gridCol w:w="1390"/>
      </w:tblGrid>
      <w:tr w:rsidR="003353E2" w:rsidRPr="0003239A" w14:paraId="31CD9E30" w14:textId="77777777" w:rsidTr="003C2025">
        <w:tc>
          <w:tcPr>
            <w:tcW w:w="311" w:type="pct"/>
            <w:shd w:val="clear" w:color="auto" w:fill="92D050"/>
            <w:vAlign w:val="center"/>
          </w:tcPr>
          <w:p w14:paraId="729AE4BA" w14:textId="77777777" w:rsidR="003353E2" w:rsidRPr="0003239A" w:rsidRDefault="003353E2" w:rsidP="003C2025">
            <w:pPr>
              <w:pStyle w:val="Akapitzlist"/>
              <w:spacing w:after="0" w:line="240" w:lineRule="auto"/>
              <w:ind w:left="0"/>
              <w:jc w:val="center"/>
              <w:rPr>
                <w:rFonts w:asciiTheme="minorHAnsi" w:hAnsiTheme="minorHAnsi" w:cstheme="minorHAnsi"/>
                <w:b/>
                <w:bCs/>
              </w:rPr>
            </w:pPr>
            <w:r w:rsidRPr="0003239A">
              <w:rPr>
                <w:rFonts w:asciiTheme="minorHAnsi" w:hAnsiTheme="minorHAnsi" w:cstheme="minorHAnsi"/>
                <w:b/>
                <w:bCs/>
              </w:rPr>
              <w:t>Lp.</w:t>
            </w:r>
          </w:p>
        </w:tc>
        <w:tc>
          <w:tcPr>
            <w:tcW w:w="3999" w:type="pct"/>
            <w:shd w:val="clear" w:color="auto" w:fill="92D050"/>
            <w:vAlign w:val="center"/>
          </w:tcPr>
          <w:p w14:paraId="3B45B5DF"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Nazwa elementu, parametru lub cechy</w:t>
            </w:r>
          </w:p>
          <w:p w14:paraId="7C5F010D"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Opis wymagań minimalnych</w:t>
            </w:r>
          </w:p>
        </w:tc>
        <w:tc>
          <w:tcPr>
            <w:tcW w:w="690" w:type="pct"/>
            <w:shd w:val="clear" w:color="auto" w:fill="92D050"/>
            <w:vAlign w:val="center"/>
          </w:tcPr>
          <w:p w14:paraId="63B85624"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Spełnia (Tak/Nie)</w:t>
            </w:r>
          </w:p>
        </w:tc>
      </w:tr>
      <w:tr w:rsidR="003353E2" w:rsidRPr="0003239A" w14:paraId="102F5F64" w14:textId="77777777" w:rsidTr="003C2025">
        <w:tc>
          <w:tcPr>
            <w:tcW w:w="311" w:type="pct"/>
            <w:shd w:val="clear" w:color="auto" w:fill="auto"/>
          </w:tcPr>
          <w:p w14:paraId="383A5BA0" w14:textId="77777777" w:rsidR="003353E2" w:rsidRPr="0003239A" w:rsidRDefault="003353E2" w:rsidP="003353E2">
            <w:pPr>
              <w:pStyle w:val="Akapitzlist"/>
              <w:numPr>
                <w:ilvl w:val="0"/>
                <w:numId w:val="17"/>
              </w:numPr>
              <w:spacing w:after="0" w:line="240" w:lineRule="auto"/>
              <w:ind w:left="0" w:firstLine="0"/>
              <w:jc w:val="center"/>
              <w:rPr>
                <w:rFonts w:asciiTheme="minorHAnsi" w:hAnsiTheme="minorHAnsi" w:cstheme="minorHAnsi"/>
                <w:bCs/>
              </w:rPr>
            </w:pPr>
          </w:p>
        </w:tc>
        <w:tc>
          <w:tcPr>
            <w:tcW w:w="3999" w:type="pct"/>
            <w:shd w:val="clear" w:color="auto" w:fill="auto"/>
          </w:tcPr>
          <w:p w14:paraId="31D9C7D7"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głośnik niskotonowy min.8”, koaksjalny</w:t>
            </w:r>
          </w:p>
        </w:tc>
        <w:tc>
          <w:tcPr>
            <w:tcW w:w="690" w:type="pct"/>
            <w:shd w:val="clear" w:color="auto" w:fill="auto"/>
          </w:tcPr>
          <w:p w14:paraId="0AD45E39" w14:textId="77777777" w:rsidR="003353E2" w:rsidRPr="0003239A" w:rsidRDefault="003353E2" w:rsidP="003C2025">
            <w:pPr>
              <w:rPr>
                <w:rFonts w:asciiTheme="minorHAnsi" w:hAnsiTheme="minorHAnsi" w:cstheme="minorHAnsi"/>
                <w:sz w:val="22"/>
                <w:szCs w:val="22"/>
              </w:rPr>
            </w:pPr>
          </w:p>
        </w:tc>
      </w:tr>
      <w:tr w:rsidR="003353E2" w:rsidRPr="0003239A" w14:paraId="457E2A74" w14:textId="77777777" w:rsidTr="003C2025">
        <w:tc>
          <w:tcPr>
            <w:tcW w:w="311" w:type="pct"/>
            <w:shd w:val="clear" w:color="auto" w:fill="auto"/>
          </w:tcPr>
          <w:p w14:paraId="046B3907" w14:textId="77777777" w:rsidR="003353E2" w:rsidRPr="0003239A" w:rsidRDefault="003353E2" w:rsidP="003353E2">
            <w:pPr>
              <w:pStyle w:val="Akapitzlist"/>
              <w:numPr>
                <w:ilvl w:val="0"/>
                <w:numId w:val="17"/>
              </w:numPr>
              <w:spacing w:after="0" w:line="240" w:lineRule="auto"/>
              <w:ind w:left="0" w:firstLine="0"/>
              <w:jc w:val="center"/>
              <w:rPr>
                <w:rFonts w:asciiTheme="minorHAnsi" w:hAnsiTheme="minorHAnsi" w:cstheme="minorHAnsi"/>
                <w:bCs/>
              </w:rPr>
            </w:pPr>
          </w:p>
        </w:tc>
        <w:tc>
          <w:tcPr>
            <w:tcW w:w="3999" w:type="pct"/>
            <w:shd w:val="clear" w:color="auto" w:fill="auto"/>
          </w:tcPr>
          <w:p w14:paraId="20776FC7"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głośnik wysokotonowy min. 1”</w:t>
            </w:r>
          </w:p>
        </w:tc>
        <w:tc>
          <w:tcPr>
            <w:tcW w:w="690" w:type="pct"/>
            <w:shd w:val="clear" w:color="auto" w:fill="auto"/>
          </w:tcPr>
          <w:p w14:paraId="2107DB8B" w14:textId="77777777" w:rsidR="003353E2" w:rsidRPr="0003239A" w:rsidRDefault="003353E2" w:rsidP="003C2025">
            <w:pPr>
              <w:rPr>
                <w:rFonts w:asciiTheme="minorHAnsi" w:hAnsiTheme="minorHAnsi" w:cstheme="minorHAnsi"/>
                <w:sz w:val="22"/>
                <w:szCs w:val="22"/>
              </w:rPr>
            </w:pPr>
          </w:p>
        </w:tc>
      </w:tr>
      <w:tr w:rsidR="003353E2" w:rsidRPr="0003239A" w14:paraId="067DFAED" w14:textId="77777777" w:rsidTr="003C2025">
        <w:tc>
          <w:tcPr>
            <w:tcW w:w="311" w:type="pct"/>
            <w:shd w:val="clear" w:color="auto" w:fill="auto"/>
          </w:tcPr>
          <w:p w14:paraId="142F7E82" w14:textId="77777777" w:rsidR="003353E2" w:rsidRPr="0003239A" w:rsidRDefault="003353E2" w:rsidP="003353E2">
            <w:pPr>
              <w:pStyle w:val="Akapitzlist"/>
              <w:numPr>
                <w:ilvl w:val="0"/>
                <w:numId w:val="17"/>
              </w:numPr>
              <w:spacing w:after="0" w:line="240" w:lineRule="auto"/>
              <w:ind w:left="0" w:firstLine="0"/>
              <w:jc w:val="center"/>
              <w:rPr>
                <w:rFonts w:asciiTheme="minorHAnsi" w:hAnsiTheme="minorHAnsi" w:cstheme="minorHAnsi"/>
                <w:bCs/>
              </w:rPr>
            </w:pPr>
          </w:p>
        </w:tc>
        <w:tc>
          <w:tcPr>
            <w:tcW w:w="3999" w:type="pct"/>
            <w:shd w:val="clear" w:color="auto" w:fill="auto"/>
          </w:tcPr>
          <w:p w14:paraId="7D14F6F2"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cewka głośnika niskotonowego min. 2”</w:t>
            </w:r>
          </w:p>
        </w:tc>
        <w:tc>
          <w:tcPr>
            <w:tcW w:w="690" w:type="pct"/>
            <w:shd w:val="clear" w:color="auto" w:fill="auto"/>
          </w:tcPr>
          <w:p w14:paraId="2852AB2F" w14:textId="77777777" w:rsidR="003353E2" w:rsidRPr="0003239A" w:rsidRDefault="003353E2" w:rsidP="003C2025">
            <w:pPr>
              <w:rPr>
                <w:rFonts w:asciiTheme="minorHAnsi" w:hAnsiTheme="minorHAnsi" w:cstheme="minorHAnsi"/>
                <w:sz w:val="22"/>
                <w:szCs w:val="22"/>
              </w:rPr>
            </w:pPr>
          </w:p>
        </w:tc>
      </w:tr>
      <w:tr w:rsidR="003353E2" w:rsidRPr="0003239A" w14:paraId="67A3B275" w14:textId="77777777" w:rsidTr="003C2025">
        <w:tc>
          <w:tcPr>
            <w:tcW w:w="311" w:type="pct"/>
            <w:shd w:val="clear" w:color="auto" w:fill="auto"/>
          </w:tcPr>
          <w:p w14:paraId="2A100933" w14:textId="77777777" w:rsidR="003353E2" w:rsidRPr="0003239A" w:rsidRDefault="003353E2" w:rsidP="003353E2">
            <w:pPr>
              <w:pStyle w:val="Akapitzlist"/>
              <w:numPr>
                <w:ilvl w:val="0"/>
                <w:numId w:val="17"/>
              </w:numPr>
              <w:spacing w:after="0" w:line="240" w:lineRule="auto"/>
              <w:ind w:left="0" w:firstLine="0"/>
              <w:jc w:val="center"/>
              <w:rPr>
                <w:rFonts w:asciiTheme="minorHAnsi" w:hAnsiTheme="minorHAnsi" w:cstheme="minorHAnsi"/>
                <w:bCs/>
              </w:rPr>
            </w:pPr>
          </w:p>
        </w:tc>
        <w:tc>
          <w:tcPr>
            <w:tcW w:w="3999" w:type="pct"/>
            <w:shd w:val="clear" w:color="auto" w:fill="auto"/>
          </w:tcPr>
          <w:p w14:paraId="443DBEB9"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cewka głośnika wysokotonowego min 1”</w:t>
            </w:r>
          </w:p>
        </w:tc>
        <w:tc>
          <w:tcPr>
            <w:tcW w:w="690" w:type="pct"/>
            <w:shd w:val="clear" w:color="auto" w:fill="auto"/>
          </w:tcPr>
          <w:p w14:paraId="0FCA86D7" w14:textId="77777777" w:rsidR="003353E2" w:rsidRPr="0003239A" w:rsidRDefault="003353E2" w:rsidP="003C2025">
            <w:pPr>
              <w:rPr>
                <w:rFonts w:asciiTheme="minorHAnsi" w:hAnsiTheme="minorHAnsi" w:cstheme="minorHAnsi"/>
                <w:sz w:val="22"/>
                <w:szCs w:val="22"/>
              </w:rPr>
            </w:pPr>
          </w:p>
        </w:tc>
      </w:tr>
      <w:tr w:rsidR="003353E2" w:rsidRPr="0003239A" w14:paraId="1D66F2DA" w14:textId="77777777" w:rsidTr="003C2025">
        <w:tc>
          <w:tcPr>
            <w:tcW w:w="311" w:type="pct"/>
            <w:shd w:val="clear" w:color="auto" w:fill="auto"/>
          </w:tcPr>
          <w:p w14:paraId="0E020FDE" w14:textId="77777777" w:rsidR="003353E2" w:rsidRPr="0003239A" w:rsidRDefault="003353E2" w:rsidP="003353E2">
            <w:pPr>
              <w:pStyle w:val="Akapitzlist"/>
              <w:numPr>
                <w:ilvl w:val="0"/>
                <w:numId w:val="17"/>
              </w:numPr>
              <w:spacing w:after="0" w:line="240" w:lineRule="auto"/>
              <w:ind w:left="0" w:firstLine="0"/>
              <w:jc w:val="center"/>
              <w:rPr>
                <w:rFonts w:asciiTheme="minorHAnsi" w:hAnsiTheme="minorHAnsi" w:cstheme="minorHAnsi"/>
                <w:bCs/>
              </w:rPr>
            </w:pPr>
          </w:p>
        </w:tc>
        <w:tc>
          <w:tcPr>
            <w:tcW w:w="3999" w:type="pct"/>
            <w:shd w:val="clear" w:color="auto" w:fill="auto"/>
          </w:tcPr>
          <w:p w14:paraId="00277791"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pasmo przenoszenia min. 80Hz-20kHz</w:t>
            </w:r>
          </w:p>
        </w:tc>
        <w:tc>
          <w:tcPr>
            <w:tcW w:w="690" w:type="pct"/>
            <w:shd w:val="clear" w:color="auto" w:fill="auto"/>
          </w:tcPr>
          <w:p w14:paraId="0522A6D5" w14:textId="77777777" w:rsidR="003353E2" w:rsidRPr="0003239A" w:rsidRDefault="003353E2" w:rsidP="003C2025">
            <w:pPr>
              <w:rPr>
                <w:rFonts w:asciiTheme="minorHAnsi" w:hAnsiTheme="minorHAnsi" w:cstheme="minorHAnsi"/>
                <w:sz w:val="22"/>
                <w:szCs w:val="22"/>
              </w:rPr>
            </w:pPr>
          </w:p>
        </w:tc>
      </w:tr>
      <w:tr w:rsidR="003353E2" w:rsidRPr="0003239A" w14:paraId="67848952" w14:textId="77777777" w:rsidTr="003C2025">
        <w:tc>
          <w:tcPr>
            <w:tcW w:w="311" w:type="pct"/>
            <w:shd w:val="clear" w:color="auto" w:fill="auto"/>
          </w:tcPr>
          <w:p w14:paraId="117F6342" w14:textId="77777777" w:rsidR="003353E2" w:rsidRPr="0003239A" w:rsidRDefault="003353E2" w:rsidP="003353E2">
            <w:pPr>
              <w:pStyle w:val="Akapitzlist"/>
              <w:numPr>
                <w:ilvl w:val="0"/>
                <w:numId w:val="17"/>
              </w:numPr>
              <w:spacing w:after="0" w:line="240" w:lineRule="auto"/>
              <w:ind w:left="0" w:firstLine="0"/>
              <w:jc w:val="center"/>
              <w:rPr>
                <w:rFonts w:asciiTheme="minorHAnsi" w:hAnsiTheme="minorHAnsi" w:cstheme="minorHAnsi"/>
                <w:bCs/>
              </w:rPr>
            </w:pPr>
          </w:p>
        </w:tc>
        <w:tc>
          <w:tcPr>
            <w:tcW w:w="3999" w:type="pct"/>
            <w:shd w:val="clear" w:color="auto" w:fill="auto"/>
          </w:tcPr>
          <w:p w14:paraId="5F0FA843"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 xml:space="preserve">dyspersja w przedziale 90- 100⁰x 70 x 80⁰ </w:t>
            </w:r>
          </w:p>
        </w:tc>
        <w:tc>
          <w:tcPr>
            <w:tcW w:w="690" w:type="pct"/>
            <w:shd w:val="clear" w:color="auto" w:fill="auto"/>
          </w:tcPr>
          <w:p w14:paraId="76B70D42" w14:textId="77777777" w:rsidR="003353E2" w:rsidRPr="0003239A" w:rsidRDefault="003353E2" w:rsidP="003C2025">
            <w:pPr>
              <w:rPr>
                <w:rFonts w:asciiTheme="minorHAnsi" w:hAnsiTheme="minorHAnsi" w:cstheme="minorHAnsi"/>
                <w:sz w:val="22"/>
                <w:szCs w:val="22"/>
              </w:rPr>
            </w:pPr>
          </w:p>
        </w:tc>
      </w:tr>
      <w:tr w:rsidR="003353E2" w:rsidRPr="0003239A" w14:paraId="35AFD2E0" w14:textId="77777777" w:rsidTr="003C2025">
        <w:tc>
          <w:tcPr>
            <w:tcW w:w="311" w:type="pct"/>
            <w:shd w:val="clear" w:color="auto" w:fill="auto"/>
          </w:tcPr>
          <w:p w14:paraId="629501CD" w14:textId="77777777" w:rsidR="003353E2" w:rsidRPr="0003239A" w:rsidRDefault="003353E2" w:rsidP="003353E2">
            <w:pPr>
              <w:pStyle w:val="Akapitzlist"/>
              <w:numPr>
                <w:ilvl w:val="0"/>
                <w:numId w:val="17"/>
              </w:numPr>
              <w:spacing w:after="0" w:line="240" w:lineRule="auto"/>
              <w:ind w:left="0" w:firstLine="0"/>
              <w:jc w:val="center"/>
              <w:rPr>
                <w:rFonts w:asciiTheme="minorHAnsi" w:hAnsiTheme="minorHAnsi" w:cstheme="minorHAnsi"/>
                <w:bCs/>
              </w:rPr>
            </w:pPr>
          </w:p>
        </w:tc>
        <w:tc>
          <w:tcPr>
            <w:tcW w:w="3999" w:type="pct"/>
            <w:shd w:val="clear" w:color="auto" w:fill="auto"/>
          </w:tcPr>
          <w:p w14:paraId="09730EB6"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moc min.1600W</w:t>
            </w:r>
          </w:p>
        </w:tc>
        <w:tc>
          <w:tcPr>
            <w:tcW w:w="690" w:type="pct"/>
            <w:shd w:val="clear" w:color="auto" w:fill="auto"/>
          </w:tcPr>
          <w:p w14:paraId="1E080B8D" w14:textId="77777777" w:rsidR="003353E2" w:rsidRPr="0003239A" w:rsidRDefault="003353E2" w:rsidP="003C2025">
            <w:pPr>
              <w:rPr>
                <w:rFonts w:asciiTheme="minorHAnsi" w:hAnsiTheme="minorHAnsi" w:cstheme="minorHAnsi"/>
                <w:sz w:val="22"/>
                <w:szCs w:val="22"/>
              </w:rPr>
            </w:pPr>
          </w:p>
        </w:tc>
      </w:tr>
      <w:tr w:rsidR="003353E2" w:rsidRPr="0003239A" w14:paraId="0203E7C8" w14:textId="77777777" w:rsidTr="003C2025">
        <w:tc>
          <w:tcPr>
            <w:tcW w:w="311" w:type="pct"/>
            <w:shd w:val="clear" w:color="auto" w:fill="auto"/>
          </w:tcPr>
          <w:p w14:paraId="3539AD1F" w14:textId="77777777" w:rsidR="003353E2" w:rsidRPr="0003239A" w:rsidRDefault="003353E2" w:rsidP="003353E2">
            <w:pPr>
              <w:pStyle w:val="Akapitzlist"/>
              <w:numPr>
                <w:ilvl w:val="0"/>
                <w:numId w:val="17"/>
              </w:numPr>
              <w:spacing w:after="0" w:line="240" w:lineRule="auto"/>
              <w:ind w:left="0" w:firstLine="0"/>
              <w:jc w:val="center"/>
              <w:rPr>
                <w:rFonts w:asciiTheme="minorHAnsi" w:hAnsiTheme="minorHAnsi" w:cstheme="minorHAnsi"/>
                <w:bCs/>
              </w:rPr>
            </w:pPr>
          </w:p>
        </w:tc>
        <w:tc>
          <w:tcPr>
            <w:tcW w:w="3999" w:type="pct"/>
            <w:shd w:val="clear" w:color="auto" w:fill="auto"/>
          </w:tcPr>
          <w:p w14:paraId="00B35EA0"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przyłącza min. 1xFemale XLR, 1xMALE XLR, 2xDANTE</w:t>
            </w:r>
          </w:p>
        </w:tc>
        <w:tc>
          <w:tcPr>
            <w:tcW w:w="690" w:type="pct"/>
            <w:shd w:val="clear" w:color="auto" w:fill="auto"/>
          </w:tcPr>
          <w:p w14:paraId="7C41C3DD" w14:textId="77777777" w:rsidR="003353E2" w:rsidRPr="0003239A" w:rsidRDefault="003353E2" w:rsidP="003C2025">
            <w:pPr>
              <w:rPr>
                <w:rFonts w:asciiTheme="minorHAnsi" w:hAnsiTheme="minorHAnsi" w:cstheme="minorHAnsi"/>
                <w:sz w:val="22"/>
                <w:szCs w:val="22"/>
              </w:rPr>
            </w:pPr>
          </w:p>
        </w:tc>
      </w:tr>
    </w:tbl>
    <w:p w14:paraId="6ADF9149" w14:textId="77777777" w:rsidR="003353E2" w:rsidRPr="0003239A" w:rsidRDefault="003353E2" w:rsidP="003353E2">
      <w:pPr>
        <w:spacing w:after="160" w:line="259" w:lineRule="auto"/>
        <w:rPr>
          <w:rFonts w:asciiTheme="minorHAnsi" w:hAnsiTheme="minorHAnsi" w:cstheme="minorHAnsi"/>
          <w:b/>
          <w:sz w:val="22"/>
          <w:szCs w:val="22"/>
        </w:rPr>
      </w:pPr>
    </w:p>
    <w:p w14:paraId="1DD58F1E" w14:textId="6DEF9292" w:rsidR="003353E2" w:rsidRPr="003417B3" w:rsidRDefault="003353E2" w:rsidP="003353E2">
      <w:pPr>
        <w:pStyle w:val="Akapitzlist"/>
        <w:numPr>
          <w:ilvl w:val="0"/>
          <w:numId w:val="32"/>
        </w:numPr>
        <w:ind w:left="284" w:hanging="284"/>
        <w:rPr>
          <w:rFonts w:asciiTheme="minorHAnsi" w:hAnsiTheme="minorHAnsi" w:cstheme="minorHAnsi"/>
          <w:b/>
        </w:rPr>
      </w:pPr>
      <w:r w:rsidRPr="003417B3">
        <w:rPr>
          <w:rFonts w:asciiTheme="minorHAnsi" w:hAnsiTheme="minorHAnsi" w:cstheme="minorHAnsi"/>
          <w:b/>
        </w:rPr>
        <w:t xml:space="preserve">Kolumna odsłuchowa typ 2 </w:t>
      </w:r>
      <w:r>
        <w:rPr>
          <w:rFonts w:asciiTheme="minorHAnsi" w:hAnsiTheme="minorHAnsi" w:cstheme="minorHAnsi"/>
          <w:b/>
        </w:rPr>
        <w:t>–</w:t>
      </w:r>
      <w:r w:rsidRPr="003417B3">
        <w:rPr>
          <w:rFonts w:asciiTheme="minorHAnsi" w:hAnsiTheme="minorHAnsi" w:cstheme="minorHAnsi"/>
          <w:b/>
        </w:rPr>
        <w:t xml:space="preserve"> </w:t>
      </w:r>
      <w:r>
        <w:rPr>
          <w:rFonts w:asciiTheme="minorHAnsi" w:hAnsiTheme="minorHAnsi" w:cstheme="minorHAnsi"/>
          <w:b/>
        </w:rPr>
        <w:t xml:space="preserve">2 </w:t>
      </w:r>
      <w:r w:rsidRPr="003417B3">
        <w:rPr>
          <w:rFonts w:asciiTheme="minorHAnsi" w:hAnsiTheme="minorHAnsi" w:cstheme="minorHAnsi"/>
          <w:b/>
        </w:rPr>
        <w:t xml:space="preserve">szt. </w:t>
      </w:r>
    </w:p>
    <w:p w14:paraId="24E0242D" w14:textId="77777777" w:rsidR="003353E2" w:rsidRPr="0003239A" w:rsidRDefault="003353E2" w:rsidP="003353E2">
      <w:pPr>
        <w:spacing w:line="360" w:lineRule="auto"/>
        <w:rPr>
          <w:rFonts w:asciiTheme="minorHAnsi" w:hAnsiTheme="minorHAnsi" w:cstheme="minorHAnsi"/>
          <w:b/>
          <w:sz w:val="22"/>
          <w:szCs w:val="22"/>
        </w:rPr>
      </w:pPr>
      <w:r w:rsidRPr="0003239A">
        <w:rPr>
          <w:rFonts w:asciiTheme="minorHAnsi" w:hAnsiTheme="minorHAnsi" w:cstheme="minorHAnsi"/>
          <w:b/>
          <w:sz w:val="22"/>
          <w:szCs w:val="22"/>
        </w:rPr>
        <w:t>Nazwa ……………………………………..…………….…………</w:t>
      </w:r>
    </w:p>
    <w:p w14:paraId="45D8A79E" w14:textId="77777777" w:rsidR="003353E2" w:rsidRPr="0003239A" w:rsidRDefault="003353E2" w:rsidP="003353E2">
      <w:pPr>
        <w:spacing w:line="360" w:lineRule="auto"/>
        <w:rPr>
          <w:rFonts w:asciiTheme="minorHAnsi" w:hAnsiTheme="minorHAnsi" w:cstheme="minorHAnsi"/>
          <w:b/>
          <w:sz w:val="22"/>
          <w:szCs w:val="22"/>
        </w:rPr>
      </w:pPr>
      <w:r w:rsidRPr="0003239A">
        <w:rPr>
          <w:rFonts w:asciiTheme="minorHAnsi" w:hAnsiTheme="minorHAnsi" w:cstheme="minorHAnsi"/>
          <w:b/>
          <w:sz w:val="22"/>
          <w:szCs w:val="22"/>
        </w:rPr>
        <w:t>Model</w:t>
      </w:r>
      <w:r w:rsidRPr="0003239A">
        <w:rPr>
          <w:rFonts w:asciiTheme="minorHAnsi" w:hAnsiTheme="minorHAnsi" w:cstheme="minorHAnsi"/>
          <w:b/>
          <w:sz w:val="22"/>
          <w:szCs w:val="22"/>
        </w:rPr>
        <w:tab/>
        <w:t xml:space="preserve"> ……………………………………..…………….…….…..</w:t>
      </w:r>
    </w:p>
    <w:p w14:paraId="23A32700" w14:textId="77777777" w:rsidR="003353E2" w:rsidRPr="0003239A" w:rsidRDefault="003353E2" w:rsidP="003353E2">
      <w:pPr>
        <w:spacing w:line="360" w:lineRule="auto"/>
        <w:rPr>
          <w:rFonts w:asciiTheme="minorHAnsi" w:hAnsiTheme="minorHAnsi" w:cstheme="minorHAnsi"/>
          <w:b/>
          <w:sz w:val="22"/>
          <w:szCs w:val="22"/>
        </w:rPr>
      </w:pPr>
      <w:r w:rsidRPr="0003239A">
        <w:rPr>
          <w:rFonts w:asciiTheme="minorHAnsi" w:hAnsiTheme="minorHAnsi" w:cstheme="minorHAnsi"/>
          <w:b/>
          <w:sz w:val="22"/>
          <w:szCs w:val="22"/>
        </w:rPr>
        <w:t xml:space="preserve">Typ </w:t>
      </w:r>
      <w:r w:rsidRPr="0003239A">
        <w:rPr>
          <w:rFonts w:asciiTheme="minorHAnsi" w:hAnsiTheme="minorHAnsi" w:cstheme="minorHAnsi"/>
          <w:b/>
          <w:sz w:val="22"/>
          <w:szCs w:val="22"/>
        </w:rPr>
        <w:tab/>
        <w:t xml:space="preserve"> ……………………………………………………..…….…</w:t>
      </w:r>
    </w:p>
    <w:p w14:paraId="451BF33B" w14:textId="77777777" w:rsidR="003353E2" w:rsidRPr="0003239A" w:rsidRDefault="003353E2" w:rsidP="003353E2">
      <w:pPr>
        <w:spacing w:after="160" w:line="259" w:lineRule="auto"/>
        <w:rPr>
          <w:rFonts w:asciiTheme="minorHAnsi" w:hAnsiTheme="minorHAnsi" w:cstheme="minorHAnsi"/>
          <w:sz w:val="22"/>
          <w:szCs w:val="22"/>
        </w:rPr>
      </w:pPr>
    </w:p>
    <w:tbl>
      <w:tblPr>
        <w:tblW w:w="5106" w:type="pct"/>
        <w:tblInd w:w="-40" w:type="dxa"/>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Layout w:type="fixed"/>
        <w:tblLook w:val="00A0" w:firstRow="1" w:lastRow="0" w:firstColumn="1" w:lastColumn="0" w:noHBand="0" w:noVBand="0"/>
      </w:tblPr>
      <w:tblGrid>
        <w:gridCol w:w="625"/>
        <w:gridCol w:w="8058"/>
        <w:gridCol w:w="1390"/>
      </w:tblGrid>
      <w:tr w:rsidR="003353E2" w:rsidRPr="0003239A" w14:paraId="571CE908" w14:textId="77777777" w:rsidTr="003C2025">
        <w:tc>
          <w:tcPr>
            <w:tcW w:w="310" w:type="pct"/>
            <w:shd w:val="clear" w:color="auto" w:fill="92D050"/>
            <w:vAlign w:val="center"/>
          </w:tcPr>
          <w:p w14:paraId="5C4EFC2B" w14:textId="77777777" w:rsidR="003353E2" w:rsidRPr="0003239A" w:rsidRDefault="003353E2" w:rsidP="003C2025">
            <w:pPr>
              <w:pStyle w:val="Akapitzlist"/>
              <w:spacing w:after="0" w:line="240" w:lineRule="auto"/>
              <w:ind w:left="0"/>
              <w:jc w:val="center"/>
              <w:rPr>
                <w:rFonts w:asciiTheme="minorHAnsi" w:hAnsiTheme="minorHAnsi" w:cstheme="minorHAnsi"/>
                <w:b/>
                <w:bCs/>
              </w:rPr>
            </w:pPr>
            <w:r w:rsidRPr="0003239A">
              <w:rPr>
                <w:rFonts w:asciiTheme="minorHAnsi" w:hAnsiTheme="minorHAnsi" w:cstheme="minorHAnsi"/>
                <w:b/>
                <w:bCs/>
              </w:rPr>
              <w:t>Lp.</w:t>
            </w:r>
          </w:p>
        </w:tc>
        <w:tc>
          <w:tcPr>
            <w:tcW w:w="4000" w:type="pct"/>
            <w:shd w:val="clear" w:color="auto" w:fill="92D050"/>
            <w:vAlign w:val="center"/>
          </w:tcPr>
          <w:p w14:paraId="5D2CE060"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Nazwa elementu, parametru lub cechy</w:t>
            </w:r>
          </w:p>
          <w:p w14:paraId="1DA8AC27"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Opis wymagań minimalnych</w:t>
            </w:r>
          </w:p>
        </w:tc>
        <w:tc>
          <w:tcPr>
            <w:tcW w:w="690" w:type="pct"/>
            <w:shd w:val="clear" w:color="auto" w:fill="92D050"/>
            <w:vAlign w:val="center"/>
          </w:tcPr>
          <w:p w14:paraId="6AE10F82" w14:textId="77777777" w:rsidR="003353E2" w:rsidRPr="0003239A" w:rsidRDefault="003353E2" w:rsidP="003C2025">
            <w:pPr>
              <w:jc w:val="center"/>
              <w:rPr>
                <w:rFonts w:asciiTheme="minorHAnsi" w:hAnsiTheme="minorHAnsi" w:cstheme="minorHAnsi"/>
                <w:b/>
                <w:bCs/>
                <w:sz w:val="22"/>
                <w:szCs w:val="22"/>
              </w:rPr>
            </w:pPr>
            <w:r w:rsidRPr="0003239A">
              <w:rPr>
                <w:rFonts w:asciiTheme="minorHAnsi" w:hAnsiTheme="minorHAnsi" w:cstheme="minorHAnsi"/>
                <w:b/>
                <w:bCs/>
                <w:sz w:val="22"/>
                <w:szCs w:val="22"/>
              </w:rPr>
              <w:t>Spełnia (Tak/Nie)</w:t>
            </w:r>
          </w:p>
        </w:tc>
      </w:tr>
      <w:tr w:rsidR="003353E2" w:rsidRPr="0003239A" w14:paraId="5DB0F623" w14:textId="77777777" w:rsidTr="003C2025">
        <w:tc>
          <w:tcPr>
            <w:tcW w:w="310" w:type="pct"/>
            <w:shd w:val="clear" w:color="auto" w:fill="auto"/>
          </w:tcPr>
          <w:p w14:paraId="0B24CD06" w14:textId="77777777" w:rsidR="003353E2" w:rsidRPr="0003239A" w:rsidRDefault="003353E2" w:rsidP="003353E2">
            <w:pPr>
              <w:pStyle w:val="Akapitzlist"/>
              <w:numPr>
                <w:ilvl w:val="0"/>
                <w:numId w:val="40"/>
              </w:numPr>
              <w:spacing w:after="0" w:line="240" w:lineRule="auto"/>
              <w:ind w:left="357" w:hanging="357"/>
              <w:jc w:val="center"/>
              <w:rPr>
                <w:rFonts w:asciiTheme="minorHAnsi" w:hAnsiTheme="minorHAnsi" w:cstheme="minorHAnsi"/>
                <w:bCs/>
              </w:rPr>
            </w:pPr>
          </w:p>
        </w:tc>
        <w:tc>
          <w:tcPr>
            <w:tcW w:w="4000" w:type="pct"/>
            <w:shd w:val="clear" w:color="auto" w:fill="auto"/>
          </w:tcPr>
          <w:p w14:paraId="1DDA0EFD"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głośnik niskotonowy min.12”, koaksjalny</w:t>
            </w:r>
          </w:p>
        </w:tc>
        <w:tc>
          <w:tcPr>
            <w:tcW w:w="690" w:type="pct"/>
            <w:shd w:val="clear" w:color="auto" w:fill="auto"/>
          </w:tcPr>
          <w:p w14:paraId="517DAF0A" w14:textId="77777777" w:rsidR="003353E2" w:rsidRPr="0003239A" w:rsidRDefault="003353E2" w:rsidP="003C2025">
            <w:pPr>
              <w:rPr>
                <w:rFonts w:asciiTheme="minorHAnsi" w:hAnsiTheme="minorHAnsi" w:cstheme="minorHAnsi"/>
                <w:sz w:val="22"/>
                <w:szCs w:val="22"/>
              </w:rPr>
            </w:pPr>
          </w:p>
        </w:tc>
      </w:tr>
      <w:tr w:rsidR="003353E2" w:rsidRPr="0003239A" w14:paraId="47969315" w14:textId="77777777" w:rsidTr="003C2025">
        <w:tc>
          <w:tcPr>
            <w:tcW w:w="310" w:type="pct"/>
            <w:shd w:val="clear" w:color="auto" w:fill="auto"/>
          </w:tcPr>
          <w:p w14:paraId="68DF7EF2" w14:textId="77777777" w:rsidR="003353E2" w:rsidRPr="0003239A" w:rsidRDefault="003353E2" w:rsidP="003353E2">
            <w:pPr>
              <w:pStyle w:val="Akapitzlist"/>
              <w:numPr>
                <w:ilvl w:val="0"/>
                <w:numId w:val="40"/>
              </w:numPr>
              <w:spacing w:after="0" w:line="240" w:lineRule="auto"/>
              <w:ind w:left="0" w:firstLine="0"/>
              <w:jc w:val="center"/>
              <w:rPr>
                <w:rFonts w:asciiTheme="minorHAnsi" w:hAnsiTheme="minorHAnsi" w:cstheme="minorHAnsi"/>
                <w:bCs/>
              </w:rPr>
            </w:pPr>
          </w:p>
        </w:tc>
        <w:tc>
          <w:tcPr>
            <w:tcW w:w="4000" w:type="pct"/>
            <w:shd w:val="clear" w:color="auto" w:fill="auto"/>
          </w:tcPr>
          <w:p w14:paraId="6115E8C6"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głośnik wysokotonowy min. 1”</w:t>
            </w:r>
          </w:p>
        </w:tc>
        <w:tc>
          <w:tcPr>
            <w:tcW w:w="690" w:type="pct"/>
            <w:shd w:val="clear" w:color="auto" w:fill="auto"/>
          </w:tcPr>
          <w:p w14:paraId="208FCC1F" w14:textId="77777777" w:rsidR="003353E2" w:rsidRPr="0003239A" w:rsidRDefault="003353E2" w:rsidP="003C2025">
            <w:pPr>
              <w:rPr>
                <w:rFonts w:asciiTheme="minorHAnsi" w:hAnsiTheme="minorHAnsi" w:cstheme="minorHAnsi"/>
                <w:sz w:val="22"/>
                <w:szCs w:val="22"/>
              </w:rPr>
            </w:pPr>
          </w:p>
        </w:tc>
      </w:tr>
      <w:tr w:rsidR="003353E2" w:rsidRPr="0003239A" w14:paraId="45BC202F" w14:textId="77777777" w:rsidTr="003C2025">
        <w:tc>
          <w:tcPr>
            <w:tcW w:w="310" w:type="pct"/>
            <w:shd w:val="clear" w:color="auto" w:fill="auto"/>
          </w:tcPr>
          <w:p w14:paraId="769573F4" w14:textId="77777777" w:rsidR="003353E2" w:rsidRPr="0003239A" w:rsidRDefault="003353E2" w:rsidP="003353E2">
            <w:pPr>
              <w:pStyle w:val="Akapitzlist"/>
              <w:numPr>
                <w:ilvl w:val="0"/>
                <w:numId w:val="40"/>
              </w:numPr>
              <w:spacing w:after="0" w:line="240" w:lineRule="auto"/>
              <w:ind w:left="0" w:firstLine="0"/>
              <w:jc w:val="center"/>
              <w:rPr>
                <w:rFonts w:asciiTheme="minorHAnsi" w:hAnsiTheme="minorHAnsi" w:cstheme="minorHAnsi"/>
                <w:bCs/>
              </w:rPr>
            </w:pPr>
          </w:p>
        </w:tc>
        <w:tc>
          <w:tcPr>
            <w:tcW w:w="4000" w:type="pct"/>
            <w:shd w:val="clear" w:color="auto" w:fill="auto"/>
          </w:tcPr>
          <w:p w14:paraId="5E8E43FC"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cewka głośnika niskotonowego min. 2,5”</w:t>
            </w:r>
          </w:p>
        </w:tc>
        <w:tc>
          <w:tcPr>
            <w:tcW w:w="690" w:type="pct"/>
            <w:shd w:val="clear" w:color="auto" w:fill="auto"/>
          </w:tcPr>
          <w:p w14:paraId="12D30D91" w14:textId="77777777" w:rsidR="003353E2" w:rsidRPr="0003239A" w:rsidRDefault="003353E2" w:rsidP="003C2025">
            <w:pPr>
              <w:rPr>
                <w:rFonts w:asciiTheme="minorHAnsi" w:hAnsiTheme="minorHAnsi" w:cstheme="minorHAnsi"/>
                <w:sz w:val="22"/>
                <w:szCs w:val="22"/>
              </w:rPr>
            </w:pPr>
          </w:p>
        </w:tc>
      </w:tr>
      <w:tr w:rsidR="003353E2" w:rsidRPr="0003239A" w14:paraId="7AA2B938" w14:textId="77777777" w:rsidTr="003C2025">
        <w:tc>
          <w:tcPr>
            <w:tcW w:w="310" w:type="pct"/>
            <w:shd w:val="clear" w:color="auto" w:fill="auto"/>
          </w:tcPr>
          <w:p w14:paraId="5D2B80DE" w14:textId="77777777" w:rsidR="003353E2" w:rsidRPr="0003239A" w:rsidRDefault="003353E2" w:rsidP="003353E2">
            <w:pPr>
              <w:pStyle w:val="Akapitzlist"/>
              <w:numPr>
                <w:ilvl w:val="0"/>
                <w:numId w:val="40"/>
              </w:numPr>
              <w:spacing w:after="0" w:line="240" w:lineRule="auto"/>
              <w:ind w:left="0" w:firstLine="0"/>
              <w:jc w:val="center"/>
              <w:rPr>
                <w:rFonts w:asciiTheme="minorHAnsi" w:hAnsiTheme="minorHAnsi" w:cstheme="minorHAnsi"/>
                <w:bCs/>
              </w:rPr>
            </w:pPr>
          </w:p>
        </w:tc>
        <w:tc>
          <w:tcPr>
            <w:tcW w:w="4000" w:type="pct"/>
            <w:shd w:val="clear" w:color="auto" w:fill="auto"/>
          </w:tcPr>
          <w:p w14:paraId="68FB9DA9"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cewka głośnika wysokotonowego min 1,5”</w:t>
            </w:r>
          </w:p>
        </w:tc>
        <w:tc>
          <w:tcPr>
            <w:tcW w:w="690" w:type="pct"/>
            <w:shd w:val="clear" w:color="auto" w:fill="auto"/>
          </w:tcPr>
          <w:p w14:paraId="17DC5482" w14:textId="77777777" w:rsidR="003353E2" w:rsidRPr="0003239A" w:rsidRDefault="003353E2" w:rsidP="003C2025">
            <w:pPr>
              <w:rPr>
                <w:rFonts w:asciiTheme="minorHAnsi" w:hAnsiTheme="minorHAnsi" w:cstheme="minorHAnsi"/>
                <w:sz w:val="22"/>
                <w:szCs w:val="22"/>
              </w:rPr>
            </w:pPr>
          </w:p>
        </w:tc>
      </w:tr>
      <w:tr w:rsidR="003353E2" w:rsidRPr="0003239A" w14:paraId="747E3AA4" w14:textId="77777777" w:rsidTr="003C2025">
        <w:tc>
          <w:tcPr>
            <w:tcW w:w="310" w:type="pct"/>
            <w:shd w:val="clear" w:color="auto" w:fill="auto"/>
          </w:tcPr>
          <w:p w14:paraId="4FA889CF" w14:textId="77777777" w:rsidR="003353E2" w:rsidRPr="0003239A" w:rsidRDefault="003353E2" w:rsidP="003353E2">
            <w:pPr>
              <w:pStyle w:val="Akapitzlist"/>
              <w:numPr>
                <w:ilvl w:val="0"/>
                <w:numId w:val="40"/>
              </w:numPr>
              <w:spacing w:after="0" w:line="240" w:lineRule="auto"/>
              <w:ind w:left="0" w:firstLine="0"/>
              <w:jc w:val="center"/>
              <w:rPr>
                <w:rFonts w:asciiTheme="minorHAnsi" w:hAnsiTheme="minorHAnsi" w:cstheme="minorHAnsi"/>
                <w:bCs/>
              </w:rPr>
            </w:pPr>
          </w:p>
        </w:tc>
        <w:tc>
          <w:tcPr>
            <w:tcW w:w="4000" w:type="pct"/>
            <w:shd w:val="clear" w:color="auto" w:fill="auto"/>
          </w:tcPr>
          <w:p w14:paraId="0FBBBCC5"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pasmo przenoszenia min. 70Hz-20kHz</w:t>
            </w:r>
          </w:p>
        </w:tc>
        <w:tc>
          <w:tcPr>
            <w:tcW w:w="690" w:type="pct"/>
            <w:shd w:val="clear" w:color="auto" w:fill="auto"/>
          </w:tcPr>
          <w:p w14:paraId="30457AA1" w14:textId="77777777" w:rsidR="003353E2" w:rsidRPr="0003239A" w:rsidRDefault="003353E2" w:rsidP="003C2025">
            <w:pPr>
              <w:rPr>
                <w:rFonts w:asciiTheme="minorHAnsi" w:hAnsiTheme="minorHAnsi" w:cstheme="minorHAnsi"/>
                <w:sz w:val="22"/>
                <w:szCs w:val="22"/>
              </w:rPr>
            </w:pPr>
          </w:p>
        </w:tc>
      </w:tr>
      <w:tr w:rsidR="003353E2" w:rsidRPr="0003239A" w14:paraId="60ECB41F" w14:textId="77777777" w:rsidTr="003C2025">
        <w:tc>
          <w:tcPr>
            <w:tcW w:w="310" w:type="pct"/>
            <w:shd w:val="clear" w:color="auto" w:fill="auto"/>
          </w:tcPr>
          <w:p w14:paraId="299CA2B6" w14:textId="77777777" w:rsidR="003353E2" w:rsidRPr="0003239A" w:rsidRDefault="003353E2" w:rsidP="003353E2">
            <w:pPr>
              <w:pStyle w:val="Akapitzlist"/>
              <w:numPr>
                <w:ilvl w:val="0"/>
                <w:numId w:val="40"/>
              </w:numPr>
              <w:spacing w:after="0" w:line="240" w:lineRule="auto"/>
              <w:ind w:left="0" w:firstLine="0"/>
              <w:jc w:val="center"/>
              <w:rPr>
                <w:rFonts w:asciiTheme="minorHAnsi" w:hAnsiTheme="minorHAnsi" w:cstheme="minorHAnsi"/>
                <w:bCs/>
              </w:rPr>
            </w:pPr>
          </w:p>
        </w:tc>
        <w:tc>
          <w:tcPr>
            <w:tcW w:w="4000" w:type="pct"/>
            <w:shd w:val="clear" w:color="auto" w:fill="auto"/>
          </w:tcPr>
          <w:p w14:paraId="791AE0C7"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dyspersja max. 90- 100⁰x70 x80⁰</w:t>
            </w:r>
          </w:p>
        </w:tc>
        <w:tc>
          <w:tcPr>
            <w:tcW w:w="690" w:type="pct"/>
            <w:shd w:val="clear" w:color="auto" w:fill="auto"/>
          </w:tcPr>
          <w:p w14:paraId="172E2922" w14:textId="77777777" w:rsidR="003353E2" w:rsidRPr="0003239A" w:rsidRDefault="003353E2" w:rsidP="003C2025">
            <w:pPr>
              <w:rPr>
                <w:rFonts w:asciiTheme="minorHAnsi" w:hAnsiTheme="minorHAnsi" w:cstheme="minorHAnsi"/>
                <w:sz w:val="22"/>
                <w:szCs w:val="22"/>
              </w:rPr>
            </w:pPr>
          </w:p>
        </w:tc>
      </w:tr>
      <w:tr w:rsidR="003353E2" w:rsidRPr="0003239A" w14:paraId="04DDDBE3" w14:textId="77777777" w:rsidTr="003C2025">
        <w:tc>
          <w:tcPr>
            <w:tcW w:w="310" w:type="pct"/>
            <w:shd w:val="clear" w:color="auto" w:fill="auto"/>
          </w:tcPr>
          <w:p w14:paraId="73C700FF" w14:textId="77777777" w:rsidR="003353E2" w:rsidRPr="0003239A" w:rsidRDefault="003353E2" w:rsidP="003353E2">
            <w:pPr>
              <w:pStyle w:val="Akapitzlist"/>
              <w:numPr>
                <w:ilvl w:val="0"/>
                <w:numId w:val="40"/>
              </w:numPr>
              <w:spacing w:after="0" w:line="240" w:lineRule="auto"/>
              <w:ind w:left="0" w:firstLine="0"/>
              <w:jc w:val="center"/>
              <w:rPr>
                <w:rFonts w:asciiTheme="minorHAnsi" w:hAnsiTheme="minorHAnsi" w:cstheme="minorHAnsi"/>
                <w:bCs/>
              </w:rPr>
            </w:pPr>
          </w:p>
        </w:tc>
        <w:tc>
          <w:tcPr>
            <w:tcW w:w="4000" w:type="pct"/>
            <w:shd w:val="clear" w:color="auto" w:fill="auto"/>
          </w:tcPr>
          <w:p w14:paraId="347E1A84"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moc min.2000W</w:t>
            </w:r>
          </w:p>
        </w:tc>
        <w:tc>
          <w:tcPr>
            <w:tcW w:w="690" w:type="pct"/>
            <w:shd w:val="clear" w:color="auto" w:fill="auto"/>
          </w:tcPr>
          <w:p w14:paraId="64CC18BC" w14:textId="77777777" w:rsidR="003353E2" w:rsidRPr="0003239A" w:rsidRDefault="003353E2" w:rsidP="003C2025">
            <w:pPr>
              <w:rPr>
                <w:rFonts w:asciiTheme="minorHAnsi" w:hAnsiTheme="minorHAnsi" w:cstheme="minorHAnsi"/>
                <w:sz w:val="22"/>
                <w:szCs w:val="22"/>
              </w:rPr>
            </w:pPr>
          </w:p>
        </w:tc>
      </w:tr>
      <w:tr w:rsidR="003353E2" w:rsidRPr="0003239A" w14:paraId="362A9BD7" w14:textId="77777777" w:rsidTr="003C2025">
        <w:tc>
          <w:tcPr>
            <w:tcW w:w="310" w:type="pct"/>
            <w:shd w:val="clear" w:color="auto" w:fill="auto"/>
          </w:tcPr>
          <w:p w14:paraId="4E49430B" w14:textId="77777777" w:rsidR="003353E2" w:rsidRPr="0003239A" w:rsidRDefault="003353E2" w:rsidP="003353E2">
            <w:pPr>
              <w:pStyle w:val="Akapitzlist"/>
              <w:numPr>
                <w:ilvl w:val="0"/>
                <w:numId w:val="40"/>
              </w:numPr>
              <w:spacing w:after="0" w:line="240" w:lineRule="auto"/>
              <w:ind w:left="0" w:firstLine="0"/>
              <w:jc w:val="center"/>
              <w:rPr>
                <w:rFonts w:asciiTheme="minorHAnsi" w:hAnsiTheme="minorHAnsi" w:cstheme="minorHAnsi"/>
                <w:bCs/>
              </w:rPr>
            </w:pPr>
          </w:p>
        </w:tc>
        <w:tc>
          <w:tcPr>
            <w:tcW w:w="4000" w:type="pct"/>
            <w:shd w:val="clear" w:color="auto" w:fill="auto"/>
          </w:tcPr>
          <w:p w14:paraId="6B9DE3F2" w14:textId="77777777" w:rsidR="003353E2" w:rsidRPr="0003239A" w:rsidRDefault="003353E2" w:rsidP="003C2025">
            <w:pPr>
              <w:rPr>
                <w:rFonts w:asciiTheme="minorHAnsi" w:hAnsiTheme="minorHAnsi" w:cstheme="minorHAnsi"/>
                <w:b/>
                <w:bCs/>
                <w:sz w:val="22"/>
                <w:szCs w:val="22"/>
              </w:rPr>
            </w:pPr>
            <w:r w:rsidRPr="0003239A">
              <w:rPr>
                <w:rFonts w:asciiTheme="minorHAnsi" w:hAnsiTheme="minorHAnsi" w:cstheme="minorHAnsi"/>
              </w:rPr>
              <w:t>przyłącza min. 1xFemale XLR, 1xMALE XLR, 2xDANTE</w:t>
            </w:r>
          </w:p>
        </w:tc>
        <w:tc>
          <w:tcPr>
            <w:tcW w:w="690" w:type="pct"/>
            <w:shd w:val="clear" w:color="auto" w:fill="auto"/>
          </w:tcPr>
          <w:p w14:paraId="233EAAC9" w14:textId="77777777" w:rsidR="003353E2" w:rsidRPr="0003239A" w:rsidRDefault="003353E2" w:rsidP="003C2025">
            <w:pPr>
              <w:rPr>
                <w:rFonts w:asciiTheme="minorHAnsi" w:hAnsiTheme="minorHAnsi" w:cstheme="minorHAnsi"/>
                <w:sz w:val="22"/>
                <w:szCs w:val="22"/>
              </w:rPr>
            </w:pPr>
          </w:p>
        </w:tc>
      </w:tr>
    </w:tbl>
    <w:p w14:paraId="1BA95123" w14:textId="77777777" w:rsidR="003353E2" w:rsidRPr="0003239A" w:rsidRDefault="003353E2" w:rsidP="003353E2">
      <w:pPr>
        <w:rPr>
          <w:rFonts w:asciiTheme="minorHAnsi" w:hAnsiTheme="minorHAnsi" w:cstheme="minorHAnsi"/>
          <w:sz w:val="22"/>
          <w:szCs w:val="22"/>
        </w:rPr>
      </w:pPr>
    </w:p>
    <w:p w14:paraId="499A70E0" w14:textId="77777777" w:rsidR="003353E2" w:rsidRDefault="003353E2" w:rsidP="003353E2">
      <w:pPr>
        <w:rPr>
          <w:rFonts w:asciiTheme="minorHAnsi" w:hAnsiTheme="minorHAnsi" w:cstheme="minorHAnsi"/>
          <w:sz w:val="22"/>
          <w:szCs w:val="22"/>
        </w:rPr>
      </w:pPr>
    </w:p>
    <w:p w14:paraId="44E90DF4" w14:textId="60455E23" w:rsidR="003353E2" w:rsidRPr="002A3DE8" w:rsidRDefault="003353E2" w:rsidP="003353E2">
      <w:pPr>
        <w:pStyle w:val="Akapitzlist"/>
        <w:numPr>
          <w:ilvl w:val="0"/>
          <w:numId w:val="32"/>
        </w:numPr>
        <w:suppressAutoHyphens/>
        <w:autoSpaceDN w:val="0"/>
        <w:spacing w:after="0" w:line="360" w:lineRule="auto"/>
        <w:contextualSpacing w:val="0"/>
        <w:textAlignment w:val="baseline"/>
        <w:rPr>
          <w:rFonts w:asciiTheme="minorHAnsi" w:hAnsiTheme="minorHAnsi" w:cstheme="minorHAnsi"/>
          <w:b/>
          <w:iCs/>
          <w:lang w:eastAsia="pl-PL"/>
        </w:rPr>
      </w:pPr>
      <w:r w:rsidRPr="002A3DE8">
        <w:rPr>
          <w:rFonts w:asciiTheme="minorHAnsi" w:hAnsiTheme="minorHAnsi" w:cstheme="minorHAnsi"/>
          <w:b/>
          <w:iCs/>
          <w:lang w:eastAsia="pl-PL"/>
        </w:rPr>
        <w:t xml:space="preserve">Rama do podwieszania kolumn </w:t>
      </w:r>
      <w:r w:rsidR="002A3DE8">
        <w:rPr>
          <w:rFonts w:asciiTheme="minorHAnsi" w:hAnsiTheme="minorHAnsi" w:cstheme="minorHAnsi"/>
          <w:b/>
          <w:iCs/>
          <w:lang w:eastAsia="pl-PL"/>
        </w:rPr>
        <w:t>–</w:t>
      </w:r>
      <w:r w:rsidRPr="002A3DE8">
        <w:rPr>
          <w:rFonts w:asciiTheme="minorHAnsi" w:hAnsiTheme="minorHAnsi" w:cstheme="minorHAnsi"/>
          <w:b/>
          <w:iCs/>
          <w:lang w:eastAsia="pl-PL"/>
        </w:rPr>
        <w:t xml:space="preserve"> 2 sztuki</w:t>
      </w:r>
    </w:p>
    <w:p w14:paraId="3BC9158B" w14:textId="77777777" w:rsidR="003353E2" w:rsidRPr="002A3DE8" w:rsidRDefault="003353E2" w:rsidP="003353E2">
      <w:pPr>
        <w:pStyle w:val="Akapitzlist"/>
        <w:spacing w:after="0" w:line="360" w:lineRule="auto"/>
        <w:ind w:left="426" w:hanging="426"/>
        <w:rPr>
          <w:rFonts w:asciiTheme="minorHAnsi" w:hAnsiTheme="minorHAnsi" w:cstheme="minorHAnsi"/>
          <w:b/>
          <w:iCs/>
          <w:lang w:eastAsia="pl-PL"/>
        </w:rPr>
      </w:pPr>
      <w:r w:rsidRPr="002A3DE8">
        <w:rPr>
          <w:rFonts w:asciiTheme="minorHAnsi" w:hAnsiTheme="minorHAnsi" w:cstheme="minorHAnsi"/>
          <w:b/>
          <w:iCs/>
          <w:lang w:eastAsia="pl-PL"/>
        </w:rPr>
        <w:t>Parametry i dane techniczne nie gorsze niż:</w:t>
      </w:r>
    </w:p>
    <w:p w14:paraId="2C4C4F69" w14:textId="407EF1C2" w:rsidR="003353E2" w:rsidRPr="002A3DE8" w:rsidRDefault="003353E2" w:rsidP="003353E2">
      <w:pPr>
        <w:pStyle w:val="v1msonormal"/>
        <w:numPr>
          <w:ilvl w:val="0"/>
          <w:numId w:val="57"/>
        </w:numPr>
        <w:spacing w:before="0" w:beforeAutospacing="0" w:after="0" w:afterAutospacing="0" w:line="276" w:lineRule="auto"/>
        <w:ind w:left="426" w:hanging="426"/>
        <w:jc w:val="both"/>
        <w:rPr>
          <w:rFonts w:asciiTheme="minorHAnsi" w:hAnsiTheme="minorHAnsi" w:cstheme="minorHAnsi"/>
          <w:sz w:val="22"/>
          <w:szCs w:val="22"/>
        </w:rPr>
      </w:pPr>
      <w:r w:rsidRPr="002A3DE8">
        <w:rPr>
          <w:rFonts w:asciiTheme="minorHAnsi" w:hAnsiTheme="minorHAnsi" w:cstheme="minorHAnsi"/>
          <w:sz w:val="22"/>
          <w:szCs w:val="22"/>
        </w:rPr>
        <w:t>wykonana z metalu;</w:t>
      </w:r>
    </w:p>
    <w:p w14:paraId="068F47CA" w14:textId="77777777" w:rsidR="003353E2" w:rsidRPr="002A3DE8" w:rsidRDefault="003353E2" w:rsidP="003353E2">
      <w:pPr>
        <w:pStyle w:val="v1msonormal"/>
        <w:numPr>
          <w:ilvl w:val="0"/>
          <w:numId w:val="57"/>
        </w:numPr>
        <w:spacing w:before="0" w:beforeAutospacing="0" w:after="0" w:afterAutospacing="0" w:line="276" w:lineRule="auto"/>
        <w:ind w:left="426" w:hanging="426"/>
        <w:jc w:val="both"/>
        <w:rPr>
          <w:rFonts w:asciiTheme="minorHAnsi" w:hAnsiTheme="minorHAnsi" w:cstheme="minorHAnsi"/>
          <w:sz w:val="22"/>
          <w:szCs w:val="22"/>
        </w:rPr>
      </w:pPr>
      <w:r w:rsidRPr="002A3DE8">
        <w:rPr>
          <w:rFonts w:asciiTheme="minorHAnsi" w:hAnsiTheme="minorHAnsi" w:cstheme="minorHAnsi"/>
          <w:sz w:val="22"/>
          <w:szCs w:val="22"/>
        </w:rPr>
        <w:t>z pełnym oprzyrządowaniem;</w:t>
      </w:r>
    </w:p>
    <w:p w14:paraId="41C1BF4A" w14:textId="60393BEE" w:rsidR="003353E2" w:rsidRPr="002A3DE8" w:rsidRDefault="003353E2" w:rsidP="003353E2">
      <w:pPr>
        <w:pStyle w:val="v1msonormal"/>
        <w:numPr>
          <w:ilvl w:val="0"/>
          <w:numId w:val="57"/>
        </w:numPr>
        <w:spacing w:before="0" w:beforeAutospacing="0" w:after="0" w:afterAutospacing="0" w:line="276" w:lineRule="auto"/>
        <w:ind w:left="426" w:hanging="426"/>
        <w:jc w:val="both"/>
        <w:rPr>
          <w:rFonts w:asciiTheme="minorHAnsi" w:hAnsiTheme="minorHAnsi" w:cstheme="minorHAnsi"/>
          <w:sz w:val="22"/>
          <w:szCs w:val="22"/>
        </w:rPr>
      </w:pPr>
      <w:r w:rsidRPr="002A3DE8">
        <w:rPr>
          <w:rFonts w:asciiTheme="minorHAnsi" w:hAnsiTheme="minorHAnsi" w:cstheme="minorHAnsi"/>
          <w:sz w:val="22"/>
          <w:szCs w:val="22"/>
        </w:rPr>
        <w:t>dedykowana przez producenta oferowanych komun głośnikowych liniowych oraz aktywnych zestawów niskotonowych, umożliwiająca podwieszenie zarówno subwooferów</w:t>
      </w:r>
      <w:r w:rsidR="002A3DE8">
        <w:rPr>
          <w:rFonts w:asciiTheme="minorHAnsi" w:hAnsiTheme="minorHAnsi" w:cstheme="minorHAnsi"/>
          <w:sz w:val="22"/>
          <w:szCs w:val="22"/>
        </w:rPr>
        <w:t>,</w:t>
      </w:r>
      <w:r w:rsidRPr="002A3DE8">
        <w:rPr>
          <w:rFonts w:asciiTheme="minorHAnsi" w:hAnsiTheme="minorHAnsi" w:cstheme="minorHAnsi"/>
          <w:sz w:val="22"/>
          <w:szCs w:val="22"/>
        </w:rPr>
        <w:t xml:space="preserve"> jak i modułów liniowych.</w:t>
      </w:r>
    </w:p>
    <w:p w14:paraId="40D4487C" w14:textId="77777777" w:rsidR="003353E2" w:rsidRPr="003413B1" w:rsidRDefault="003353E2" w:rsidP="003353E2">
      <w:pPr>
        <w:pStyle w:val="v1msonormal"/>
        <w:spacing w:before="0" w:beforeAutospacing="0" w:after="0" w:afterAutospacing="0" w:line="360" w:lineRule="auto"/>
        <w:ind w:left="1134"/>
        <w:rPr>
          <w:rFonts w:ascii="Verdana" w:hAnsi="Verdana"/>
          <w:color w:val="000000"/>
          <w:sz w:val="20"/>
          <w:szCs w:val="20"/>
        </w:rPr>
      </w:pPr>
    </w:p>
    <w:p w14:paraId="2AED8548" w14:textId="77777777" w:rsidR="003353E2" w:rsidRPr="0003239A" w:rsidRDefault="003353E2" w:rsidP="003353E2">
      <w:pPr>
        <w:rPr>
          <w:rFonts w:asciiTheme="minorHAnsi" w:hAnsiTheme="minorHAnsi" w:cstheme="minorHAnsi"/>
          <w:sz w:val="22"/>
          <w:szCs w:val="22"/>
        </w:rPr>
      </w:pPr>
    </w:p>
    <w:p w14:paraId="24584C21" w14:textId="77777777" w:rsidR="00BC3FC7" w:rsidRDefault="00BC3FC7" w:rsidP="00BC3FC7">
      <w:pPr>
        <w:suppressAutoHyphens/>
        <w:jc w:val="center"/>
        <w:rPr>
          <w:sz w:val="24"/>
          <w:szCs w:val="24"/>
          <w:lang w:eastAsia="ar-SA"/>
        </w:rPr>
      </w:pPr>
    </w:p>
    <w:p w14:paraId="6A6D5671" w14:textId="04860B8E" w:rsidR="008A4DE5" w:rsidRDefault="008A4DE5">
      <w:pPr>
        <w:rPr>
          <w:sz w:val="24"/>
          <w:szCs w:val="24"/>
          <w:lang w:eastAsia="ar-SA"/>
        </w:rPr>
      </w:pPr>
      <w:r>
        <w:rPr>
          <w:sz w:val="24"/>
          <w:szCs w:val="24"/>
          <w:lang w:eastAsia="ar-SA"/>
        </w:rPr>
        <w:br w:type="page"/>
      </w:r>
    </w:p>
    <w:p w14:paraId="5CA24F10" w14:textId="77777777" w:rsidR="00837DCE" w:rsidRDefault="00837DCE" w:rsidP="00837DCE">
      <w:pPr>
        <w:rPr>
          <w:rFonts w:asciiTheme="minorHAnsi" w:hAnsiTheme="minorHAnsi" w:cstheme="minorHAnsi"/>
          <w:szCs w:val="22"/>
        </w:rPr>
      </w:pPr>
    </w:p>
    <w:p w14:paraId="3E2860AE" w14:textId="7C199F4F" w:rsidR="00E711E0" w:rsidRPr="00953906" w:rsidRDefault="002C3BC3" w:rsidP="00E711E0">
      <w:pPr>
        <w:pStyle w:val="Paragraf2"/>
        <w:widowControl/>
        <w:tabs>
          <w:tab w:val="clear" w:pos="8789"/>
          <w:tab w:val="left" w:pos="0"/>
          <w:tab w:val="right" w:pos="8953"/>
        </w:tabs>
        <w:spacing w:before="0" w:after="0"/>
        <w:rPr>
          <w:rFonts w:ascii="Arial Narrow" w:hAnsi="Arial Narrow"/>
          <w:szCs w:val="24"/>
          <w:lang w:val="pl-PL"/>
        </w:rPr>
      </w:pPr>
      <w:r w:rsidRPr="00953906">
        <w:rPr>
          <w:rFonts w:ascii="Arial Narrow" w:hAnsi="Arial Narrow"/>
          <w:b/>
          <w:szCs w:val="24"/>
          <w:lang w:val="pl-PL"/>
        </w:rPr>
        <w:t>Załą</w:t>
      </w:r>
      <w:r w:rsidR="007404D0">
        <w:rPr>
          <w:rFonts w:ascii="Arial Narrow" w:hAnsi="Arial Narrow"/>
          <w:b/>
          <w:szCs w:val="24"/>
          <w:lang w:val="pl-PL"/>
        </w:rPr>
        <w:t xml:space="preserve">cznik Nr 2 </w:t>
      </w:r>
      <w:r w:rsidR="004D4777">
        <w:rPr>
          <w:rFonts w:ascii="Arial Narrow" w:hAnsi="Arial Narrow"/>
          <w:b/>
          <w:szCs w:val="24"/>
          <w:lang w:val="pl-PL"/>
        </w:rPr>
        <w:t>do SIWZ</w:t>
      </w:r>
      <w:r w:rsidR="007404D0">
        <w:rPr>
          <w:rFonts w:ascii="Arial Narrow" w:hAnsi="Arial Narrow"/>
          <w:b/>
          <w:szCs w:val="24"/>
          <w:lang w:val="pl-PL"/>
        </w:rPr>
        <w:tab/>
        <w:t xml:space="preserve">Znak sprawy </w:t>
      </w:r>
      <w:r w:rsidR="0042533C">
        <w:rPr>
          <w:rFonts w:ascii="Arial Narrow" w:hAnsi="Arial Narrow"/>
          <w:b/>
          <w:szCs w:val="24"/>
          <w:lang w:val="pl-PL"/>
        </w:rPr>
        <w:t>ZP 215.0</w:t>
      </w:r>
      <w:r w:rsidR="0098423D">
        <w:rPr>
          <w:rFonts w:ascii="Arial Narrow" w:hAnsi="Arial Narrow"/>
          <w:b/>
          <w:szCs w:val="24"/>
          <w:lang w:val="pl-PL"/>
        </w:rPr>
        <w:t>4</w:t>
      </w:r>
      <w:r w:rsidR="008720AF" w:rsidRPr="008720AF">
        <w:rPr>
          <w:rFonts w:ascii="Arial Narrow" w:hAnsi="Arial Narrow"/>
          <w:b/>
          <w:szCs w:val="24"/>
          <w:lang w:val="pl-PL"/>
        </w:rPr>
        <w:t>.20</w:t>
      </w:r>
      <w:r w:rsidR="00555021">
        <w:rPr>
          <w:rFonts w:ascii="Arial Narrow" w:hAnsi="Arial Narrow"/>
          <w:b/>
          <w:szCs w:val="24"/>
          <w:lang w:val="pl-PL"/>
        </w:rPr>
        <w:t>20</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496"/>
      </w:tblGrid>
      <w:tr w:rsidR="00E711E0" w:rsidRPr="00953906" w14:paraId="35DE5BF4" w14:textId="77777777">
        <w:tc>
          <w:tcPr>
            <w:tcW w:w="9496" w:type="dxa"/>
            <w:tcBorders>
              <w:top w:val="single" w:sz="12" w:space="0" w:color="auto"/>
              <w:left w:val="single" w:sz="12" w:space="0" w:color="auto"/>
              <w:bottom w:val="single" w:sz="12" w:space="0" w:color="auto"/>
              <w:right w:val="single" w:sz="12" w:space="0" w:color="auto"/>
            </w:tcBorders>
          </w:tcPr>
          <w:p w14:paraId="2E11CFAD" w14:textId="77777777" w:rsidR="00E711E0" w:rsidRPr="00953906" w:rsidRDefault="00E711E0" w:rsidP="0094025D">
            <w:pPr>
              <w:spacing w:line="480" w:lineRule="auto"/>
              <w:jc w:val="center"/>
              <w:rPr>
                <w:rFonts w:ascii="Arial Narrow" w:hAnsi="Arial Narrow"/>
                <w:b/>
                <w:sz w:val="24"/>
                <w:szCs w:val="24"/>
              </w:rPr>
            </w:pPr>
          </w:p>
          <w:p w14:paraId="7C58D8DD" w14:textId="77777777" w:rsidR="00E711E0" w:rsidRPr="00953906" w:rsidRDefault="00E711E0" w:rsidP="0094025D">
            <w:pPr>
              <w:pStyle w:val="Nagwek2"/>
              <w:spacing w:line="480" w:lineRule="auto"/>
              <w:jc w:val="center"/>
              <w:rPr>
                <w:rFonts w:ascii="Arial Narrow" w:hAnsi="Arial Narrow"/>
                <w:i w:val="0"/>
                <w:szCs w:val="24"/>
              </w:rPr>
            </w:pPr>
            <w:r w:rsidRPr="00953906">
              <w:rPr>
                <w:rFonts w:ascii="Arial Narrow" w:hAnsi="Arial Narrow"/>
                <w:i w:val="0"/>
                <w:szCs w:val="24"/>
              </w:rPr>
              <w:t xml:space="preserve">  FORMULARZ OFERTOWY</w:t>
            </w:r>
          </w:p>
          <w:p w14:paraId="77849F40" w14:textId="77777777" w:rsidR="00E711E0" w:rsidRPr="00953906" w:rsidRDefault="00E711E0" w:rsidP="0094025D">
            <w:pPr>
              <w:jc w:val="center"/>
              <w:rPr>
                <w:rFonts w:ascii="Arial Narrow" w:hAnsi="Arial Narrow"/>
                <w:sz w:val="24"/>
                <w:szCs w:val="24"/>
              </w:rPr>
            </w:pPr>
          </w:p>
        </w:tc>
      </w:tr>
    </w:tbl>
    <w:p w14:paraId="2E7A634D" w14:textId="77777777" w:rsidR="00E711E0" w:rsidRPr="00953906" w:rsidRDefault="00E711E0" w:rsidP="00E711E0">
      <w:pPr>
        <w:jc w:val="center"/>
        <w:rPr>
          <w:rFonts w:ascii="Arial Narrow" w:hAnsi="Arial Narrow"/>
          <w:b/>
          <w:sz w:val="24"/>
          <w:szCs w:val="24"/>
          <w:u w:val="single"/>
        </w:rPr>
      </w:pPr>
    </w:p>
    <w:p w14:paraId="28405BA3" w14:textId="77777777" w:rsidR="00E711E0" w:rsidRPr="00953906" w:rsidRDefault="00E711E0" w:rsidP="00E711E0">
      <w:pPr>
        <w:jc w:val="both"/>
        <w:rPr>
          <w:rFonts w:ascii="Arial Narrow" w:hAnsi="Arial Narrow"/>
          <w:sz w:val="24"/>
          <w:szCs w:val="24"/>
        </w:rPr>
      </w:pPr>
      <w:r w:rsidRPr="00953906">
        <w:rPr>
          <w:rFonts w:ascii="Arial Narrow" w:hAnsi="Arial Narrow"/>
          <w:sz w:val="24"/>
          <w:szCs w:val="24"/>
        </w:rPr>
        <w:t>Nazwa oferenta</w:t>
      </w:r>
      <w:r w:rsidRPr="00953906">
        <w:rPr>
          <w:rFonts w:ascii="Arial Narrow" w:hAnsi="Arial Narrow"/>
          <w:sz w:val="24"/>
          <w:szCs w:val="24"/>
        </w:rPr>
        <w:tab/>
        <w:t xml:space="preserve"> ..................................................................................</w:t>
      </w:r>
    </w:p>
    <w:p w14:paraId="48084DD0" w14:textId="77777777" w:rsidR="00E711E0" w:rsidRPr="00953906" w:rsidRDefault="00E711E0" w:rsidP="00E711E0">
      <w:pPr>
        <w:jc w:val="both"/>
        <w:rPr>
          <w:rFonts w:ascii="Arial Narrow" w:hAnsi="Arial Narrow"/>
          <w:sz w:val="24"/>
          <w:szCs w:val="24"/>
        </w:rPr>
      </w:pPr>
    </w:p>
    <w:p w14:paraId="019DF6FD" w14:textId="77777777" w:rsidR="00E711E0" w:rsidRPr="00953906" w:rsidRDefault="00E711E0" w:rsidP="00E711E0">
      <w:pPr>
        <w:jc w:val="both"/>
        <w:rPr>
          <w:rFonts w:ascii="Arial Narrow" w:hAnsi="Arial Narrow"/>
          <w:sz w:val="24"/>
          <w:szCs w:val="24"/>
        </w:rPr>
      </w:pPr>
      <w:r w:rsidRPr="00953906">
        <w:rPr>
          <w:rFonts w:ascii="Arial Narrow" w:hAnsi="Arial Narrow"/>
          <w:sz w:val="24"/>
          <w:szCs w:val="24"/>
        </w:rPr>
        <w:t>Adres oferenta</w:t>
      </w:r>
      <w:r w:rsidRPr="00953906">
        <w:rPr>
          <w:rFonts w:ascii="Arial Narrow" w:hAnsi="Arial Narrow"/>
          <w:sz w:val="24"/>
          <w:szCs w:val="24"/>
        </w:rPr>
        <w:tab/>
        <w:t>...................................................................................</w:t>
      </w:r>
    </w:p>
    <w:p w14:paraId="2418F3E5" w14:textId="77777777" w:rsidR="00E711E0" w:rsidRPr="00953906" w:rsidRDefault="00E711E0" w:rsidP="00E711E0">
      <w:pPr>
        <w:jc w:val="both"/>
        <w:rPr>
          <w:rFonts w:ascii="Arial Narrow" w:hAnsi="Arial Narrow"/>
          <w:sz w:val="24"/>
          <w:szCs w:val="24"/>
        </w:rPr>
      </w:pPr>
    </w:p>
    <w:p w14:paraId="6C516391" w14:textId="3CE0BE30" w:rsidR="00E711E0" w:rsidRPr="00953906" w:rsidRDefault="00E711E0" w:rsidP="00E711E0">
      <w:pPr>
        <w:jc w:val="both"/>
        <w:rPr>
          <w:rFonts w:ascii="Arial Narrow" w:hAnsi="Arial Narrow"/>
          <w:sz w:val="24"/>
          <w:szCs w:val="24"/>
          <w:lang w:val="de-DE"/>
        </w:rPr>
      </w:pPr>
      <w:r w:rsidRPr="00953906">
        <w:rPr>
          <w:rFonts w:ascii="Arial Narrow" w:hAnsi="Arial Narrow"/>
          <w:sz w:val="24"/>
          <w:szCs w:val="24"/>
          <w:lang w:val="de-DE"/>
        </w:rPr>
        <w:t>Numer telefonu</w:t>
      </w:r>
      <w:r w:rsidRPr="00953906">
        <w:rPr>
          <w:rFonts w:ascii="Arial Narrow" w:hAnsi="Arial Narrow"/>
          <w:sz w:val="24"/>
          <w:szCs w:val="24"/>
          <w:lang w:val="de-DE"/>
        </w:rPr>
        <w:tab/>
        <w:t>................................ Numer fax. ...............................</w:t>
      </w:r>
      <w:r w:rsidR="00C3799C">
        <w:rPr>
          <w:rFonts w:ascii="Arial Narrow" w:hAnsi="Arial Narrow"/>
          <w:sz w:val="24"/>
          <w:szCs w:val="24"/>
          <w:lang w:val="de-DE"/>
        </w:rPr>
        <w:t xml:space="preserve">  e-mail …………………………………….</w:t>
      </w:r>
    </w:p>
    <w:p w14:paraId="0965B30B" w14:textId="77777777" w:rsidR="00E711E0" w:rsidRPr="00953906" w:rsidRDefault="00E711E0" w:rsidP="00E711E0">
      <w:pPr>
        <w:jc w:val="both"/>
        <w:rPr>
          <w:rFonts w:ascii="Arial Narrow" w:hAnsi="Arial Narrow"/>
          <w:sz w:val="24"/>
          <w:szCs w:val="24"/>
          <w:lang w:val="de-DE"/>
        </w:rPr>
      </w:pPr>
    </w:p>
    <w:p w14:paraId="1D926485" w14:textId="77777777" w:rsidR="00E711E0" w:rsidRPr="00953906" w:rsidRDefault="00E711E0" w:rsidP="00E711E0">
      <w:pPr>
        <w:jc w:val="center"/>
        <w:rPr>
          <w:rFonts w:ascii="Arial Narrow" w:hAnsi="Arial Narrow"/>
          <w:b/>
          <w:sz w:val="24"/>
          <w:szCs w:val="24"/>
          <w:lang w:val="de-DE"/>
        </w:rPr>
      </w:pPr>
    </w:p>
    <w:p w14:paraId="14270CA6" w14:textId="77777777" w:rsidR="002E3A29" w:rsidRDefault="00E711E0" w:rsidP="00E711E0">
      <w:pPr>
        <w:tabs>
          <w:tab w:val="left" w:pos="686"/>
          <w:tab w:val="left" w:pos="1507"/>
        </w:tabs>
        <w:spacing w:line="240" w:lineRule="atLeast"/>
        <w:jc w:val="center"/>
        <w:rPr>
          <w:rFonts w:ascii="Arial Narrow" w:hAnsi="Arial Narrow"/>
          <w:b/>
          <w:sz w:val="24"/>
          <w:szCs w:val="24"/>
        </w:rPr>
      </w:pPr>
      <w:r w:rsidRPr="00953906">
        <w:rPr>
          <w:rFonts w:ascii="Arial Narrow" w:hAnsi="Arial Narrow"/>
          <w:b/>
          <w:sz w:val="24"/>
          <w:szCs w:val="24"/>
        </w:rPr>
        <w:t>OFERTA</w:t>
      </w:r>
      <w:r w:rsidR="002E3A29">
        <w:rPr>
          <w:rFonts w:ascii="Arial Narrow" w:hAnsi="Arial Narrow"/>
          <w:b/>
          <w:sz w:val="24"/>
          <w:szCs w:val="24"/>
        </w:rPr>
        <w:t xml:space="preserve"> CENOWA DLA RADIA BIAŁYSTOK</w:t>
      </w:r>
    </w:p>
    <w:p w14:paraId="391CF6F9" w14:textId="76C4A683" w:rsidR="00EC2B1A" w:rsidRDefault="00EC2B1A" w:rsidP="00EC2B1A">
      <w:pPr>
        <w:tabs>
          <w:tab w:val="left" w:pos="686"/>
          <w:tab w:val="left" w:pos="1507"/>
        </w:tabs>
        <w:spacing w:line="240" w:lineRule="atLeast"/>
        <w:jc w:val="center"/>
        <w:rPr>
          <w:rFonts w:ascii="Arial Narrow" w:hAnsi="Arial Narrow"/>
          <w:b/>
          <w:sz w:val="24"/>
          <w:szCs w:val="24"/>
        </w:rPr>
      </w:pPr>
      <w:r w:rsidRPr="007B2E9E">
        <w:rPr>
          <w:rFonts w:ascii="Arial Narrow" w:hAnsi="Arial Narrow"/>
          <w:b/>
          <w:sz w:val="24"/>
          <w:szCs w:val="24"/>
        </w:rPr>
        <w:t>NA</w:t>
      </w:r>
      <w:r w:rsidR="00E711E0" w:rsidRPr="007B2E9E">
        <w:rPr>
          <w:rFonts w:ascii="Arial Narrow" w:hAnsi="Arial Narrow"/>
          <w:b/>
          <w:sz w:val="24"/>
          <w:szCs w:val="24"/>
        </w:rPr>
        <w:t xml:space="preserve"> </w:t>
      </w:r>
      <w:r w:rsidR="00681C61" w:rsidRPr="007B2E9E">
        <w:rPr>
          <w:rFonts w:ascii="Arial Narrow" w:hAnsi="Arial Narrow"/>
          <w:b/>
          <w:sz w:val="24"/>
          <w:szCs w:val="24"/>
        </w:rPr>
        <w:t xml:space="preserve">DOSTAWĘ </w:t>
      </w:r>
      <w:r w:rsidR="0098423D">
        <w:rPr>
          <w:rFonts w:ascii="Arial Narrow" w:hAnsi="Arial Narrow"/>
          <w:b/>
          <w:sz w:val="24"/>
          <w:szCs w:val="24"/>
        </w:rPr>
        <w:t xml:space="preserve">SYSTEMU NAGŁOŚNIENIOWEGO </w:t>
      </w:r>
    </w:p>
    <w:p w14:paraId="273B90EA" w14:textId="77777777" w:rsidR="00EC2B1A" w:rsidRDefault="00EC2B1A" w:rsidP="00EC2B1A">
      <w:pPr>
        <w:tabs>
          <w:tab w:val="left" w:pos="686"/>
          <w:tab w:val="left" w:pos="1507"/>
        </w:tabs>
        <w:spacing w:line="240" w:lineRule="atLeast"/>
        <w:rPr>
          <w:rFonts w:ascii="Arial Narrow" w:hAnsi="Arial Narrow"/>
          <w:b/>
          <w:sz w:val="24"/>
          <w:szCs w:val="24"/>
        </w:rPr>
      </w:pPr>
    </w:p>
    <w:p w14:paraId="33332E69" w14:textId="77777777" w:rsidR="00EC2B1A" w:rsidRDefault="00EC2B1A" w:rsidP="00EC2B1A">
      <w:pPr>
        <w:tabs>
          <w:tab w:val="left" w:pos="686"/>
          <w:tab w:val="left" w:pos="1507"/>
        </w:tabs>
        <w:spacing w:line="240" w:lineRule="atLeast"/>
        <w:rPr>
          <w:rFonts w:ascii="Arial Narrow" w:hAnsi="Arial Narrow"/>
          <w:b/>
          <w:sz w:val="24"/>
          <w:szCs w:val="24"/>
        </w:rPr>
      </w:pPr>
    </w:p>
    <w:p w14:paraId="4D883DF9" w14:textId="77777777" w:rsidR="00EC2B1A" w:rsidRDefault="00EC2B1A" w:rsidP="00EC2B1A">
      <w:pPr>
        <w:tabs>
          <w:tab w:val="left" w:pos="686"/>
          <w:tab w:val="left" w:pos="1507"/>
        </w:tabs>
        <w:spacing w:line="240" w:lineRule="atLeast"/>
        <w:rPr>
          <w:rFonts w:ascii="Arial Narrow" w:hAnsi="Arial Narrow"/>
          <w:b/>
          <w:sz w:val="24"/>
          <w:szCs w:val="24"/>
        </w:rPr>
      </w:pPr>
    </w:p>
    <w:p w14:paraId="7EBE4C66" w14:textId="7134D963" w:rsidR="00E711E0" w:rsidRDefault="002C5040" w:rsidP="00586A03">
      <w:pPr>
        <w:tabs>
          <w:tab w:val="left" w:pos="686"/>
          <w:tab w:val="left" w:pos="1507"/>
        </w:tabs>
        <w:spacing w:line="240" w:lineRule="atLeast"/>
        <w:jc w:val="both"/>
        <w:rPr>
          <w:rFonts w:ascii="Arial Narrow" w:hAnsi="Arial Narrow"/>
          <w:b/>
          <w:sz w:val="24"/>
          <w:szCs w:val="24"/>
        </w:rPr>
      </w:pPr>
      <w:r w:rsidRPr="007B2E9E">
        <w:rPr>
          <w:rFonts w:ascii="Arial Narrow" w:hAnsi="Arial Narrow"/>
          <w:b/>
          <w:spacing w:val="-4"/>
          <w:sz w:val="24"/>
          <w:szCs w:val="24"/>
        </w:rPr>
        <w:t>Oferujemy przedmiot</w:t>
      </w:r>
      <w:r w:rsidR="00681C61" w:rsidRPr="007B2E9E">
        <w:rPr>
          <w:rFonts w:ascii="Arial Narrow" w:hAnsi="Arial Narrow"/>
          <w:b/>
          <w:spacing w:val="-4"/>
          <w:sz w:val="24"/>
          <w:szCs w:val="24"/>
        </w:rPr>
        <w:t xml:space="preserve"> </w:t>
      </w:r>
      <w:r w:rsidR="00E711E0" w:rsidRPr="007B2E9E">
        <w:rPr>
          <w:rFonts w:ascii="Arial Narrow" w:hAnsi="Arial Narrow"/>
          <w:b/>
          <w:spacing w:val="-4"/>
          <w:sz w:val="24"/>
          <w:szCs w:val="24"/>
        </w:rPr>
        <w:t xml:space="preserve"> zamówienia</w:t>
      </w:r>
      <w:r w:rsidR="00361370" w:rsidRPr="007B2E9E">
        <w:rPr>
          <w:rFonts w:ascii="Arial Narrow" w:hAnsi="Arial Narrow"/>
          <w:b/>
          <w:spacing w:val="-4"/>
          <w:sz w:val="24"/>
          <w:szCs w:val="24"/>
        </w:rPr>
        <w:t xml:space="preserve">: </w:t>
      </w:r>
      <w:r w:rsidR="00681C61" w:rsidRPr="007B2E9E">
        <w:rPr>
          <w:rFonts w:ascii="Arial Narrow" w:hAnsi="Arial Narrow"/>
          <w:b/>
          <w:spacing w:val="-4"/>
          <w:sz w:val="24"/>
          <w:szCs w:val="24"/>
        </w:rPr>
        <w:t xml:space="preserve">dostawa </w:t>
      </w:r>
      <w:r w:rsidR="005A6D29">
        <w:rPr>
          <w:rFonts w:ascii="Arial Narrow" w:hAnsi="Arial Narrow"/>
          <w:b/>
          <w:spacing w:val="-4"/>
          <w:sz w:val="24"/>
          <w:szCs w:val="24"/>
        </w:rPr>
        <w:t xml:space="preserve">systemu nagłośnieniowego </w:t>
      </w:r>
      <w:r w:rsidR="00681C61" w:rsidRPr="007B2E9E">
        <w:rPr>
          <w:rFonts w:ascii="Arial Narrow" w:hAnsi="Arial Narrow"/>
          <w:b/>
          <w:spacing w:val="-4"/>
          <w:sz w:val="24"/>
          <w:szCs w:val="24"/>
        </w:rPr>
        <w:t>zgodnie z załącznikiem nr 1</w:t>
      </w:r>
      <w:r w:rsidR="00E711E0" w:rsidRPr="007B2E9E">
        <w:rPr>
          <w:rFonts w:ascii="Arial Narrow" w:hAnsi="Arial Narrow"/>
          <w:b/>
          <w:sz w:val="24"/>
          <w:szCs w:val="24"/>
        </w:rPr>
        <w:t xml:space="preserve"> </w:t>
      </w:r>
      <w:r w:rsidR="001D3CA1" w:rsidRPr="007B2E9E">
        <w:rPr>
          <w:rFonts w:ascii="Arial Narrow" w:hAnsi="Arial Narrow"/>
          <w:b/>
          <w:sz w:val="24"/>
          <w:szCs w:val="24"/>
        </w:rPr>
        <w:t xml:space="preserve">do SIWZ </w:t>
      </w:r>
      <w:r w:rsidR="00E711E0" w:rsidRPr="007B2E9E">
        <w:rPr>
          <w:rFonts w:ascii="Arial Narrow" w:hAnsi="Arial Narrow"/>
          <w:b/>
          <w:sz w:val="24"/>
          <w:szCs w:val="24"/>
        </w:rPr>
        <w:t>za cenę:</w:t>
      </w:r>
    </w:p>
    <w:p w14:paraId="6585E82D" w14:textId="77777777" w:rsidR="00361370" w:rsidRPr="00953906" w:rsidRDefault="00361370" w:rsidP="00EC2B1A">
      <w:pPr>
        <w:tabs>
          <w:tab w:val="left" w:pos="686"/>
          <w:tab w:val="left" w:pos="1507"/>
        </w:tabs>
        <w:spacing w:line="240" w:lineRule="atLeast"/>
        <w:rPr>
          <w:rFonts w:ascii="Arial Narrow" w:hAnsi="Arial Narrow"/>
          <w:b/>
          <w:sz w:val="24"/>
          <w:szCs w:val="24"/>
        </w:rPr>
      </w:pPr>
    </w:p>
    <w:p w14:paraId="5D2901C1" w14:textId="77777777" w:rsidR="00E711E0" w:rsidRPr="00953906" w:rsidRDefault="00E711E0" w:rsidP="001D3CA1">
      <w:pPr>
        <w:spacing w:line="360" w:lineRule="auto"/>
        <w:rPr>
          <w:rFonts w:ascii="Arial Narrow" w:hAnsi="Arial Narrow"/>
          <w:b/>
          <w:sz w:val="24"/>
          <w:szCs w:val="24"/>
        </w:rPr>
      </w:pPr>
      <w:r w:rsidRPr="00953906">
        <w:rPr>
          <w:rFonts w:ascii="Arial Narrow" w:hAnsi="Arial Narrow"/>
          <w:b/>
          <w:sz w:val="24"/>
          <w:szCs w:val="24"/>
        </w:rPr>
        <w:t>netto</w:t>
      </w:r>
      <w:r w:rsidRPr="00953906">
        <w:rPr>
          <w:rFonts w:ascii="Arial Narrow" w:hAnsi="Arial Narrow"/>
          <w:b/>
          <w:sz w:val="24"/>
          <w:szCs w:val="24"/>
        </w:rPr>
        <w:tab/>
        <w:t>: ..................... zł (</w:t>
      </w:r>
      <w:r w:rsidRPr="00953906">
        <w:rPr>
          <w:rFonts w:ascii="Arial Narrow" w:hAnsi="Arial Narrow"/>
          <w:sz w:val="24"/>
          <w:szCs w:val="24"/>
        </w:rPr>
        <w:t>słownie netto : ............................................................ złotych</w:t>
      </w:r>
      <w:r w:rsidRPr="00953906">
        <w:rPr>
          <w:rFonts w:ascii="Arial Narrow" w:hAnsi="Arial Narrow"/>
          <w:b/>
          <w:sz w:val="24"/>
          <w:szCs w:val="24"/>
        </w:rPr>
        <w:t>),</w:t>
      </w:r>
    </w:p>
    <w:p w14:paraId="0935292D" w14:textId="77777777" w:rsidR="00E711E0" w:rsidRPr="00953906" w:rsidRDefault="00E711E0" w:rsidP="001D3CA1">
      <w:pPr>
        <w:spacing w:line="360" w:lineRule="auto"/>
        <w:rPr>
          <w:rFonts w:ascii="Arial Narrow" w:hAnsi="Arial Narrow"/>
          <w:b/>
          <w:sz w:val="24"/>
          <w:szCs w:val="24"/>
        </w:rPr>
      </w:pPr>
      <w:r w:rsidRPr="00953906">
        <w:rPr>
          <w:rFonts w:ascii="Arial Narrow" w:hAnsi="Arial Narrow"/>
          <w:b/>
          <w:sz w:val="24"/>
          <w:szCs w:val="24"/>
        </w:rPr>
        <w:t>brutto</w:t>
      </w:r>
      <w:r w:rsidRPr="00953906">
        <w:rPr>
          <w:rFonts w:ascii="Arial Narrow" w:hAnsi="Arial Narrow"/>
          <w:b/>
          <w:sz w:val="24"/>
          <w:szCs w:val="24"/>
        </w:rPr>
        <w:tab/>
        <w:t>: ..................... zł (</w:t>
      </w:r>
      <w:r w:rsidRPr="00953906">
        <w:rPr>
          <w:rFonts w:ascii="Arial Narrow" w:hAnsi="Arial Narrow"/>
          <w:sz w:val="24"/>
          <w:szCs w:val="24"/>
        </w:rPr>
        <w:t>słownie brutto: ............................................................. złotych</w:t>
      </w:r>
      <w:r w:rsidRPr="00953906">
        <w:rPr>
          <w:rFonts w:ascii="Arial Narrow" w:hAnsi="Arial Narrow"/>
          <w:b/>
          <w:sz w:val="24"/>
          <w:szCs w:val="24"/>
        </w:rPr>
        <w:t>).</w:t>
      </w:r>
    </w:p>
    <w:p w14:paraId="57795194" w14:textId="77777777" w:rsidR="00E711E0" w:rsidRDefault="00E711E0" w:rsidP="001D3CA1">
      <w:pPr>
        <w:pStyle w:val="Tekstpodstawowy3"/>
        <w:spacing w:line="360" w:lineRule="auto"/>
        <w:rPr>
          <w:rFonts w:ascii="Arial Narrow" w:hAnsi="Arial Narrow"/>
          <w:sz w:val="24"/>
          <w:szCs w:val="24"/>
        </w:rPr>
      </w:pPr>
      <w:r w:rsidRPr="00953906">
        <w:rPr>
          <w:rFonts w:ascii="Arial Narrow" w:hAnsi="Arial Narrow"/>
          <w:sz w:val="24"/>
          <w:szCs w:val="24"/>
        </w:rPr>
        <w:t>w tym VAT : ........................................................</w:t>
      </w:r>
    </w:p>
    <w:p w14:paraId="643B7760" w14:textId="77777777" w:rsidR="00E711E0" w:rsidRDefault="00E711E0" w:rsidP="00586A03">
      <w:pPr>
        <w:spacing w:after="120"/>
        <w:jc w:val="both"/>
        <w:rPr>
          <w:rFonts w:ascii="Arial Narrow" w:hAnsi="Arial Narrow"/>
          <w:b/>
          <w:sz w:val="24"/>
          <w:szCs w:val="24"/>
        </w:rPr>
      </w:pPr>
      <w:r w:rsidRPr="00953906">
        <w:rPr>
          <w:rFonts w:ascii="Arial Narrow" w:hAnsi="Arial Narrow"/>
          <w:b/>
          <w:sz w:val="24"/>
          <w:szCs w:val="24"/>
        </w:rPr>
        <w:t xml:space="preserve">Podana cena za przedmiot zamówienia określonego w Specyfikacji Istotnych Warunków Zamówienia zawiera wszystkie koszty związane z </w:t>
      </w:r>
      <w:r w:rsidR="006B287F">
        <w:rPr>
          <w:rFonts w:ascii="Arial Narrow" w:hAnsi="Arial Narrow"/>
          <w:b/>
          <w:sz w:val="24"/>
          <w:szCs w:val="24"/>
        </w:rPr>
        <w:t>wykonaniem przedmiotu zamówienia.</w:t>
      </w:r>
    </w:p>
    <w:p w14:paraId="585F8B32" w14:textId="77777777" w:rsidR="00746A9B" w:rsidRDefault="00746A9B" w:rsidP="00586A03">
      <w:pPr>
        <w:spacing w:after="120"/>
        <w:jc w:val="both"/>
        <w:rPr>
          <w:rFonts w:ascii="Arial Narrow" w:hAnsi="Arial Narrow"/>
          <w:b/>
          <w:sz w:val="24"/>
          <w:szCs w:val="24"/>
        </w:rPr>
      </w:pPr>
    </w:p>
    <w:p w14:paraId="646BD787" w14:textId="77BBF163" w:rsidR="00746A9B" w:rsidRDefault="00746A9B" w:rsidP="00746A9B">
      <w:pPr>
        <w:numPr>
          <w:ilvl w:val="0"/>
          <w:numId w:val="10"/>
        </w:numPr>
        <w:spacing w:after="120"/>
        <w:jc w:val="both"/>
        <w:rPr>
          <w:rFonts w:ascii="Arial Narrow" w:hAnsi="Arial Narrow"/>
          <w:sz w:val="24"/>
          <w:szCs w:val="24"/>
        </w:rPr>
      </w:pPr>
      <w:r w:rsidRPr="00746A9B">
        <w:rPr>
          <w:rFonts w:ascii="Arial Narrow" w:hAnsi="Arial Narrow"/>
          <w:sz w:val="24"/>
          <w:szCs w:val="24"/>
        </w:rPr>
        <w:t>Termin wy</w:t>
      </w:r>
      <w:r w:rsidR="00154903">
        <w:rPr>
          <w:rFonts w:ascii="Arial Narrow" w:hAnsi="Arial Narrow"/>
          <w:sz w:val="24"/>
          <w:szCs w:val="24"/>
        </w:rPr>
        <w:t xml:space="preserve">konania umowy </w:t>
      </w:r>
      <w:r w:rsidR="00724208">
        <w:rPr>
          <w:rFonts w:ascii="Arial Narrow" w:hAnsi="Arial Narrow"/>
          <w:sz w:val="24"/>
          <w:szCs w:val="24"/>
        </w:rPr>
        <w:t>(w tygodniach) …</w:t>
      </w:r>
      <w:r w:rsidR="00154903">
        <w:rPr>
          <w:rFonts w:ascii="Arial Narrow" w:hAnsi="Arial Narrow"/>
          <w:sz w:val="24"/>
          <w:szCs w:val="24"/>
        </w:rPr>
        <w:t>……… od daty podpisania umowy</w:t>
      </w:r>
      <w:r w:rsidRPr="00746A9B">
        <w:rPr>
          <w:rFonts w:ascii="Arial Narrow" w:hAnsi="Arial Narrow"/>
          <w:sz w:val="24"/>
          <w:szCs w:val="24"/>
        </w:rPr>
        <w:t>.</w:t>
      </w:r>
    </w:p>
    <w:p w14:paraId="025B2618" w14:textId="4BA6ADEA" w:rsidR="002A3DE8" w:rsidRPr="0044304E" w:rsidRDefault="002A3DE8" w:rsidP="002A3DE8">
      <w:pPr>
        <w:numPr>
          <w:ilvl w:val="0"/>
          <w:numId w:val="10"/>
        </w:numPr>
        <w:spacing w:after="120"/>
        <w:jc w:val="both"/>
        <w:rPr>
          <w:rFonts w:ascii="Arial Narrow" w:hAnsi="Arial Narrow"/>
          <w:sz w:val="24"/>
          <w:szCs w:val="24"/>
        </w:rPr>
      </w:pPr>
      <w:r w:rsidRPr="0044304E">
        <w:rPr>
          <w:rFonts w:ascii="Arial Narrow" w:hAnsi="Arial Narrow"/>
          <w:sz w:val="24"/>
          <w:szCs w:val="24"/>
        </w:rPr>
        <w:t>Gwarancja na oferowany sprzęt opisany z załączniku nr 1 w pkt. 1-</w:t>
      </w:r>
      <w:r>
        <w:rPr>
          <w:rFonts w:ascii="Arial Narrow" w:hAnsi="Arial Narrow"/>
          <w:sz w:val="24"/>
          <w:szCs w:val="24"/>
        </w:rPr>
        <w:t>6</w:t>
      </w:r>
      <w:r w:rsidRPr="0044304E">
        <w:rPr>
          <w:rFonts w:ascii="Arial Narrow" w:hAnsi="Arial Narrow"/>
          <w:sz w:val="24"/>
          <w:szCs w:val="24"/>
        </w:rPr>
        <w:t xml:space="preserve"> (w miesiącach) …………… .</w:t>
      </w:r>
    </w:p>
    <w:p w14:paraId="3EE7FEE5" w14:textId="264975CE" w:rsidR="00E711E0" w:rsidRDefault="00E711E0" w:rsidP="00586A03">
      <w:pPr>
        <w:numPr>
          <w:ilvl w:val="0"/>
          <w:numId w:val="10"/>
        </w:numPr>
        <w:spacing w:line="360" w:lineRule="auto"/>
        <w:ind w:hanging="357"/>
        <w:jc w:val="both"/>
        <w:rPr>
          <w:rFonts w:ascii="Arial Narrow" w:hAnsi="Arial Narrow"/>
          <w:sz w:val="24"/>
          <w:szCs w:val="24"/>
        </w:rPr>
      </w:pPr>
      <w:r w:rsidRPr="00953906">
        <w:rPr>
          <w:rFonts w:ascii="Arial Narrow" w:hAnsi="Arial Narrow"/>
          <w:sz w:val="24"/>
          <w:szCs w:val="24"/>
        </w:rPr>
        <w:t>Niniejszym oświadczamy, że zapoznaliśmy się ze specyfikacją istotnych warunków zamówienia i nie wnosimy do niej zastrzeżeń  oraz  zdobyliśmy wszystkie  niezbędne nam informacje do</w:t>
      </w:r>
      <w:r w:rsidR="00922354">
        <w:rPr>
          <w:rFonts w:ascii="Arial Narrow" w:hAnsi="Arial Narrow"/>
          <w:sz w:val="24"/>
          <w:szCs w:val="24"/>
        </w:rPr>
        <w:t> </w:t>
      </w:r>
      <w:r w:rsidRPr="00953906">
        <w:rPr>
          <w:rFonts w:ascii="Arial Narrow" w:hAnsi="Arial Narrow"/>
          <w:sz w:val="24"/>
          <w:szCs w:val="24"/>
        </w:rPr>
        <w:t>przygotowania oferty,</w:t>
      </w:r>
    </w:p>
    <w:p w14:paraId="652A6809" w14:textId="77777777" w:rsidR="00BD6074" w:rsidRPr="009F10CD" w:rsidRDefault="005971AB" w:rsidP="009F10CD">
      <w:pPr>
        <w:numPr>
          <w:ilvl w:val="0"/>
          <w:numId w:val="10"/>
        </w:numPr>
        <w:spacing w:line="360" w:lineRule="auto"/>
        <w:ind w:hanging="357"/>
        <w:rPr>
          <w:rFonts w:ascii="Arial Narrow" w:hAnsi="Arial Narrow"/>
          <w:sz w:val="24"/>
          <w:szCs w:val="24"/>
        </w:rPr>
      </w:pPr>
      <w:r w:rsidRPr="009F10CD">
        <w:rPr>
          <w:rFonts w:ascii="Arial Narrow" w:hAnsi="Arial Narrow"/>
          <w:sz w:val="24"/>
          <w:szCs w:val="24"/>
        </w:rPr>
        <w:t>Wykonawca jest zobowiązany do wskazania wszystkich podwykonawców, w tym podmioty, na których zdolnościach będzie polegał w zakresie warunków dotyczących wykształcenia, kwalifikacji zawodowych lub doświadczenia.</w:t>
      </w:r>
    </w:p>
    <w:p w14:paraId="26E62119" w14:textId="77777777" w:rsidR="006D58A7" w:rsidRDefault="006D58A7" w:rsidP="00586A03">
      <w:pPr>
        <w:numPr>
          <w:ilvl w:val="0"/>
          <w:numId w:val="10"/>
        </w:numPr>
        <w:spacing w:line="360" w:lineRule="auto"/>
        <w:ind w:hanging="357"/>
        <w:jc w:val="both"/>
        <w:rPr>
          <w:rFonts w:ascii="Arial Narrow" w:hAnsi="Arial Narrow"/>
          <w:sz w:val="24"/>
          <w:szCs w:val="24"/>
        </w:rPr>
      </w:pPr>
      <w:r w:rsidRPr="00DF66FC">
        <w:rPr>
          <w:rFonts w:ascii="Arial Narrow" w:hAnsi="Arial Narrow"/>
          <w:sz w:val="24"/>
          <w:szCs w:val="24"/>
        </w:rPr>
        <w:t>Oświadczamy, że uzyskaliśmy od Zamawiającego wszelkie informacje niezbędne do rzetelnego sporządzenia i skalkulowania niniejszej oferty zgodnie z wymogami określonymi w specyfikacji istotnych warunków zamówienia (SIWZ).</w:t>
      </w:r>
    </w:p>
    <w:p w14:paraId="65909146" w14:textId="77777777" w:rsidR="006D58A7" w:rsidRPr="00DF66FC" w:rsidRDefault="006D58A7" w:rsidP="00586A03">
      <w:pPr>
        <w:numPr>
          <w:ilvl w:val="0"/>
          <w:numId w:val="10"/>
        </w:numPr>
        <w:spacing w:line="360" w:lineRule="auto"/>
        <w:ind w:hanging="357"/>
        <w:jc w:val="both"/>
        <w:rPr>
          <w:rFonts w:ascii="Arial Narrow" w:hAnsi="Arial Narrow"/>
          <w:sz w:val="24"/>
          <w:szCs w:val="24"/>
        </w:rPr>
      </w:pPr>
      <w:r w:rsidRPr="00DF66FC">
        <w:rPr>
          <w:rFonts w:ascii="Arial Narrow" w:hAnsi="Arial Narrow"/>
          <w:sz w:val="24"/>
          <w:szCs w:val="24"/>
        </w:rPr>
        <w:t>Oświadczamy, że zapoznaliśmy się z SIWZ i nie wnosimy żadnych zastrzeżeń oraz uznajemy się za</w:t>
      </w:r>
      <w:r w:rsidR="004E5C60">
        <w:rPr>
          <w:rFonts w:ascii="Arial Narrow" w:hAnsi="Arial Narrow"/>
          <w:sz w:val="24"/>
          <w:szCs w:val="24"/>
        </w:rPr>
        <w:t> </w:t>
      </w:r>
      <w:r w:rsidRPr="00DF66FC">
        <w:rPr>
          <w:rFonts w:ascii="Arial Narrow" w:hAnsi="Arial Narrow"/>
          <w:sz w:val="24"/>
          <w:szCs w:val="24"/>
        </w:rPr>
        <w:t>związanych określonymi w niej zasadami postępowania, przez okres 30 dni od daty otwarcia ofert.</w:t>
      </w:r>
    </w:p>
    <w:p w14:paraId="7622186C" w14:textId="77777777" w:rsidR="006D58A7" w:rsidRPr="00DF66FC" w:rsidRDefault="006D58A7" w:rsidP="00586A03">
      <w:pPr>
        <w:numPr>
          <w:ilvl w:val="0"/>
          <w:numId w:val="10"/>
        </w:numPr>
        <w:spacing w:line="360" w:lineRule="auto"/>
        <w:ind w:hanging="357"/>
        <w:jc w:val="both"/>
        <w:rPr>
          <w:rFonts w:ascii="Arial Narrow" w:hAnsi="Arial Narrow"/>
          <w:sz w:val="24"/>
          <w:szCs w:val="24"/>
        </w:rPr>
      </w:pPr>
      <w:r w:rsidRPr="00DF66FC">
        <w:rPr>
          <w:rFonts w:ascii="Arial Narrow" w:hAnsi="Arial Narrow"/>
          <w:sz w:val="24"/>
          <w:szCs w:val="24"/>
        </w:rPr>
        <w:lastRenderedPageBreak/>
        <w:t>Oświadczamy, że zawarte w SIWZ istotne postanowienia umowy zostały przez nas zaakceptowane</w:t>
      </w:r>
      <w:r w:rsidRPr="00DF66FC">
        <w:rPr>
          <w:rFonts w:ascii="Arial Narrow" w:hAnsi="Arial Narrow"/>
          <w:sz w:val="24"/>
          <w:szCs w:val="24"/>
        </w:rPr>
        <w:br/>
        <w:t>i zobowiązujemy się w przypadku wybrania naszej oferty do zawarcia umowy z uwzględnieniem</w:t>
      </w:r>
      <w:r w:rsidRPr="00DF66FC">
        <w:rPr>
          <w:rFonts w:ascii="Arial Narrow" w:hAnsi="Arial Narrow"/>
          <w:sz w:val="24"/>
          <w:szCs w:val="24"/>
        </w:rPr>
        <w:br/>
        <w:t>bez zastrzeżeń tych warunków, w miejscu i terminie wyznaczonym przez Zamawiającego.</w:t>
      </w:r>
    </w:p>
    <w:p w14:paraId="150FD9F4" w14:textId="77777777" w:rsidR="006D58A7" w:rsidRDefault="006D58A7" w:rsidP="00586A03">
      <w:pPr>
        <w:numPr>
          <w:ilvl w:val="0"/>
          <w:numId w:val="10"/>
        </w:numPr>
        <w:spacing w:line="360" w:lineRule="auto"/>
        <w:ind w:hanging="357"/>
        <w:jc w:val="both"/>
        <w:rPr>
          <w:rFonts w:ascii="Arial Narrow" w:hAnsi="Arial Narrow"/>
          <w:sz w:val="24"/>
          <w:szCs w:val="24"/>
        </w:rPr>
      </w:pPr>
      <w:r w:rsidRPr="00DF66FC">
        <w:rPr>
          <w:rFonts w:ascii="Arial Narrow" w:hAnsi="Arial Narrow"/>
          <w:sz w:val="24"/>
          <w:szCs w:val="24"/>
        </w:rPr>
        <w:t>Oświadczam(y), że jestem (jesteśmy) upoważnieni do reprezentowania firmy.</w:t>
      </w:r>
    </w:p>
    <w:p w14:paraId="703F5F5C" w14:textId="77777777" w:rsidR="00E711E0" w:rsidRPr="00DF66FC" w:rsidRDefault="00E711E0" w:rsidP="00460D82">
      <w:pPr>
        <w:numPr>
          <w:ilvl w:val="0"/>
          <w:numId w:val="10"/>
        </w:numPr>
        <w:spacing w:line="360" w:lineRule="auto"/>
        <w:ind w:hanging="357"/>
        <w:rPr>
          <w:rFonts w:ascii="Arial Narrow" w:hAnsi="Arial Narrow"/>
          <w:sz w:val="24"/>
          <w:szCs w:val="24"/>
        </w:rPr>
      </w:pPr>
      <w:r w:rsidRPr="00DF66FC">
        <w:rPr>
          <w:rFonts w:ascii="Arial Narrow" w:hAnsi="Arial Narrow"/>
          <w:sz w:val="24"/>
          <w:szCs w:val="24"/>
        </w:rPr>
        <w:t>Integralną część naszej oferty stanow</w:t>
      </w:r>
      <w:r w:rsidR="006D58A7" w:rsidRPr="00DF66FC">
        <w:rPr>
          <w:rFonts w:ascii="Arial Narrow" w:hAnsi="Arial Narrow"/>
          <w:sz w:val="24"/>
          <w:szCs w:val="24"/>
        </w:rPr>
        <w:t>ią następujące</w:t>
      </w:r>
      <w:r w:rsidR="004E5C60">
        <w:rPr>
          <w:rFonts w:ascii="Arial Narrow" w:hAnsi="Arial Narrow"/>
          <w:sz w:val="24"/>
          <w:szCs w:val="24"/>
        </w:rPr>
        <w:t xml:space="preserve"> </w:t>
      </w:r>
      <w:r w:rsidR="006D58A7" w:rsidRPr="00DF66FC">
        <w:rPr>
          <w:rFonts w:ascii="Arial Narrow" w:hAnsi="Arial Narrow"/>
          <w:sz w:val="24"/>
          <w:szCs w:val="24"/>
        </w:rPr>
        <w:t xml:space="preserve">Załącznikami </w:t>
      </w:r>
      <w:r w:rsidRPr="00DF66FC">
        <w:rPr>
          <w:rFonts w:ascii="Arial Narrow" w:hAnsi="Arial Narrow"/>
          <w:sz w:val="24"/>
          <w:szCs w:val="24"/>
        </w:rPr>
        <w:t>:</w:t>
      </w:r>
    </w:p>
    <w:p w14:paraId="4A3A462E" w14:textId="77777777" w:rsidR="00E711E0" w:rsidRPr="00953906" w:rsidRDefault="00681C61" w:rsidP="004E5C60">
      <w:pPr>
        <w:numPr>
          <w:ilvl w:val="0"/>
          <w:numId w:val="2"/>
        </w:numPr>
        <w:spacing w:line="360" w:lineRule="auto"/>
        <w:ind w:left="1134" w:hanging="357"/>
        <w:jc w:val="both"/>
        <w:rPr>
          <w:rFonts w:ascii="Arial Narrow" w:hAnsi="Arial Narrow"/>
          <w:sz w:val="24"/>
          <w:szCs w:val="24"/>
        </w:rPr>
      </w:pPr>
      <w:r>
        <w:rPr>
          <w:rFonts w:ascii="Arial Narrow" w:hAnsi="Arial Narrow"/>
          <w:sz w:val="24"/>
          <w:szCs w:val="24"/>
        </w:rPr>
        <w:t>Opis oferowanych urządzeń zgodnie z załącznikiem nr 1</w:t>
      </w:r>
    </w:p>
    <w:p w14:paraId="38A332FF" w14:textId="40604D86" w:rsidR="00154903" w:rsidRPr="00154903" w:rsidRDefault="00154903" w:rsidP="00154903">
      <w:pPr>
        <w:pStyle w:val="Styl"/>
        <w:numPr>
          <w:ilvl w:val="0"/>
          <w:numId w:val="2"/>
        </w:numPr>
        <w:spacing w:line="398" w:lineRule="exact"/>
        <w:ind w:left="1134" w:right="1" w:hanging="425"/>
        <w:rPr>
          <w:rFonts w:ascii="Arial Narrow" w:hAnsi="Arial Narrow"/>
        </w:rPr>
      </w:pPr>
      <w:r w:rsidRPr="00154903">
        <w:rPr>
          <w:rFonts w:ascii="Arial Narrow" w:hAnsi="Arial Narrow"/>
        </w:rPr>
        <w:t>załącznik – zestawienie oferowanego sprzętu (wraz z cenami jednostkowymi),</w:t>
      </w:r>
    </w:p>
    <w:p w14:paraId="67E823C5" w14:textId="77777777" w:rsidR="006D58A7" w:rsidRPr="00953906" w:rsidRDefault="006D58A7" w:rsidP="004E5C60">
      <w:pPr>
        <w:numPr>
          <w:ilvl w:val="0"/>
          <w:numId w:val="2"/>
        </w:numPr>
        <w:spacing w:line="360" w:lineRule="auto"/>
        <w:ind w:left="1134" w:hanging="357"/>
        <w:jc w:val="both"/>
        <w:rPr>
          <w:rFonts w:ascii="Arial Narrow" w:hAnsi="Arial Narrow"/>
          <w:sz w:val="24"/>
          <w:szCs w:val="24"/>
        </w:rPr>
      </w:pPr>
      <w:r w:rsidRPr="00953906">
        <w:rPr>
          <w:rFonts w:ascii="Arial Narrow" w:hAnsi="Arial Narrow"/>
          <w:sz w:val="24"/>
          <w:szCs w:val="24"/>
        </w:rPr>
        <w:t>………………</w:t>
      </w:r>
    </w:p>
    <w:p w14:paraId="4FB1332D" w14:textId="77777777" w:rsidR="00DF66FC" w:rsidRDefault="00DF66FC" w:rsidP="00E711E0">
      <w:pPr>
        <w:jc w:val="both"/>
        <w:rPr>
          <w:rFonts w:ascii="Arial Narrow" w:hAnsi="Arial Narrow"/>
          <w:sz w:val="24"/>
          <w:szCs w:val="24"/>
        </w:rPr>
      </w:pPr>
    </w:p>
    <w:p w14:paraId="5C0533CA" w14:textId="498AD264" w:rsidR="00DF66FC" w:rsidRDefault="00FE6D75" w:rsidP="00E711E0">
      <w:pPr>
        <w:jc w:val="both"/>
        <w:rPr>
          <w:rFonts w:ascii="Arial Narrow" w:hAnsi="Arial Narrow"/>
          <w:sz w:val="24"/>
          <w:szCs w:val="24"/>
        </w:rPr>
      </w:pPr>
      <w:r>
        <w:rPr>
          <w:rFonts w:ascii="Arial Narrow" w:hAnsi="Arial Narrow"/>
          <w:sz w:val="24"/>
          <w:szCs w:val="24"/>
        </w:rPr>
        <w:t>Zestawienie oferowanego sprzętu (wraz z cenami jednostkowymi)</w:t>
      </w:r>
    </w:p>
    <w:p w14:paraId="4EA0C28B" w14:textId="77777777" w:rsidR="00FE6D75" w:rsidRDefault="00FE6D75" w:rsidP="00E711E0">
      <w:pPr>
        <w:jc w:val="both"/>
        <w:rPr>
          <w:rFonts w:ascii="Arial Narrow" w:hAnsi="Arial Narrow"/>
          <w:sz w:val="24"/>
          <w:szCs w:val="24"/>
        </w:rPr>
      </w:pPr>
    </w:p>
    <w:tbl>
      <w:tblPr>
        <w:tblStyle w:val="Tabela-Siatka"/>
        <w:tblW w:w="0" w:type="auto"/>
        <w:tblLook w:val="04A0" w:firstRow="1" w:lastRow="0" w:firstColumn="1" w:lastColumn="0" w:noHBand="0" w:noVBand="1"/>
      </w:tblPr>
      <w:tblGrid>
        <w:gridCol w:w="491"/>
        <w:gridCol w:w="2862"/>
        <w:gridCol w:w="621"/>
        <w:gridCol w:w="1804"/>
        <w:gridCol w:w="1985"/>
        <w:gridCol w:w="2101"/>
      </w:tblGrid>
      <w:tr w:rsidR="00FE6D75" w14:paraId="615805D9" w14:textId="77777777" w:rsidTr="00FE6D75">
        <w:tc>
          <w:tcPr>
            <w:tcW w:w="491" w:type="dxa"/>
          </w:tcPr>
          <w:p w14:paraId="0854397F" w14:textId="77777777" w:rsidR="00FE6D75" w:rsidRDefault="00FE6D75" w:rsidP="00FE6D75">
            <w:pPr>
              <w:jc w:val="center"/>
              <w:rPr>
                <w:rFonts w:ascii="Arial Narrow" w:hAnsi="Arial Narrow"/>
                <w:sz w:val="24"/>
                <w:szCs w:val="24"/>
              </w:rPr>
            </w:pPr>
            <w:r>
              <w:rPr>
                <w:rFonts w:ascii="Arial Narrow" w:hAnsi="Arial Narrow"/>
                <w:sz w:val="24"/>
                <w:szCs w:val="24"/>
              </w:rPr>
              <w:t>Lp.</w:t>
            </w:r>
          </w:p>
        </w:tc>
        <w:tc>
          <w:tcPr>
            <w:tcW w:w="2862" w:type="dxa"/>
          </w:tcPr>
          <w:p w14:paraId="222E7F4D" w14:textId="77777777" w:rsidR="00FE6D75" w:rsidRDefault="00FE6D75" w:rsidP="00FE6D75">
            <w:pPr>
              <w:jc w:val="center"/>
              <w:rPr>
                <w:rFonts w:ascii="Arial Narrow" w:hAnsi="Arial Narrow"/>
                <w:sz w:val="24"/>
                <w:szCs w:val="24"/>
              </w:rPr>
            </w:pPr>
            <w:r>
              <w:rPr>
                <w:rFonts w:ascii="Arial Narrow" w:hAnsi="Arial Narrow"/>
                <w:sz w:val="24"/>
                <w:szCs w:val="24"/>
              </w:rPr>
              <w:t>Nazwa</w:t>
            </w:r>
          </w:p>
        </w:tc>
        <w:tc>
          <w:tcPr>
            <w:tcW w:w="621" w:type="dxa"/>
          </w:tcPr>
          <w:p w14:paraId="6CD66F5B" w14:textId="77777777" w:rsidR="00FE6D75" w:rsidRDefault="00FE6D75" w:rsidP="00FE6D75">
            <w:pPr>
              <w:jc w:val="center"/>
              <w:rPr>
                <w:rFonts w:ascii="Arial Narrow" w:hAnsi="Arial Narrow"/>
                <w:sz w:val="24"/>
                <w:szCs w:val="24"/>
              </w:rPr>
            </w:pPr>
            <w:r>
              <w:rPr>
                <w:rFonts w:ascii="Arial Narrow" w:hAnsi="Arial Narrow"/>
                <w:sz w:val="24"/>
                <w:szCs w:val="24"/>
              </w:rPr>
              <w:t>Ilość</w:t>
            </w:r>
          </w:p>
        </w:tc>
        <w:tc>
          <w:tcPr>
            <w:tcW w:w="1804" w:type="dxa"/>
          </w:tcPr>
          <w:p w14:paraId="797AF3B6" w14:textId="77777777" w:rsidR="00FE6D75" w:rsidRDefault="00FE6D75" w:rsidP="00FE6D75">
            <w:pPr>
              <w:jc w:val="center"/>
              <w:rPr>
                <w:rFonts w:ascii="Arial Narrow" w:hAnsi="Arial Narrow"/>
                <w:sz w:val="24"/>
                <w:szCs w:val="24"/>
              </w:rPr>
            </w:pPr>
            <w:r>
              <w:rPr>
                <w:rFonts w:ascii="Arial Narrow" w:hAnsi="Arial Narrow"/>
                <w:sz w:val="24"/>
                <w:szCs w:val="24"/>
              </w:rPr>
              <w:t>Cena netto (szt.)</w:t>
            </w:r>
          </w:p>
        </w:tc>
        <w:tc>
          <w:tcPr>
            <w:tcW w:w="1985" w:type="dxa"/>
          </w:tcPr>
          <w:p w14:paraId="7CE47E7B" w14:textId="77777777" w:rsidR="00FE6D75" w:rsidRDefault="002F3B8B" w:rsidP="00FE6D75">
            <w:pPr>
              <w:jc w:val="center"/>
              <w:rPr>
                <w:rFonts w:ascii="Arial Narrow" w:hAnsi="Arial Narrow"/>
                <w:sz w:val="24"/>
                <w:szCs w:val="24"/>
              </w:rPr>
            </w:pPr>
            <w:r>
              <w:rPr>
                <w:rFonts w:ascii="Arial Narrow" w:hAnsi="Arial Narrow"/>
                <w:sz w:val="24"/>
                <w:szCs w:val="24"/>
              </w:rPr>
              <w:t>Wartość</w:t>
            </w:r>
            <w:r w:rsidR="00FE6D75">
              <w:rPr>
                <w:rFonts w:ascii="Arial Narrow" w:hAnsi="Arial Narrow"/>
                <w:sz w:val="24"/>
                <w:szCs w:val="24"/>
              </w:rPr>
              <w:t xml:space="preserve"> netto</w:t>
            </w:r>
          </w:p>
        </w:tc>
        <w:tc>
          <w:tcPr>
            <w:tcW w:w="2101" w:type="dxa"/>
          </w:tcPr>
          <w:p w14:paraId="64D52E24" w14:textId="77777777" w:rsidR="00FE6D75" w:rsidRDefault="002F3B8B" w:rsidP="00FE6D75">
            <w:pPr>
              <w:jc w:val="center"/>
              <w:rPr>
                <w:rFonts w:ascii="Arial Narrow" w:hAnsi="Arial Narrow"/>
                <w:sz w:val="24"/>
                <w:szCs w:val="24"/>
              </w:rPr>
            </w:pPr>
            <w:r>
              <w:rPr>
                <w:rFonts w:ascii="Arial Narrow" w:hAnsi="Arial Narrow"/>
                <w:sz w:val="24"/>
                <w:szCs w:val="24"/>
              </w:rPr>
              <w:t>Wartość</w:t>
            </w:r>
            <w:r w:rsidR="00FE6D75">
              <w:rPr>
                <w:rFonts w:ascii="Arial Narrow" w:hAnsi="Arial Narrow"/>
                <w:sz w:val="24"/>
                <w:szCs w:val="24"/>
              </w:rPr>
              <w:t xml:space="preserve"> brutto</w:t>
            </w:r>
          </w:p>
        </w:tc>
      </w:tr>
      <w:tr w:rsidR="00FE6D75" w14:paraId="5712724E" w14:textId="77777777" w:rsidTr="00FE6D75">
        <w:tc>
          <w:tcPr>
            <w:tcW w:w="491" w:type="dxa"/>
          </w:tcPr>
          <w:p w14:paraId="08E54FD2" w14:textId="77777777" w:rsidR="00FE6D75" w:rsidRDefault="00FE6D75" w:rsidP="00FE6D75">
            <w:pPr>
              <w:jc w:val="center"/>
              <w:rPr>
                <w:rFonts w:ascii="Arial Narrow" w:hAnsi="Arial Narrow"/>
                <w:sz w:val="24"/>
                <w:szCs w:val="24"/>
              </w:rPr>
            </w:pPr>
            <w:r>
              <w:rPr>
                <w:rFonts w:ascii="Arial Narrow" w:hAnsi="Arial Narrow"/>
                <w:sz w:val="24"/>
                <w:szCs w:val="24"/>
              </w:rPr>
              <w:t>1</w:t>
            </w:r>
          </w:p>
        </w:tc>
        <w:tc>
          <w:tcPr>
            <w:tcW w:w="2862" w:type="dxa"/>
          </w:tcPr>
          <w:p w14:paraId="6033D3AC" w14:textId="77777777" w:rsidR="00FE6D75" w:rsidRDefault="00FE6D75" w:rsidP="00FE6D75">
            <w:pPr>
              <w:jc w:val="center"/>
              <w:rPr>
                <w:rFonts w:ascii="Arial Narrow" w:hAnsi="Arial Narrow"/>
                <w:sz w:val="24"/>
                <w:szCs w:val="24"/>
              </w:rPr>
            </w:pPr>
          </w:p>
        </w:tc>
        <w:tc>
          <w:tcPr>
            <w:tcW w:w="621" w:type="dxa"/>
          </w:tcPr>
          <w:p w14:paraId="3F4C6A04" w14:textId="77777777" w:rsidR="00FE6D75" w:rsidRDefault="00FE6D75" w:rsidP="00FE6D75">
            <w:pPr>
              <w:jc w:val="center"/>
              <w:rPr>
                <w:rFonts w:ascii="Arial Narrow" w:hAnsi="Arial Narrow"/>
                <w:sz w:val="24"/>
                <w:szCs w:val="24"/>
              </w:rPr>
            </w:pPr>
          </w:p>
        </w:tc>
        <w:tc>
          <w:tcPr>
            <w:tcW w:w="1804" w:type="dxa"/>
          </w:tcPr>
          <w:p w14:paraId="718BF0F2" w14:textId="77777777" w:rsidR="00FE6D75" w:rsidRDefault="00FE6D75" w:rsidP="00FE6D75">
            <w:pPr>
              <w:jc w:val="center"/>
              <w:rPr>
                <w:rFonts w:ascii="Arial Narrow" w:hAnsi="Arial Narrow"/>
                <w:sz w:val="24"/>
                <w:szCs w:val="24"/>
              </w:rPr>
            </w:pPr>
          </w:p>
        </w:tc>
        <w:tc>
          <w:tcPr>
            <w:tcW w:w="1985" w:type="dxa"/>
          </w:tcPr>
          <w:p w14:paraId="20A7576C" w14:textId="77777777" w:rsidR="00FE6D75" w:rsidRDefault="00FE6D75" w:rsidP="00FE6D75">
            <w:pPr>
              <w:jc w:val="center"/>
              <w:rPr>
                <w:rFonts w:ascii="Arial Narrow" w:hAnsi="Arial Narrow"/>
                <w:sz w:val="24"/>
                <w:szCs w:val="24"/>
              </w:rPr>
            </w:pPr>
          </w:p>
        </w:tc>
        <w:tc>
          <w:tcPr>
            <w:tcW w:w="2101" w:type="dxa"/>
          </w:tcPr>
          <w:p w14:paraId="4ED1861A" w14:textId="77777777" w:rsidR="00FE6D75" w:rsidRDefault="00FE6D75" w:rsidP="00FE6D75">
            <w:pPr>
              <w:jc w:val="center"/>
              <w:rPr>
                <w:rFonts w:ascii="Arial Narrow" w:hAnsi="Arial Narrow"/>
                <w:sz w:val="24"/>
                <w:szCs w:val="24"/>
              </w:rPr>
            </w:pPr>
          </w:p>
        </w:tc>
      </w:tr>
      <w:tr w:rsidR="00FE6D75" w14:paraId="28C7043F" w14:textId="77777777" w:rsidTr="00FE6D75">
        <w:tc>
          <w:tcPr>
            <w:tcW w:w="491" w:type="dxa"/>
          </w:tcPr>
          <w:p w14:paraId="79B7F286" w14:textId="77777777" w:rsidR="00FE6D75" w:rsidRDefault="00FE6D75" w:rsidP="00FE6D75">
            <w:pPr>
              <w:jc w:val="center"/>
              <w:rPr>
                <w:rFonts w:ascii="Arial Narrow" w:hAnsi="Arial Narrow"/>
                <w:sz w:val="24"/>
                <w:szCs w:val="24"/>
              </w:rPr>
            </w:pPr>
            <w:r>
              <w:rPr>
                <w:rFonts w:ascii="Arial Narrow" w:hAnsi="Arial Narrow"/>
                <w:sz w:val="24"/>
                <w:szCs w:val="24"/>
              </w:rPr>
              <w:t>2</w:t>
            </w:r>
          </w:p>
        </w:tc>
        <w:tc>
          <w:tcPr>
            <w:tcW w:w="2862" w:type="dxa"/>
          </w:tcPr>
          <w:p w14:paraId="20DFF6DE" w14:textId="77777777" w:rsidR="00FE6D75" w:rsidRDefault="00FE6D75" w:rsidP="00FE6D75">
            <w:pPr>
              <w:jc w:val="center"/>
              <w:rPr>
                <w:rFonts w:ascii="Arial Narrow" w:hAnsi="Arial Narrow"/>
                <w:sz w:val="24"/>
                <w:szCs w:val="24"/>
              </w:rPr>
            </w:pPr>
          </w:p>
        </w:tc>
        <w:tc>
          <w:tcPr>
            <w:tcW w:w="621" w:type="dxa"/>
          </w:tcPr>
          <w:p w14:paraId="4B0E639C" w14:textId="77777777" w:rsidR="00FE6D75" w:rsidRDefault="00FE6D75" w:rsidP="00FE6D75">
            <w:pPr>
              <w:jc w:val="center"/>
              <w:rPr>
                <w:rFonts w:ascii="Arial Narrow" w:hAnsi="Arial Narrow"/>
                <w:sz w:val="24"/>
                <w:szCs w:val="24"/>
              </w:rPr>
            </w:pPr>
          </w:p>
        </w:tc>
        <w:tc>
          <w:tcPr>
            <w:tcW w:w="1804" w:type="dxa"/>
          </w:tcPr>
          <w:p w14:paraId="02104406" w14:textId="77777777" w:rsidR="00FE6D75" w:rsidRDefault="00FE6D75" w:rsidP="00FE6D75">
            <w:pPr>
              <w:jc w:val="center"/>
              <w:rPr>
                <w:rFonts w:ascii="Arial Narrow" w:hAnsi="Arial Narrow"/>
                <w:sz w:val="24"/>
                <w:szCs w:val="24"/>
              </w:rPr>
            </w:pPr>
          </w:p>
        </w:tc>
        <w:tc>
          <w:tcPr>
            <w:tcW w:w="1985" w:type="dxa"/>
          </w:tcPr>
          <w:p w14:paraId="450E4051" w14:textId="77777777" w:rsidR="00FE6D75" w:rsidRDefault="00FE6D75" w:rsidP="00FE6D75">
            <w:pPr>
              <w:jc w:val="center"/>
              <w:rPr>
                <w:rFonts w:ascii="Arial Narrow" w:hAnsi="Arial Narrow"/>
                <w:sz w:val="24"/>
                <w:szCs w:val="24"/>
              </w:rPr>
            </w:pPr>
          </w:p>
        </w:tc>
        <w:tc>
          <w:tcPr>
            <w:tcW w:w="2101" w:type="dxa"/>
          </w:tcPr>
          <w:p w14:paraId="4EC64EBA" w14:textId="77777777" w:rsidR="00FE6D75" w:rsidRDefault="00FE6D75" w:rsidP="00FE6D75">
            <w:pPr>
              <w:jc w:val="center"/>
              <w:rPr>
                <w:rFonts w:ascii="Arial Narrow" w:hAnsi="Arial Narrow"/>
                <w:sz w:val="24"/>
                <w:szCs w:val="24"/>
              </w:rPr>
            </w:pPr>
          </w:p>
        </w:tc>
      </w:tr>
      <w:tr w:rsidR="00952C15" w14:paraId="32D2DD83" w14:textId="77777777" w:rsidTr="0079129D">
        <w:tc>
          <w:tcPr>
            <w:tcW w:w="491" w:type="dxa"/>
          </w:tcPr>
          <w:p w14:paraId="416208D7" w14:textId="77777777" w:rsidR="00952C15" w:rsidRDefault="00952C15" w:rsidP="0079129D">
            <w:pPr>
              <w:jc w:val="center"/>
              <w:rPr>
                <w:rFonts w:ascii="Arial Narrow" w:hAnsi="Arial Narrow"/>
                <w:sz w:val="24"/>
                <w:szCs w:val="24"/>
              </w:rPr>
            </w:pPr>
            <w:r>
              <w:rPr>
                <w:rFonts w:ascii="Arial Narrow" w:hAnsi="Arial Narrow"/>
                <w:sz w:val="24"/>
                <w:szCs w:val="24"/>
              </w:rPr>
              <w:t>3</w:t>
            </w:r>
          </w:p>
        </w:tc>
        <w:tc>
          <w:tcPr>
            <w:tcW w:w="2862" w:type="dxa"/>
          </w:tcPr>
          <w:p w14:paraId="68F9FB11" w14:textId="77777777" w:rsidR="00952C15" w:rsidRDefault="00952C15" w:rsidP="0079129D">
            <w:pPr>
              <w:jc w:val="center"/>
              <w:rPr>
                <w:rFonts w:ascii="Arial Narrow" w:hAnsi="Arial Narrow"/>
                <w:sz w:val="24"/>
                <w:szCs w:val="24"/>
              </w:rPr>
            </w:pPr>
          </w:p>
        </w:tc>
        <w:tc>
          <w:tcPr>
            <w:tcW w:w="621" w:type="dxa"/>
          </w:tcPr>
          <w:p w14:paraId="5921A8A5" w14:textId="77777777" w:rsidR="00952C15" w:rsidRDefault="00952C15" w:rsidP="0079129D">
            <w:pPr>
              <w:jc w:val="center"/>
              <w:rPr>
                <w:rFonts w:ascii="Arial Narrow" w:hAnsi="Arial Narrow"/>
                <w:sz w:val="24"/>
                <w:szCs w:val="24"/>
              </w:rPr>
            </w:pPr>
          </w:p>
        </w:tc>
        <w:tc>
          <w:tcPr>
            <w:tcW w:w="1804" w:type="dxa"/>
          </w:tcPr>
          <w:p w14:paraId="7B4FAA3D" w14:textId="77777777" w:rsidR="00952C15" w:rsidRDefault="00952C15" w:rsidP="0079129D">
            <w:pPr>
              <w:jc w:val="center"/>
              <w:rPr>
                <w:rFonts w:ascii="Arial Narrow" w:hAnsi="Arial Narrow"/>
                <w:sz w:val="24"/>
                <w:szCs w:val="24"/>
              </w:rPr>
            </w:pPr>
          </w:p>
        </w:tc>
        <w:tc>
          <w:tcPr>
            <w:tcW w:w="1985" w:type="dxa"/>
          </w:tcPr>
          <w:p w14:paraId="3A42E05E" w14:textId="77777777" w:rsidR="00952C15" w:rsidRDefault="00952C15" w:rsidP="0079129D">
            <w:pPr>
              <w:jc w:val="center"/>
              <w:rPr>
                <w:rFonts w:ascii="Arial Narrow" w:hAnsi="Arial Narrow"/>
                <w:sz w:val="24"/>
                <w:szCs w:val="24"/>
              </w:rPr>
            </w:pPr>
          </w:p>
        </w:tc>
        <w:tc>
          <w:tcPr>
            <w:tcW w:w="2101" w:type="dxa"/>
          </w:tcPr>
          <w:p w14:paraId="32A659E1" w14:textId="77777777" w:rsidR="00952C15" w:rsidRDefault="00952C15" w:rsidP="0079129D">
            <w:pPr>
              <w:jc w:val="center"/>
              <w:rPr>
                <w:rFonts w:ascii="Arial Narrow" w:hAnsi="Arial Narrow"/>
                <w:sz w:val="24"/>
                <w:szCs w:val="24"/>
              </w:rPr>
            </w:pPr>
          </w:p>
        </w:tc>
      </w:tr>
      <w:tr w:rsidR="00A610B9" w14:paraId="75663279" w14:textId="77777777" w:rsidTr="00FE6D75">
        <w:tc>
          <w:tcPr>
            <w:tcW w:w="491" w:type="dxa"/>
          </w:tcPr>
          <w:p w14:paraId="75FAB415" w14:textId="0BD8FA03" w:rsidR="00A610B9" w:rsidRDefault="00952C15" w:rsidP="00FE6D75">
            <w:pPr>
              <w:jc w:val="center"/>
              <w:rPr>
                <w:rFonts w:ascii="Arial Narrow" w:hAnsi="Arial Narrow"/>
                <w:sz w:val="24"/>
                <w:szCs w:val="24"/>
              </w:rPr>
            </w:pPr>
            <w:r>
              <w:rPr>
                <w:rFonts w:ascii="Arial Narrow" w:hAnsi="Arial Narrow"/>
                <w:sz w:val="24"/>
                <w:szCs w:val="24"/>
              </w:rPr>
              <w:t>…</w:t>
            </w:r>
          </w:p>
        </w:tc>
        <w:tc>
          <w:tcPr>
            <w:tcW w:w="2862" w:type="dxa"/>
          </w:tcPr>
          <w:p w14:paraId="2DDB899C" w14:textId="77777777" w:rsidR="00A610B9" w:rsidRDefault="00A610B9" w:rsidP="00FE6D75">
            <w:pPr>
              <w:jc w:val="center"/>
              <w:rPr>
                <w:rFonts w:ascii="Arial Narrow" w:hAnsi="Arial Narrow"/>
                <w:sz w:val="24"/>
                <w:szCs w:val="24"/>
              </w:rPr>
            </w:pPr>
          </w:p>
        </w:tc>
        <w:tc>
          <w:tcPr>
            <w:tcW w:w="621" w:type="dxa"/>
          </w:tcPr>
          <w:p w14:paraId="5A3AE270" w14:textId="77777777" w:rsidR="00A610B9" w:rsidRDefault="00A610B9" w:rsidP="00FE6D75">
            <w:pPr>
              <w:jc w:val="center"/>
              <w:rPr>
                <w:rFonts w:ascii="Arial Narrow" w:hAnsi="Arial Narrow"/>
                <w:sz w:val="24"/>
                <w:szCs w:val="24"/>
              </w:rPr>
            </w:pPr>
          </w:p>
        </w:tc>
        <w:tc>
          <w:tcPr>
            <w:tcW w:w="1804" w:type="dxa"/>
          </w:tcPr>
          <w:p w14:paraId="200DC871" w14:textId="77777777" w:rsidR="00A610B9" w:rsidRDefault="00A610B9" w:rsidP="00FE6D75">
            <w:pPr>
              <w:jc w:val="center"/>
              <w:rPr>
                <w:rFonts w:ascii="Arial Narrow" w:hAnsi="Arial Narrow"/>
                <w:sz w:val="24"/>
                <w:szCs w:val="24"/>
              </w:rPr>
            </w:pPr>
          </w:p>
        </w:tc>
        <w:tc>
          <w:tcPr>
            <w:tcW w:w="1985" w:type="dxa"/>
          </w:tcPr>
          <w:p w14:paraId="4BCF6427" w14:textId="77777777" w:rsidR="00A610B9" w:rsidRDefault="00A610B9" w:rsidP="00FE6D75">
            <w:pPr>
              <w:jc w:val="center"/>
              <w:rPr>
                <w:rFonts w:ascii="Arial Narrow" w:hAnsi="Arial Narrow"/>
                <w:sz w:val="24"/>
                <w:szCs w:val="24"/>
              </w:rPr>
            </w:pPr>
          </w:p>
        </w:tc>
        <w:tc>
          <w:tcPr>
            <w:tcW w:w="2101" w:type="dxa"/>
          </w:tcPr>
          <w:p w14:paraId="6E42027C" w14:textId="77777777" w:rsidR="00A610B9" w:rsidRDefault="00A610B9" w:rsidP="00FE6D75">
            <w:pPr>
              <w:jc w:val="center"/>
              <w:rPr>
                <w:rFonts w:ascii="Arial Narrow" w:hAnsi="Arial Narrow"/>
                <w:sz w:val="24"/>
                <w:szCs w:val="24"/>
              </w:rPr>
            </w:pPr>
          </w:p>
        </w:tc>
      </w:tr>
    </w:tbl>
    <w:p w14:paraId="6CAB4DA8" w14:textId="77777777" w:rsidR="00FE6D75" w:rsidRDefault="00FE6D75" w:rsidP="00E711E0">
      <w:pPr>
        <w:jc w:val="both"/>
        <w:rPr>
          <w:rFonts w:ascii="Arial Narrow" w:hAnsi="Arial Narrow"/>
          <w:sz w:val="24"/>
          <w:szCs w:val="24"/>
        </w:rPr>
      </w:pPr>
    </w:p>
    <w:p w14:paraId="02CF100F" w14:textId="77777777" w:rsidR="00DF66FC" w:rsidRDefault="00DF66FC" w:rsidP="00E711E0">
      <w:pPr>
        <w:jc w:val="both"/>
        <w:rPr>
          <w:rFonts w:ascii="Arial Narrow" w:hAnsi="Arial Narrow"/>
          <w:sz w:val="24"/>
          <w:szCs w:val="24"/>
        </w:rPr>
      </w:pPr>
    </w:p>
    <w:p w14:paraId="5CA7C3D3" w14:textId="77777777" w:rsidR="00DF66FC" w:rsidRDefault="00DF66FC" w:rsidP="00E711E0">
      <w:pPr>
        <w:jc w:val="both"/>
        <w:rPr>
          <w:rFonts w:ascii="Arial Narrow" w:hAnsi="Arial Narrow"/>
          <w:sz w:val="24"/>
          <w:szCs w:val="24"/>
        </w:rPr>
      </w:pPr>
    </w:p>
    <w:p w14:paraId="2B104E39" w14:textId="77777777" w:rsidR="00DF66FC" w:rsidRDefault="00DF66FC" w:rsidP="00E711E0">
      <w:pPr>
        <w:jc w:val="both"/>
        <w:rPr>
          <w:rFonts w:ascii="Arial Narrow" w:hAnsi="Arial Narrow"/>
          <w:sz w:val="24"/>
          <w:szCs w:val="24"/>
        </w:rPr>
      </w:pPr>
    </w:p>
    <w:p w14:paraId="2B959FA6" w14:textId="77777777" w:rsidR="00DF66FC" w:rsidRDefault="00DF66FC" w:rsidP="00E711E0">
      <w:pPr>
        <w:jc w:val="both"/>
        <w:rPr>
          <w:rFonts w:ascii="Arial Narrow" w:hAnsi="Arial Narrow"/>
          <w:sz w:val="24"/>
          <w:szCs w:val="24"/>
        </w:rPr>
      </w:pPr>
    </w:p>
    <w:p w14:paraId="261A6CF6" w14:textId="00A5368D" w:rsidR="00E711E0" w:rsidRDefault="00E711E0" w:rsidP="00E711E0">
      <w:pPr>
        <w:jc w:val="both"/>
        <w:rPr>
          <w:rFonts w:ascii="Arial Narrow" w:hAnsi="Arial Narrow"/>
          <w:sz w:val="24"/>
          <w:szCs w:val="24"/>
        </w:rPr>
      </w:pPr>
      <w:r w:rsidRPr="00953906">
        <w:rPr>
          <w:rFonts w:ascii="Arial Narrow" w:hAnsi="Arial Narrow"/>
          <w:sz w:val="24"/>
          <w:szCs w:val="24"/>
        </w:rPr>
        <w:t>Pieczęć firmowa</w:t>
      </w:r>
      <w:r w:rsidRPr="00953906">
        <w:rPr>
          <w:rFonts w:ascii="Arial Narrow" w:hAnsi="Arial Narrow"/>
          <w:sz w:val="24"/>
          <w:szCs w:val="24"/>
        </w:rPr>
        <w:tab/>
      </w:r>
      <w:r w:rsidRPr="00953906">
        <w:rPr>
          <w:rFonts w:ascii="Arial Narrow" w:hAnsi="Arial Narrow"/>
          <w:sz w:val="24"/>
          <w:szCs w:val="24"/>
        </w:rPr>
        <w:tab/>
      </w:r>
      <w:r w:rsidRPr="00953906">
        <w:rPr>
          <w:rFonts w:ascii="Arial Narrow" w:hAnsi="Arial Narrow"/>
          <w:sz w:val="24"/>
          <w:szCs w:val="24"/>
        </w:rPr>
        <w:tab/>
      </w:r>
      <w:r w:rsidRPr="00953906">
        <w:rPr>
          <w:rFonts w:ascii="Arial Narrow" w:hAnsi="Arial Narrow"/>
          <w:sz w:val="24"/>
          <w:szCs w:val="24"/>
        </w:rPr>
        <w:tab/>
        <w:t xml:space="preserve">                                             Podpis</w:t>
      </w:r>
    </w:p>
    <w:p w14:paraId="5D2A6283" w14:textId="3E122AA3" w:rsidR="00922354" w:rsidRDefault="00922354" w:rsidP="00E711E0">
      <w:pPr>
        <w:jc w:val="both"/>
        <w:rPr>
          <w:rFonts w:ascii="Arial Narrow" w:hAnsi="Arial Narrow"/>
          <w:sz w:val="24"/>
          <w:szCs w:val="24"/>
        </w:rPr>
      </w:pPr>
    </w:p>
    <w:p w14:paraId="59FA757F" w14:textId="787A7182" w:rsidR="00922354" w:rsidRDefault="00922354" w:rsidP="00E711E0">
      <w:pPr>
        <w:jc w:val="both"/>
        <w:rPr>
          <w:rFonts w:ascii="Arial Narrow" w:hAnsi="Arial Narrow"/>
          <w:sz w:val="24"/>
          <w:szCs w:val="24"/>
        </w:rPr>
      </w:pPr>
    </w:p>
    <w:p w14:paraId="0C618968" w14:textId="77777777" w:rsidR="00922354" w:rsidRPr="00953906" w:rsidRDefault="00922354" w:rsidP="00E711E0">
      <w:pPr>
        <w:jc w:val="both"/>
        <w:rPr>
          <w:rFonts w:ascii="Arial Narrow" w:hAnsi="Arial Narrow"/>
          <w:sz w:val="24"/>
          <w:szCs w:val="24"/>
        </w:rPr>
      </w:pPr>
    </w:p>
    <w:p w14:paraId="5ED2E20C" w14:textId="77777777" w:rsidR="00E711E0" w:rsidRPr="00953906" w:rsidRDefault="00DF66FC" w:rsidP="00DF66FC">
      <w:pPr>
        <w:rPr>
          <w:rFonts w:ascii="Arial Narrow" w:hAnsi="Arial Narrow"/>
          <w:sz w:val="24"/>
          <w:szCs w:val="24"/>
        </w:rPr>
      </w:pPr>
      <w:r w:rsidRPr="00953906">
        <w:rPr>
          <w:rFonts w:ascii="Arial Narrow" w:hAnsi="Arial Narrow"/>
          <w:sz w:val="24"/>
          <w:szCs w:val="24"/>
        </w:rPr>
        <w:t xml:space="preserve">......................................................... </w:t>
      </w:r>
      <w:r w:rsidR="00E711E0" w:rsidRPr="00953906">
        <w:rPr>
          <w:rFonts w:ascii="Arial Narrow" w:hAnsi="Arial Narrow"/>
          <w:sz w:val="24"/>
          <w:szCs w:val="24"/>
        </w:rPr>
        <w:t xml:space="preserve">                                          </w:t>
      </w:r>
      <w:r>
        <w:rPr>
          <w:rFonts w:ascii="Arial Narrow" w:hAnsi="Arial Narrow"/>
          <w:sz w:val="24"/>
          <w:szCs w:val="24"/>
        </w:rPr>
        <w:t xml:space="preserve">              </w:t>
      </w:r>
      <w:r w:rsidR="00E711E0" w:rsidRPr="00953906">
        <w:rPr>
          <w:rFonts w:ascii="Arial Narrow" w:hAnsi="Arial Narrow"/>
          <w:sz w:val="24"/>
          <w:szCs w:val="24"/>
        </w:rPr>
        <w:t>......................................</w:t>
      </w:r>
    </w:p>
    <w:p w14:paraId="5B36C78A" w14:textId="77777777" w:rsidR="00E711E0" w:rsidRPr="00953906" w:rsidRDefault="00E711E0" w:rsidP="00E711E0">
      <w:pPr>
        <w:jc w:val="both"/>
        <w:rPr>
          <w:rFonts w:ascii="Arial Narrow" w:hAnsi="Arial Narrow"/>
          <w:sz w:val="24"/>
          <w:szCs w:val="24"/>
        </w:rPr>
      </w:pPr>
      <w:r w:rsidRPr="00953906">
        <w:rPr>
          <w:rFonts w:ascii="Arial Narrow" w:hAnsi="Arial Narrow"/>
          <w:sz w:val="24"/>
          <w:szCs w:val="24"/>
        </w:rPr>
        <w:t xml:space="preserve">                             </w:t>
      </w:r>
      <w:r w:rsidR="00DF66FC">
        <w:rPr>
          <w:rFonts w:ascii="Arial Narrow" w:hAnsi="Arial Narrow"/>
          <w:sz w:val="24"/>
          <w:szCs w:val="24"/>
        </w:rPr>
        <w:t xml:space="preserve">                                                                   </w:t>
      </w:r>
      <w:r w:rsidRPr="00953906">
        <w:rPr>
          <w:rFonts w:ascii="Arial Narrow" w:hAnsi="Arial Narrow"/>
          <w:sz w:val="24"/>
          <w:szCs w:val="24"/>
        </w:rPr>
        <w:t>(upełnomocniony przedstawiciel oferenta)</w:t>
      </w:r>
    </w:p>
    <w:p w14:paraId="5F91E986" w14:textId="77777777" w:rsidR="000E42D3" w:rsidRDefault="002C3BC3">
      <w:pPr>
        <w:rPr>
          <w:rFonts w:ascii="Arial Narrow" w:hAnsi="Arial Narrow"/>
          <w:snapToGrid w:val="0"/>
          <w:sz w:val="24"/>
          <w:szCs w:val="24"/>
        </w:rPr>
      </w:pPr>
      <w:r w:rsidRPr="00953906">
        <w:rPr>
          <w:rFonts w:ascii="Arial Narrow" w:hAnsi="Arial Narrow"/>
          <w:szCs w:val="24"/>
        </w:rPr>
        <w:br w:type="page"/>
      </w:r>
    </w:p>
    <w:p w14:paraId="7BB8A533" w14:textId="07C37472" w:rsidR="00D85681" w:rsidRPr="002D004E" w:rsidRDefault="00386C64" w:rsidP="008E63ED">
      <w:pPr>
        <w:pStyle w:val="Paragraf2"/>
        <w:widowControl/>
        <w:tabs>
          <w:tab w:val="clear" w:pos="8789"/>
          <w:tab w:val="left" w:pos="0"/>
          <w:tab w:val="right" w:pos="8953"/>
        </w:tabs>
        <w:spacing w:before="0" w:after="0"/>
        <w:rPr>
          <w:rFonts w:ascii="Arial Narrow" w:hAnsi="Arial Narrow"/>
          <w:b/>
          <w:szCs w:val="24"/>
          <w:lang w:val="pl-PL"/>
        </w:rPr>
      </w:pPr>
      <w:r>
        <w:rPr>
          <w:rFonts w:ascii="Arial Narrow" w:hAnsi="Arial Narrow"/>
          <w:b/>
          <w:szCs w:val="24"/>
          <w:lang w:val="pl-PL"/>
        </w:rPr>
        <w:lastRenderedPageBreak/>
        <w:t>Załącznik Nr 3</w:t>
      </w:r>
      <w:r w:rsidR="00534781">
        <w:rPr>
          <w:rFonts w:ascii="Arial Narrow" w:hAnsi="Arial Narrow"/>
          <w:b/>
          <w:szCs w:val="24"/>
          <w:lang w:val="pl-PL"/>
        </w:rPr>
        <w:t xml:space="preserve"> do SIWZ</w:t>
      </w:r>
      <w:r w:rsidR="00534781">
        <w:rPr>
          <w:rFonts w:ascii="Arial Narrow" w:hAnsi="Arial Narrow"/>
          <w:b/>
          <w:szCs w:val="24"/>
          <w:lang w:val="pl-PL"/>
        </w:rPr>
        <w:tab/>
        <w:t xml:space="preserve">Znak sprawy </w:t>
      </w:r>
      <w:r w:rsidR="0042533C">
        <w:rPr>
          <w:rFonts w:ascii="Arial Narrow" w:hAnsi="Arial Narrow"/>
          <w:b/>
          <w:szCs w:val="24"/>
          <w:lang w:val="pl-PL"/>
        </w:rPr>
        <w:t>ZP</w:t>
      </w:r>
      <w:r w:rsidR="00374159">
        <w:rPr>
          <w:rFonts w:ascii="Arial Narrow" w:hAnsi="Arial Narrow"/>
          <w:b/>
          <w:szCs w:val="24"/>
          <w:lang w:val="pl-PL"/>
        </w:rPr>
        <w:t>.</w:t>
      </w:r>
      <w:r w:rsidR="0042533C">
        <w:rPr>
          <w:rFonts w:ascii="Arial Narrow" w:hAnsi="Arial Narrow"/>
          <w:b/>
          <w:szCs w:val="24"/>
          <w:lang w:val="pl-PL"/>
        </w:rPr>
        <w:t>215.0</w:t>
      </w:r>
      <w:r w:rsidR="005A6D29">
        <w:rPr>
          <w:rFonts w:ascii="Arial Narrow" w:hAnsi="Arial Narrow"/>
          <w:b/>
          <w:szCs w:val="24"/>
          <w:lang w:val="pl-PL"/>
        </w:rPr>
        <w:t>4</w:t>
      </w:r>
      <w:r w:rsidR="008720AF" w:rsidRPr="008720AF">
        <w:rPr>
          <w:rFonts w:ascii="Arial Narrow" w:hAnsi="Arial Narrow"/>
          <w:b/>
          <w:szCs w:val="24"/>
          <w:lang w:val="pl-PL"/>
        </w:rPr>
        <w:t>.20</w:t>
      </w:r>
      <w:r w:rsidR="00B63302">
        <w:rPr>
          <w:rFonts w:ascii="Arial Narrow" w:hAnsi="Arial Narrow"/>
          <w:b/>
          <w:szCs w:val="24"/>
          <w:lang w:val="pl-PL"/>
        </w:rPr>
        <w:t>20</w:t>
      </w:r>
    </w:p>
    <w:p w14:paraId="75A68877" w14:textId="77777777" w:rsidR="00D85681" w:rsidRPr="002D004E" w:rsidRDefault="00D85681" w:rsidP="008E63ED">
      <w:pPr>
        <w:pStyle w:val="Paragraf2"/>
        <w:widowControl/>
        <w:tabs>
          <w:tab w:val="clear" w:pos="8789"/>
          <w:tab w:val="left" w:pos="0"/>
          <w:tab w:val="right" w:pos="8953"/>
        </w:tabs>
        <w:spacing w:before="0" w:after="0"/>
        <w:rPr>
          <w:rFonts w:ascii="Arial Narrow" w:hAnsi="Arial Narrow"/>
          <w:b/>
          <w:szCs w:val="24"/>
          <w:lang w:val="pl-PL"/>
        </w:rPr>
      </w:pPr>
    </w:p>
    <w:p w14:paraId="10CE2FA6" w14:textId="77777777" w:rsidR="00D85681" w:rsidRPr="00F40F7C" w:rsidRDefault="00D85681" w:rsidP="00D85681">
      <w:pPr>
        <w:rPr>
          <w:rFonts w:ascii="Arial Narrow" w:hAnsi="Arial Narrow"/>
          <w:b/>
        </w:rPr>
      </w:pPr>
      <w:r w:rsidRPr="00F40F7C">
        <w:rPr>
          <w:rFonts w:ascii="Arial Narrow" w:hAnsi="Arial Narrow"/>
          <w:b/>
        </w:rPr>
        <w:t>Zamawiający:</w:t>
      </w:r>
    </w:p>
    <w:p w14:paraId="5106B4DE" w14:textId="77777777" w:rsidR="00D85681" w:rsidRPr="00F40F7C" w:rsidRDefault="00D85681" w:rsidP="00D85681">
      <w:pPr>
        <w:rPr>
          <w:rFonts w:ascii="Arial Narrow" w:hAnsi="Arial Narrow"/>
          <w:i/>
        </w:rPr>
      </w:pPr>
      <w:r w:rsidRPr="00F40F7C">
        <w:rPr>
          <w:rFonts w:ascii="Arial Narrow" w:hAnsi="Arial Narrow"/>
          <w:i/>
        </w:rPr>
        <w:t>Polskie Radio</w:t>
      </w:r>
      <w:r w:rsidR="004A64EE">
        <w:rPr>
          <w:rFonts w:ascii="Arial Narrow" w:hAnsi="Arial Narrow"/>
          <w:i/>
        </w:rPr>
        <w:t xml:space="preserve"> -</w:t>
      </w:r>
      <w:r w:rsidRPr="00F40F7C">
        <w:rPr>
          <w:rFonts w:ascii="Arial Narrow" w:hAnsi="Arial Narrow"/>
          <w:i/>
        </w:rPr>
        <w:t xml:space="preserve"> </w:t>
      </w:r>
      <w:r w:rsidR="004A64EE" w:rsidRPr="00F40F7C">
        <w:rPr>
          <w:rFonts w:ascii="Arial Narrow" w:hAnsi="Arial Narrow"/>
          <w:i/>
        </w:rPr>
        <w:t xml:space="preserve">Regionalna </w:t>
      </w:r>
      <w:r w:rsidR="004A64EE">
        <w:rPr>
          <w:rFonts w:ascii="Arial Narrow" w:hAnsi="Arial Narrow"/>
          <w:i/>
        </w:rPr>
        <w:t>Rozgłośnia</w:t>
      </w:r>
      <w:r w:rsidRPr="00F40F7C">
        <w:rPr>
          <w:rFonts w:ascii="Arial Narrow" w:hAnsi="Arial Narrow"/>
          <w:i/>
        </w:rPr>
        <w:t xml:space="preserve"> w Białymstoku „Radio Białystok” S.A.</w:t>
      </w:r>
    </w:p>
    <w:p w14:paraId="09558005" w14:textId="59A22683" w:rsidR="00D85681" w:rsidRPr="00F40F7C" w:rsidRDefault="00B63302" w:rsidP="00D85681">
      <w:pPr>
        <w:rPr>
          <w:rFonts w:ascii="Arial Narrow" w:hAnsi="Arial Narrow"/>
          <w:i/>
        </w:rPr>
      </w:pPr>
      <w:r>
        <w:rPr>
          <w:rFonts w:ascii="Arial Narrow" w:hAnsi="Arial Narrow"/>
          <w:i/>
        </w:rPr>
        <w:t>u</w:t>
      </w:r>
      <w:r w:rsidR="00D85681" w:rsidRPr="00F40F7C">
        <w:rPr>
          <w:rFonts w:ascii="Arial Narrow" w:hAnsi="Arial Narrow"/>
          <w:i/>
        </w:rPr>
        <w:t>l. Świerkowa 1; 15-328 Białystok</w:t>
      </w:r>
    </w:p>
    <w:p w14:paraId="301CEB5A" w14:textId="77777777" w:rsidR="00D85681" w:rsidRPr="00F40F7C" w:rsidRDefault="00D85681" w:rsidP="00D85681">
      <w:pPr>
        <w:rPr>
          <w:rFonts w:ascii="Arial Narrow" w:hAnsi="Arial Narrow"/>
          <w:b/>
        </w:rPr>
      </w:pPr>
      <w:r w:rsidRPr="00F40F7C">
        <w:rPr>
          <w:rFonts w:ascii="Arial Narrow" w:hAnsi="Arial Narrow"/>
          <w:b/>
        </w:rPr>
        <w:t>Wykonawca:</w:t>
      </w:r>
    </w:p>
    <w:p w14:paraId="607DA3A0" w14:textId="77777777" w:rsidR="00D85681" w:rsidRPr="00F40F7C" w:rsidRDefault="00D85681" w:rsidP="00D85681">
      <w:pPr>
        <w:rPr>
          <w:rFonts w:ascii="Arial Narrow" w:hAnsi="Arial Narrow"/>
        </w:rPr>
      </w:pPr>
      <w:r w:rsidRPr="00F40F7C">
        <w:rPr>
          <w:rFonts w:ascii="Arial Narrow" w:hAnsi="Arial Narrow"/>
        </w:rPr>
        <w:t>…………………………………………………………………………</w:t>
      </w:r>
    </w:p>
    <w:p w14:paraId="4EFB195A" w14:textId="77777777" w:rsidR="00D85681" w:rsidRPr="00F40F7C" w:rsidRDefault="00D85681" w:rsidP="00D85681">
      <w:pPr>
        <w:rPr>
          <w:rFonts w:ascii="Arial Narrow" w:hAnsi="Arial Narrow"/>
          <w:i/>
        </w:rPr>
      </w:pPr>
      <w:r w:rsidRPr="00F40F7C">
        <w:rPr>
          <w:rFonts w:ascii="Arial Narrow" w:hAnsi="Arial Narrow"/>
          <w:i/>
        </w:rPr>
        <w:t>(pełna nazwa/firma, adres, w zależności od podmiotu: NIP/PESEL, KRS/CEiDG)</w:t>
      </w:r>
    </w:p>
    <w:p w14:paraId="12085E93" w14:textId="77777777" w:rsidR="00D85681" w:rsidRPr="00F40F7C" w:rsidRDefault="00D85681" w:rsidP="00D85681">
      <w:pPr>
        <w:rPr>
          <w:rFonts w:ascii="Arial Narrow" w:hAnsi="Arial Narrow"/>
          <w:u w:val="single"/>
        </w:rPr>
      </w:pPr>
      <w:r w:rsidRPr="00F40F7C">
        <w:rPr>
          <w:rFonts w:ascii="Arial Narrow" w:hAnsi="Arial Narrow"/>
          <w:u w:val="single"/>
        </w:rPr>
        <w:t>reprezentowany przez:</w:t>
      </w:r>
    </w:p>
    <w:p w14:paraId="6620EED0" w14:textId="77777777" w:rsidR="00D85681" w:rsidRPr="00F40F7C" w:rsidRDefault="00D85681" w:rsidP="00D85681">
      <w:pPr>
        <w:rPr>
          <w:rFonts w:ascii="Arial Narrow" w:hAnsi="Arial Narrow"/>
        </w:rPr>
      </w:pPr>
      <w:r w:rsidRPr="00F40F7C">
        <w:rPr>
          <w:rFonts w:ascii="Arial Narrow" w:hAnsi="Arial Narrow"/>
        </w:rPr>
        <w:t>…………………………………………………………………………</w:t>
      </w:r>
    </w:p>
    <w:p w14:paraId="1876915C" w14:textId="77777777" w:rsidR="00D85681" w:rsidRPr="00F40F7C" w:rsidRDefault="00D85681" w:rsidP="00D85681">
      <w:pPr>
        <w:rPr>
          <w:rFonts w:ascii="Arial Narrow" w:hAnsi="Arial Narrow"/>
          <w:i/>
        </w:rPr>
      </w:pPr>
      <w:r w:rsidRPr="00F40F7C">
        <w:rPr>
          <w:rFonts w:ascii="Arial Narrow" w:hAnsi="Arial Narrow"/>
          <w:i/>
        </w:rPr>
        <w:t>(imię, nazwisko, stanowisko/podstawa do  reprezentacji)</w:t>
      </w:r>
    </w:p>
    <w:p w14:paraId="17B32A33" w14:textId="77777777" w:rsidR="00D85681" w:rsidRPr="00F40F7C" w:rsidRDefault="00D85681" w:rsidP="00D85681">
      <w:pPr>
        <w:rPr>
          <w:rFonts w:ascii="Arial Narrow" w:hAnsi="Arial Narrow"/>
        </w:rPr>
      </w:pPr>
    </w:p>
    <w:p w14:paraId="4F66ADB5" w14:textId="77777777" w:rsidR="00D85681" w:rsidRPr="00F40F7C" w:rsidRDefault="00D85681" w:rsidP="00D85681">
      <w:pPr>
        <w:rPr>
          <w:rFonts w:ascii="Arial Narrow" w:hAnsi="Arial Narrow"/>
          <w:b/>
          <w:u w:val="single"/>
        </w:rPr>
      </w:pPr>
      <w:r w:rsidRPr="00F40F7C">
        <w:rPr>
          <w:rFonts w:ascii="Arial Narrow" w:hAnsi="Arial Narrow"/>
          <w:b/>
          <w:u w:val="single"/>
        </w:rPr>
        <w:t xml:space="preserve">Oświadczenie wykonawcy </w:t>
      </w:r>
    </w:p>
    <w:p w14:paraId="3122E806" w14:textId="77777777" w:rsidR="00D85681" w:rsidRPr="00F40F7C" w:rsidRDefault="00D85681" w:rsidP="00D85681">
      <w:pPr>
        <w:rPr>
          <w:rFonts w:ascii="Arial Narrow" w:hAnsi="Arial Narrow"/>
          <w:b/>
        </w:rPr>
      </w:pPr>
      <w:r w:rsidRPr="00F40F7C">
        <w:rPr>
          <w:rFonts w:ascii="Arial Narrow" w:hAnsi="Arial Narrow"/>
          <w:b/>
        </w:rPr>
        <w:t xml:space="preserve">składane na podstawie art. 25a ust. 1 ustawy z dnia 29 stycznia 2004 r. </w:t>
      </w:r>
    </w:p>
    <w:p w14:paraId="232BFDE8" w14:textId="77777777" w:rsidR="00D85681" w:rsidRPr="00F40F7C" w:rsidRDefault="00D85681" w:rsidP="00D85681">
      <w:pPr>
        <w:rPr>
          <w:rFonts w:ascii="Arial Narrow" w:hAnsi="Arial Narrow"/>
          <w:b/>
        </w:rPr>
      </w:pPr>
      <w:r w:rsidRPr="00F40F7C">
        <w:rPr>
          <w:rFonts w:ascii="Arial Narrow" w:hAnsi="Arial Narrow"/>
          <w:b/>
        </w:rPr>
        <w:t xml:space="preserve"> Prawo zamówień publicznych (dalej jako: ustawa Pzp), </w:t>
      </w:r>
    </w:p>
    <w:p w14:paraId="69B86AF2" w14:textId="77777777" w:rsidR="00D85681" w:rsidRPr="00F40F7C" w:rsidRDefault="00D85681" w:rsidP="00D85681">
      <w:pPr>
        <w:rPr>
          <w:rFonts w:ascii="Arial Narrow" w:hAnsi="Arial Narrow"/>
          <w:b/>
          <w:u w:val="single"/>
        </w:rPr>
      </w:pPr>
      <w:r w:rsidRPr="00F40F7C">
        <w:rPr>
          <w:rFonts w:ascii="Arial Narrow" w:hAnsi="Arial Narrow"/>
          <w:b/>
          <w:u w:val="single"/>
        </w:rPr>
        <w:t xml:space="preserve">DOTYCZĄCE SPEŁNIANIA WARUNKÓW UDZIAŁU W POSTĘPOWANIU </w:t>
      </w:r>
      <w:r w:rsidRPr="00F40F7C">
        <w:rPr>
          <w:rFonts w:ascii="Arial Narrow" w:hAnsi="Arial Narrow"/>
          <w:b/>
          <w:u w:val="single"/>
        </w:rPr>
        <w:br/>
      </w:r>
    </w:p>
    <w:p w14:paraId="62EBB28F" w14:textId="13849717" w:rsidR="00D85681" w:rsidRPr="00F40F7C" w:rsidRDefault="00D85681" w:rsidP="00D85681">
      <w:pPr>
        <w:rPr>
          <w:rFonts w:ascii="Arial Narrow" w:hAnsi="Arial Narrow"/>
        </w:rPr>
      </w:pPr>
      <w:r w:rsidRPr="007B2E9E">
        <w:rPr>
          <w:rFonts w:ascii="Arial Narrow" w:hAnsi="Arial Narrow"/>
        </w:rPr>
        <w:t xml:space="preserve">Na potrzeby postępowania o udzielenie zamówienia publicznego </w:t>
      </w:r>
      <w:r w:rsidRPr="007B2E9E">
        <w:rPr>
          <w:rFonts w:ascii="Arial Narrow" w:hAnsi="Arial Narrow"/>
          <w:b/>
        </w:rPr>
        <w:t xml:space="preserve">na </w:t>
      </w:r>
      <w:r w:rsidR="00681C61" w:rsidRPr="007B2E9E">
        <w:rPr>
          <w:rFonts w:ascii="Arial Narrow" w:hAnsi="Arial Narrow"/>
          <w:b/>
        </w:rPr>
        <w:t xml:space="preserve">dostawę </w:t>
      </w:r>
      <w:r w:rsidR="005A6D29">
        <w:rPr>
          <w:rFonts w:ascii="Arial Narrow" w:hAnsi="Arial Narrow"/>
          <w:b/>
        </w:rPr>
        <w:t>systemu nagłośnieniowego</w:t>
      </w:r>
      <w:r w:rsidRPr="007B2E9E">
        <w:rPr>
          <w:rFonts w:ascii="Arial Narrow" w:hAnsi="Arial Narrow"/>
        </w:rPr>
        <w:t>,</w:t>
      </w:r>
      <w:r w:rsidRPr="00F40F7C">
        <w:rPr>
          <w:rFonts w:ascii="Arial Narrow" w:hAnsi="Arial Narrow"/>
        </w:rPr>
        <w:t xml:space="preserve"> prowadzonego przez </w:t>
      </w:r>
      <w:r>
        <w:rPr>
          <w:rFonts w:ascii="Arial Narrow" w:hAnsi="Arial Narrow"/>
        </w:rPr>
        <w:t xml:space="preserve">Polskie Radio </w:t>
      </w:r>
      <w:r w:rsidR="004A64EE">
        <w:rPr>
          <w:rFonts w:ascii="Arial Narrow" w:hAnsi="Arial Narrow"/>
        </w:rPr>
        <w:t xml:space="preserve">- Regionalną Rozgłośnię </w:t>
      </w:r>
      <w:r>
        <w:rPr>
          <w:rFonts w:ascii="Arial Narrow" w:hAnsi="Arial Narrow"/>
        </w:rPr>
        <w:t xml:space="preserve">w Białymstoku „Radio Białystok” S.A., </w:t>
      </w:r>
      <w:r w:rsidRPr="00F40F7C">
        <w:rPr>
          <w:rFonts w:ascii="Arial Narrow" w:hAnsi="Arial Narrow"/>
        </w:rPr>
        <w:t>oświadczam, co następuje:</w:t>
      </w:r>
    </w:p>
    <w:p w14:paraId="072E0054" w14:textId="77777777" w:rsidR="00D85681" w:rsidRPr="00F40F7C" w:rsidRDefault="00D85681" w:rsidP="00D85681">
      <w:pPr>
        <w:rPr>
          <w:rFonts w:ascii="Arial Narrow" w:hAnsi="Arial Narrow"/>
        </w:rPr>
      </w:pPr>
    </w:p>
    <w:p w14:paraId="0ACF4AF8" w14:textId="77777777" w:rsidR="00D85681" w:rsidRPr="00F40F7C" w:rsidRDefault="00D85681" w:rsidP="00D85681">
      <w:pPr>
        <w:rPr>
          <w:rFonts w:ascii="Arial Narrow" w:hAnsi="Arial Narrow"/>
        </w:rPr>
      </w:pPr>
    </w:p>
    <w:p w14:paraId="4D7BC543" w14:textId="77777777" w:rsidR="00D85681" w:rsidRPr="00F40F7C" w:rsidRDefault="00D85681" w:rsidP="00D85681">
      <w:pPr>
        <w:rPr>
          <w:rFonts w:ascii="Arial Narrow" w:hAnsi="Arial Narrow"/>
          <w:b/>
        </w:rPr>
      </w:pPr>
      <w:r w:rsidRPr="00F40F7C">
        <w:rPr>
          <w:rFonts w:ascii="Arial Narrow" w:hAnsi="Arial Narrow"/>
          <w:b/>
        </w:rPr>
        <w:t>INFORMACJA DOTYCZĄCA WYKONAWCY:</w:t>
      </w:r>
    </w:p>
    <w:p w14:paraId="204B8BE2" w14:textId="77777777" w:rsidR="00D85681" w:rsidRPr="00F40F7C" w:rsidRDefault="00D85681" w:rsidP="00D85681">
      <w:pPr>
        <w:rPr>
          <w:rFonts w:ascii="Arial Narrow" w:hAnsi="Arial Narrow"/>
        </w:rPr>
      </w:pPr>
    </w:p>
    <w:p w14:paraId="0D423033" w14:textId="77777777" w:rsidR="00D85681" w:rsidRPr="00F40F7C" w:rsidRDefault="00D85681" w:rsidP="00D85681">
      <w:pPr>
        <w:rPr>
          <w:rFonts w:ascii="Arial Narrow" w:hAnsi="Arial Narrow"/>
        </w:rPr>
      </w:pPr>
      <w:r w:rsidRPr="00F40F7C">
        <w:rPr>
          <w:rFonts w:ascii="Arial Narrow" w:hAnsi="Arial Narrow"/>
        </w:rPr>
        <w:t xml:space="preserve">Oświadczam, że spełniam warunki udziału w postępowaniu określone przez zamawiającego w      …………..…………………………………………………..………………………………………….. </w:t>
      </w:r>
      <w:r w:rsidRPr="00F40F7C">
        <w:rPr>
          <w:rFonts w:ascii="Arial Narrow" w:hAnsi="Arial Narrow"/>
          <w:i/>
        </w:rPr>
        <w:t>(wskazać dokument i właściwą jednostkę redakcyjną dokumentu, w której określono warunki udziału w postępowaniu)</w:t>
      </w:r>
      <w:r w:rsidRPr="00F40F7C">
        <w:rPr>
          <w:rFonts w:ascii="Arial Narrow" w:hAnsi="Arial Narrow"/>
        </w:rPr>
        <w:t>.</w:t>
      </w:r>
    </w:p>
    <w:p w14:paraId="3F3FD8DD" w14:textId="77777777" w:rsidR="00D85681" w:rsidRPr="00F40F7C" w:rsidRDefault="00D85681" w:rsidP="00D85681">
      <w:pPr>
        <w:rPr>
          <w:rFonts w:ascii="Arial Narrow" w:hAnsi="Arial Narrow"/>
        </w:rPr>
      </w:pPr>
    </w:p>
    <w:p w14:paraId="3192693E" w14:textId="1AE29703" w:rsidR="00D85681" w:rsidRPr="00F40F7C" w:rsidRDefault="00D85681" w:rsidP="00D85681">
      <w:pPr>
        <w:rPr>
          <w:rFonts w:ascii="Arial Narrow" w:hAnsi="Arial Narrow"/>
        </w:rPr>
      </w:pPr>
      <w:r w:rsidRPr="00F40F7C">
        <w:rPr>
          <w:rFonts w:ascii="Arial Narrow" w:hAnsi="Arial Narrow"/>
        </w:rPr>
        <w:t xml:space="preserve">…………….……. </w:t>
      </w:r>
      <w:r w:rsidRPr="00F40F7C">
        <w:rPr>
          <w:rFonts w:ascii="Arial Narrow" w:hAnsi="Arial Narrow"/>
          <w:i/>
        </w:rPr>
        <w:t xml:space="preserve">(miejscowość), </w:t>
      </w:r>
      <w:r w:rsidRPr="00F40F7C">
        <w:rPr>
          <w:rFonts w:ascii="Arial Narrow" w:hAnsi="Arial Narrow"/>
        </w:rPr>
        <w:t xml:space="preserve">dnia ………….……. r. </w:t>
      </w:r>
      <w:r w:rsidRPr="00F40F7C">
        <w:rPr>
          <w:rFonts w:ascii="Arial Narrow" w:hAnsi="Arial Narrow"/>
        </w:rPr>
        <w:tab/>
      </w:r>
      <w:r w:rsidRPr="00F40F7C">
        <w:rPr>
          <w:rFonts w:ascii="Arial Narrow" w:hAnsi="Arial Narrow"/>
        </w:rPr>
        <w:tab/>
      </w:r>
      <w:r w:rsidRPr="00F40F7C">
        <w:rPr>
          <w:rFonts w:ascii="Arial Narrow" w:hAnsi="Arial Narrow"/>
        </w:rPr>
        <w:tab/>
      </w:r>
      <w:r w:rsidRPr="00F40F7C">
        <w:rPr>
          <w:rFonts w:ascii="Arial Narrow" w:hAnsi="Arial Narrow"/>
        </w:rPr>
        <w:tab/>
      </w:r>
      <w:r w:rsidRPr="00F40F7C">
        <w:rPr>
          <w:rFonts w:ascii="Arial Narrow" w:hAnsi="Arial Narrow"/>
        </w:rPr>
        <w:tab/>
        <w:t>…………………………………………</w:t>
      </w:r>
    </w:p>
    <w:p w14:paraId="58DC4889" w14:textId="77777777" w:rsidR="00D85681" w:rsidRPr="00F40F7C" w:rsidRDefault="00D85681" w:rsidP="005317E8">
      <w:pPr>
        <w:ind w:left="5247" w:firstLine="708"/>
        <w:rPr>
          <w:rFonts w:ascii="Arial Narrow" w:hAnsi="Arial Narrow"/>
          <w:i/>
        </w:rPr>
      </w:pPr>
      <w:r w:rsidRPr="00F40F7C">
        <w:rPr>
          <w:rFonts w:ascii="Arial Narrow" w:hAnsi="Arial Narrow"/>
          <w:i/>
        </w:rPr>
        <w:t>(podpis)</w:t>
      </w:r>
    </w:p>
    <w:p w14:paraId="15D7A7E2" w14:textId="77777777" w:rsidR="00D85681" w:rsidRPr="00F40F7C" w:rsidRDefault="00D85681" w:rsidP="00D85681">
      <w:pPr>
        <w:rPr>
          <w:rFonts w:ascii="Arial Narrow" w:hAnsi="Arial Narrow"/>
          <w:i/>
        </w:rPr>
      </w:pPr>
    </w:p>
    <w:p w14:paraId="0D504319" w14:textId="77777777" w:rsidR="00D85681" w:rsidRPr="00F40F7C" w:rsidRDefault="00D85681" w:rsidP="00D85681">
      <w:pPr>
        <w:rPr>
          <w:rFonts w:ascii="Arial Narrow" w:hAnsi="Arial Narrow"/>
        </w:rPr>
      </w:pPr>
    </w:p>
    <w:p w14:paraId="5B2AE02F" w14:textId="77777777" w:rsidR="00D85681" w:rsidRPr="00F40F7C" w:rsidRDefault="00D85681" w:rsidP="00D85681">
      <w:pPr>
        <w:rPr>
          <w:rFonts w:ascii="Arial Narrow" w:hAnsi="Arial Narrow"/>
          <w:i/>
        </w:rPr>
      </w:pPr>
    </w:p>
    <w:p w14:paraId="16E75D91" w14:textId="77777777" w:rsidR="00D85681" w:rsidRPr="00F40F7C" w:rsidRDefault="00D85681" w:rsidP="00D85681">
      <w:pPr>
        <w:rPr>
          <w:rFonts w:ascii="Arial Narrow" w:hAnsi="Arial Narrow"/>
          <w:i/>
        </w:rPr>
      </w:pPr>
    </w:p>
    <w:p w14:paraId="44FD4C22" w14:textId="77777777" w:rsidR="00D85681" w:rsidRPr="00F40F7C" w:rsidRDefault="00D85681" w:rsidP="00D85681">
      <w:pPr>
        <w:rPr>
          <w:rFonts w:ascii="Arial Narrow" w:hAnsi="Arial Narrow"/>
        </w:rPr>
      </w:pPr>
      <w:r w:rsidRPr="00F40F7C">
        <w:rPr>
          <w:rFonts w:ascii="Arial Narrow" w:hAnsi="Arial Narrow"/>
          <w:b/>
        </w:rPr>
        <w:t>INFORMACJA W ZWIĄZKU Z POLEGANIEM NA ZASOBACH INNYCH PODMIOTÓW</w:t>
      </w:r>
      <w:r w:rsidRPr="00F40F7C">
        <w:rPr>
          <w:rFonts w:ascii="Arial Narrow" w:hAnsi="Arial Narrow"/>
        </w:rPr>
        <w:t xml:space="preserve">: </w:t>
      </w:r>
    </w:p>
    <w:p w14:paraId="445E80A1" w14:textId="77777777" w:rsidR="00D85681" w:rsidRPr="00F40F7C" w:rsidRDefault="00D85681" w:rsidP="00D85681">
      <w:pPr>
        <w:rPr>
          <w:rFonts w:ascii="Arial Narrow" w:hAnsi="Arial Narrow"/>
        </w:rPr>
      </w:pPr>
      <w:r w:rsidRPr="00F40F7C">
        <w:rPr>
          <w:rFonts w:ascii="Arial Narrow" w:hAnsi="Arial Narrow"/>
        </w:rPr>
        <w:t xml:space="preserve">Oświadczam, że w celu wykazania spełniania warunków udziału w postępowaniu, określonych przez zamawiającego w………………………………………………………...……….. </w:t>
      </w:r>
      <w:r w:rsidRPr="00F40F7C">
        <w:rPr>
          <w:rFonts w:ascii="Arial Narrow" w:hAnsi="Arial Narrow"/>
          <w:i/>
        </w:rPr>
        <w:t>(wskazać dokument i właściwą jednostkę redakcyjną dokumentu, w której określono warunki udziału w postępowaniu),</w:t>
      </w:r>
      <w:r w:rsidRPr="00F40F7C">
        <w:rPr>
          <w:rFonts w:ascii="Arial Narrow" w:hAnsi="Arial Narrow"/>
        </w:rPr>
        <w:t xml:space="preserve"> polegam na zasobach następującego/ych podmiotu/ów: ……………………………………………………………………….</w:t>
      </w:r>
    </w:p>
    <w:p w14:paraId="787976E1" w14:textId="77777777" w:rsidR="00D85681" w:rsidRPr="00F40F7C" w:rsidRDefault="00D85681" w:rsidP="00D85681">
      <w:pPr>
        <w:rPr>
          <w:rFonts w:ascii="Arial Narrow" w:hAnsi="Arial Narrow"/>
        </w:rPr>
      </w:pPr>
      <w:r w:rsidRPr="00F40F7C">
        <w:rPr>
          <w:rFonts w:ascii="Arial Narrow" w:hAnsi="Arial Narrow"/>
        </w:rPr>
        <w:t>..……………………………………………………………………………………………………………….…………………………………….., w następującym zakresie: …………………………………………</w:t>
      </w:r>
    </w:p>
    <w:p w14:paraId="66D28022" w14:textId="77777777" w:rsidR="00D85681" w:rsidRPr="00F40F7C" w:rsidRDefault="00D85681" w:rsidP="00D85681">
      <w:pPr>
        <w:rPr>
          <w:rFonts w:ascii="Arial Narrow" w:hAnsi="Arial Narrow"/>
          <w:i/>
        </w:rPr>
      </w:pPr>
      <w:r w:rsidRPr="00F40F7C">
        <w:rPr>
          <w:rFonts w:ascii="Arial Narrow" w:hAnsi="Arial Narrow"/>
        </w:rPr>
        <w:t xml:space="preserve">………………………………………………………………………………………………………………… </w:t>
      </w:r>
      <w:r w:rsidRPr="00F40F7C">
        <w:rPr>
          <w:rFonts w:ascii="Arial Narrow" w:hAnsi="Arial Narrow"/>
          <w:i/>
        </w:rPr>
        <w:t xml:space="preserve">(wskazać podmiot i określić odpowiedni zakres dla wskazanego podmiotu). </w:t>
      </w:r>
    </w:p>
    <w:p w14:paraId="348A95DC" w14:textId="77777777" w:rsidR="00D85681" w:rsidRPr="00F40F7C" w:rsidRDefault="00D85681" w:rsidP="00D85681">
      <w:pPr>
        <w:rPr>
          <w:rFonts w:ascii="Arial Narrow" w:hAnsi="Arial Narrow"/>
        </w:rPr>
      </w:pPr>
    </w:p>
    <w:p w14:paraId="43A3D5EA" w14:textId="77777777" w:rsidR="00D85681" w:rsidRPr="00F40F7C" w:rsidRDefault="00D85681" w:rsidP="00D85681">
      <w:pPr>
        <w:rPr>
          <w:rFonts w:ascii="Arial Narrow" w:hAnsi="Arial Narrow"/>
        </w:rPr>
      </w:pPr>
    </w:p>
    <w:p w14:paraId="02FDB359" w14:textId="524A80D5" w:rsidR="00D85681" w:rsidRPr="00F40F7C" w:rsidRDefault="00D85681" w:rsidP="00D85681">
      <w:pPr>
        <w:rPr>
          <w:rFonts w:ascii="Arial Narrow" w:hAnsi="Arial Narrow"/>
        </w:rPr>
      </w:pPr>
      <w:r w:rsidRPr="00F40F7C">
        <w:rPr>
          <w:rFonts w:ascii="Arial Narrow" w:hAnsi="Arial Narrow"/>
        </w:rPr>
        <w:t xml:space="preserve">…………….……. </w:t>
      </w:r>
      <w:r w:rsidRPr="00F40F7C">
        <w:rPr>
          <w:rFonts w:ascii="Arial Narrow" w:hAnsi="Arial Narrow"/>
          <w:i/>
        </w:rPr>
        <w:t xml:space="preserve">(miejscowość), </w:t>
      </w:r>
      <w:r w:rsidRPr="00F40F7C">
        <w:rPr>
          <w:rFonts w:ascii="Arial Narrow" w:hAnsi="Arial Narrow"/>
        </w:rPr>
        <w:t xml:space="preserve">dnia ………….……. r. </w:t>
      </w:r>
      <w:r w:rsidRPr="00F40F7C">
        <w:rPr>
          <w:rFonts w:ascii="Arial Narrow" w:hAnsi="Arial Narrow"/>
        </w:rPr>
        <w:tab/>
      </w:r>
      <w:r w:rsidRPr="00F40F7C">
        <w:rPr>
          <w:rFonts w:ascii="Arial Narrow" w:hAnsi="Arial Narrow"/>
        </w:rPr>
        <w:tab/>
      </w:r>
      <w:r w:rsidRPr="00F40F7C">
        <w:rPr>
          <w:rFonts w:ascii="Arial Narrow" w:hAnsi="Arial Narrow"/>
        </w:rPr>
        <w:tab/>
      </w:r>
      <w:r w:rsidRPr="00F40F7C">
        <w:rPr>
          <w:rFonts w:ascii="Arial Narrow" w:hAnsi="Arial Narrow"/>
        </w:rPr>
        <w:tab/>
      </w:r>
      <w:r w:rsidRPr="00F40F7C">
        <w:rPr>
          <w:rFonts w:ascii="Arial Narrow" w:hAnsi="Arial Narrow"/>
        </w:rPr>
        <w:tab/>
      </w:r>
      <w:r w:rsidRPr="00F40F7C">
        <w:rPr>
          <w:rFonts w:ascii="Arial Narrow" w:hAnsi="Arial Narrow"/>
        </w:rPr>
        <w:tab/>
        <w:t>…………………………………………</w:t>
      </w:r>
    </w:p>
    <w:p w14:paraId="59D60FD5" w14:textId="77777777" w:rsidR="00D85681" w:rsidRPr="00F40F7C" w:rsidRDefault="00D85681" w:rsidP="005317E8">
      <w:pPr>
        <w:ind w:left="5644" w:firstLine="708"/>
        <w:rPr>
          <w:rFonts w:ascii="Arial Narrow" w:hAnsi="Arial Narrow"/>
          <w:i/>
        </w:rPr>
      </w:pPr>
      <w:r w:rsidRPr="00F40F7C">
        <w:rPr>
          <w:rFonts w:ascii="Arial Narrow" w:hAnsi="Arial Narrow"/>
          <w:i/>
        </w:rPr>
        <w:t>(podpis)</w:t>
      </w:r>
    </w:p>
    <w:p w14:paraId="042A488F" w14:textId="77777777" w:rsidR="00D85681" w:rsidRPr="00F40F7C" w:rsidRDefault="00D85681" w:rsidP="00D85681">
      <w:pPr>
        <w:rPr>
          <w:rFonts w:ascii="Arial Narrow" w:hAnsi="Arial Narrow"/>
        </w:rPr>
      </w:pPr>
    </w:p>
    <w:p w14:paraId="652E48D3" w14:textId="77777777" w:rsidR="00D85681" w:rsidRPr="00F40F7C" w:rsidRDefault="00D85681" w:rsidP="00D85681">
      <w:pPr>
        <w:rPr>
          <w:rFonts w:ascii="Arial Narrow" w:hAnsi="Arial Narrow"/>
          <w:i/>
        </w:rPr>
      </w:pPr>
    </w:p>
    <w:p w14:paraId="3BACAD4E" w14:textId="77777777" w:rsidR="00D85681" w:rsidRPr="00F40F7C" w:rsidRDefault="00D85681" w:rsidP="00D85681">
      <w:pPr>
        <w:rPr>
          <w:rFonts w:ascii="Arial Narrow" w:hAnsi="Arial Narrow"/>
          <w:i/>
        </w:rPr>
      </w:pPr>
    </w:p>
    <w:p w14:paraId="6A815D54" w14:textId="77777777" w:rsidR="00D85681" w:rsidRPr="00F40F7C" w:rsidRDefault="00D85681" w:rsidP="00D85681">
      <w:pPr>
        <w:rPr>
          <w:rFonts w:ascii="Arial Narrow" w:hAnsi="Arial Narrow"/>
          <w:b/>
        </w:rPr>
      </w:pPr>
      <w:r w:rsidRPr="00F40F7C">
        <w:rPr>
          <w:rFonts w:ascii="Arial Narrow" w:hAnsi="Arial Narrow"/>
          <w:b/>
        </w:rPr>
        <w:t>OŚWIADCZENIE DOTYCZĄCE PODANYCH INFORMACJI:</w:t>
      </w:r>
    </w:p>
    <w:p w14:paraId="7FE6511A" w14:textId="77777777" w:rsidR="00D85681" w:rsidRPr="00F40F7C" w:rsidRDefault="00D85681" w:rsidP="00D85681">
      <w:pPr>
        <w:rPr>
          <w:rFonts w:ascii="Arial Narrow" w:hAnsi="Arial Narrow"/>
        </w:rPr>
      </w:pPr>
    </w:p>
    <w:p w14:paraId="41C260BC" w14:textId="77777777" w:rsidR="00D85681" w:rsidRPr="00F40F7C" w:rsidRDefault="00D85681" w:rsidP="00D85681">
      <w:pPr>
        <w:rPr>
          <w:rFonts w:ascii="Arial Narrow" w:hAnsi="Arial Narrow"/>
        </w:rPr>
      </w:pPr>
      <w:r w:rsidRPr="00F40F7C">
        <w:rPr>
          <w:rFonts w:ascii="Arial Narrow" w:hAnsi="Arial Narrow"/>
        </w:rPr>
        <w:t xml:space="preserve">Oświadczam, że wszystkie informacje podane w powyższych oświadczeniach są aktualne </w:t>
      </w:r>
      <w:r w:rsidRPr="00F40F7C">
        <w:rPr>
          <w:rFonts w:ascii="Arial Narrow" w:hAnsi="Arial Narrow"/>
        </w:rPr>
        <w:br/>
        <w:t>i zgodne z prawdą oraz zostały przedstawione z pełną świadomością konsekwencji wprowadzenia zamawiającego w błąd przy przedstawianiu informacji.</w:t>
      </w:r>
    </w:p>
    <w:p w14:paraId="5905E3BD" w14:textId="77777777" w:rsidR="00D85681" w:rsidRPr="00F40F7C" w:rsidRDefault="00D85681" w:rsidP="00D85681">
      <w:pPr>
        <w:rPr>
          <w:rFonts w:ascii="Arial Narrow" w:hAnsi="Arial Narrow"/>
        </w:rPr>
      </w:pPr>
    </w:p>
    <w:p w14:paraId="30ADD8DB" w14:textId="0200BB06" w:rsidR="00D85681" w:rsidRPr="00F40F7C" w:rsidRDefault="00D85681" w:rsidP="00D85681">
      <w:pPr>
        <w:rPr>
          <w:rFonts w:ascii="Arial Narrow" w:hAnsi="Arial Narrow"/>
        </w:rPr>
      </w:pPr>
      <w:r w:rsidRPr="00F40F7C">
        <w:rPr>
          <w:rFonts w:ascii="Arial Narrow" w:hAnsi="Arial Narrow"/>
        </w:rPr>
        <w:t xml:space="preserve">…………….……. </w:t>
      </w:r>
      <w:r w:rsidRPr="00F40F7C">
        <w:rPr>
          <w:rFonts w:ascii="Arial Narrow" w:hAnsi="Arial Narrow"/>
          <w:i/>
        </w:rPr>
        <w:t xml:space="preserve">(miejscowość), </w:t>
      </w:r>
      <w:r w:rsidRPr="00F40F7C">
        <w:rPr>
          <w:rFonts w:ascii="Arial Narrow" w:hAnsi="Arial Narrow"/>
        </w:rPr>
        <w:t xml:space="preserve">dnia ………….……. r. </w:t>
      </w:r>
      <w:r w:rsidRPr="00F40F7C">
        <w:rPr>
          <w:rFonts w:ascii="Arial Narrow" w:hAnsi="Arial Narrow"/>
        </w:rPr>
        <w:tab/>
      </w:r>
      <w:r w:rsidRPr="00F40F7C">
        <w:rPr>
          <w:rFonts w:ascii="Arial Narrow" w:hAnsi="Arial Narrow"/>
        </w:rPr>
        <w:tab/>
      </w:r>
      <w:r w:rsidRPr="00F40F7C">
        <w:rPr>
          <w:rFonts w:ascii="Arial Narrow" w:hAnsi="Arial Narrow"/>
        </w:rPr>
        <w:tab/>
      </w:r>
      <w:r w:rsidRPr="00F40F7C">
        <w:rPr>
          <w:rFonts w:ascii="Arial Narrow" w:hAnsi="Arial Narrow"/>
        </w:rPr>
        <w:tab/>
      </w:r>
      <w:r w:rsidR="005317E8">
        <w:rPr>
          <w:rFonts w:ascii="Arial Narrow" w:hAnsi="Arial Narrow"/>
        </w:rPr>
        <w:tab/>
      </w:r>
      <w:r w:rsidRPr="00F40F7C">
        <w:rPr>
          <w:rFonts w:ascii="Arial Narrow" w:hAnsi="Arial Narrow"/>
        </w:rPr>
        <w:tab/>
        <w:t>…………………………………………</w:t>
      </w:r>
    </w:p>
    <w:p w14:paraId="18650BCC" w14:textId="77777777" w:rsidR="00D85681" w:rsidRDefault="00D85681" w:rsidP="005317E8">
      <w:pPr>
        <w:ind w:left="5558" w:firstLine="708"/>
        <w:rPr>
          <w:rFonts w:ascii="Arial Narrow" w:hAnsi="Arial Narrow"/>
          <w:i/>
        </w:rPr>
      </w:pPr>
      <w:r w:rsidRPr="00F40F7C">
        <w:rPr>
          <w:rFonts w:ascii="Arial Narrow" w:hAnsi="Arial Narrow"/>
          <w:i/>
        </w:rPr>
        <w:t>(podpis)</w:t>
      </w:r>
      <w:r>
        <w:rPr>
          <w:rFonts w:ascii="Arial Narrow" w:hAnsi="Arial Narrow"/>
          <w:i/>
        </w:rPr>
        <w:br/>
      </w:r>
    </w:p>
    <w:p w14:paraId="77825A76" w14:textId="77777777" w:rsidR="00D85681" w:rsidRPr="00F40F7C" w:rsidRDefault="00D85681" w:rsidP="00D85681">
      <w:pPr>
        <w:rPr>
          <w:rFonts w:ascii="Arial Narrow" w:hAnsi="Arial Narrow"/>
          <w:b/>
        </w:rPr>
      </w:pPr>
      <w:r>
        <w:rPr>
          <w:rFonts w:ascii="Arial Narrow" w:hAnsi="Arial Narrow"/>
          <w:i/>
        </w:rPr>
        <w:br w:type="page"/>
      </w:r>
      <w:r w:rsidRPr="00F40F7C">
        <w:rPr>
          <w:rFonts w:ascii="Arial Narrow" w:hAnsi="Arial Narrow"/>
          <w:b/>
        </w:rPr>
        <w:lastRenderedPageBreak/>
        <w:t>Zamawiający:</w:t>
      </w:r>
    </w:p>
    <w:p w14:paraId="5ED55A66" w14:textId="77777777" w:rsidR="004A64EE" w:rsidRPr="00F40F7C" w:rsidRDefault="004A64EE" w:rsidP="004A64EE">
      <w:pPr>
        <w:rPr>
          <w:rFonts w:ascii="Arial Narrow" w:hAnsi="Arial Narrow"/>
          <w:i/>
        </w:rPr>
      </w:pPr>
      <w:r w:rsidRPr="00F40F7C">
        <w:rPr>
          <w:rFonts w:ascii="Arial Narrow" w:hAnsi="Arial Narrow"/>
          <w:i/>
        </w:rPr>
        <w:t>Polskie Radio</w:t>
      </w:r>
      <w:r>
        <w:rPr>
          <w:rFonts w:ascii="Arial Narrow" w:hAnsi="Arial Narrow"/>
          <w:i/>
        </w:rPr>
        <w:t xml:space="preserve"> -</w:t>
      </w:r>
      <w:r w:rsidRPr="00F40F7C">
        <w:rPr>
          <w:rFonts w:ascii="Arial Narrow" w:hAnsi="Arial Narrow"/>
          <w:i/>
        </w:rPr>
        <w:t xml:space="preserve"> Regionalna </w:t>
      </w:r>
      <w:r>
        <w:rPr>
          <w:rFonts w:ascii="Arial Narrow" w:hAnsi="Arial Narrow"/>
          <w:i/>
        </w:rPr>
        <w:t>Rozgłośnia</w:t>
      </w:r>
      <w:r w:rsidRPr="00F40F7C">
        <w:rPr>
          <w:rFonts w:ascii="Arial Narrow" w:hAnsi="Arial Narrow"/>
          <w:i/>
        </w:rPr>
        <w:t xml:space="preserve"> w Białymstoku „Radio Białystok” S.A.</w:t>
      </w:r>
    </w:p>
    <w:p w14:paraId="39F9ECDF" w14:textId="142471E9" w:rsidR="00D85681" w:rsidRPr="00F40F7C" w:rsidRDefault="00951860" w:rsidP="00D85681">
      <w:pPr>
        <w:rPr>
          <w:rFonts w:ascii="Arial Narrow" w:hAnsi="Arial Narrow"/>
          <w:i/>
        </w:rPr>
      </w:pPr>
      <w:r>
        <w:rPr>
          <w:rFonts w:ascii="Arial Narrow" w:hAnsi="Arial Narrow"/>
          <w:i/>
        </w:rPr>
        <w:t>u</w:t>
      </w:r>
      <w:r w:rsidR="00D85681" w:rsidRPr="00F40F7C">
        <w:rPr>
          <w:rFonts w:ascii="Arial Narrow" w:hAnsi="Arial Narrow"/>
          <w:i/>
        </w:rPr>
        <w:t>l. Świerkowa 1; 15-328 Białystok</w:t>
      </w:r>
    </w:p>
    <w:p w14:paraId="4400FD7B" w14:textId="77777777" w:rsidR="00D85681" w:rsidRPr="00AB71A8" w:rsidRDefault="00D85681" w:rsidP="00D85681">
      <w:pPr>
        <w:ind w:left="5246" w:firstLine="708"/>
        <w:rPr>
          <w:rFonts w:ascii="Arial" w:hAnsi="Arial" w:cs="Arial"/>
          <w:b/>
        </w:rPr>
      </w:pPr>
    </w:p>
    <w:p w14:paraId="750922AF" w14:textId="77777777" w:rsidR="00D85681" w:rsidRPr="004C1303" w:rsidRDefault="00D85681" w:rsidP="00D85681">
      <w:pPr>
        <w:rPr>
          <w:rFonts w:ascii="Arial Narrow" w:hAnsi="Arial Narrow" w:cs="Arial"/>
          <w:b/>
        </w:rPr>
      </w:pPr>
      <w:r w:rsidRPr="004C1303">
        <w:rPr>
          <w:rFonts w:ascii="Arial Narrow" w:hAnsi="Arial Narrow" w:cs="Arial"/>
          <w:b/>
        </w:rPr>
        <w:t>Wykonawca:</w:t>
      </w:r>
    </w:p>
    <w:p w14:paraId="7A848CF4" w14:textId="77777777" w:rsidR="00D85681" w:rsidRPr="004C1303" w:rsidRDefault="00D85681" w:rsidP="00D85681">
      <w:pPr>
        <w:spacing w:line="480" w:lineRule="auto"/>
        <w:ind w:right="5954"/>
        <w:rPr>
          <w:rFonts w:ascii="Arial Narrow" w:hAnsi="Arial Narrow" w:cs="Arial"/>
        </w:rPr>
      </w:pPr>
      <w:r w:rsidRPr="004C1303">
        <w:rPr>
          <w:rFonts w:ascii="Arial Narrow" w:hAnsi="Arial Narrow" w:cs="Arial"/>
        </w:rPr>
        <w:t>…………………………………………………………………</w:t>
      </w:r>
      <w:r w:rsidR="00176109">
        <w:rPr>
          <w:rFonts w:ascii="Arial Narrow" w:hAnsi="Arial Narrow" w:cs="Arial"/>
        </w:rPr>
        <w:t>……………………………………</w:t>
      </w:r>
      <w:r w:rsidRPr="004C1303">
        <w:rPr>
          <w:rFonts w:ascii="Arial Narrow" w:hAnsi="Arial Narrow" w:cs="Arial"/>
        </w:rPr>
        <w:t>……………</w:t>
      </w:r>
    </w:p>
    <w:p w14:paraId="4A2076BC" w14:textId="77777777" w:rsidR="00D85681" w:rsidRPr="004C1303" w:rsidRDefault="00D85681" w:rsidP="00D85681">
      <w:pPr>
        <w:ind w:right="5953"/>
        <w:rPr>
          <w:rFonts w:ascii="Arial Narrow" w:hAnsi="Arial Narrow" w:cs="Arial"/>
          <w:i/>
          <w:sz w:val="16"/>
          <w:szCs w:val="16"/>
        </w:rPr>
      </w:pPr>
      <w:r w:rsidRPr="004C1303">
        <w:rPr>
          <w:rFonts w:ascii="Arial Narrow" w:hAnsi="Arial Narrow" w:cs="Arial"/>
          <w:i/>
          <w:sz w:val="16"/>
          <w:szCs w:val="16"/>
        </w:rPr>
        <w:t>(pełna nazwa/firma, adres, w zależności od podmiotu: NIP/PESEL, KRS/CEiDG)</w:t>
      </w:r>
    </w:p>
    <w:p w14:paraId="5A77DB25" w14:textId="77777777" w:rsidR="00D85681" w:rsidRPr="004C1303" w:rsidRDefault="00D85681" w:rsidP="00D85681">
      <w:pPr>
        <w:rPr>
          <w:rFonts w:ascii="Arial Narrow" w:hAnsi="Arial Narrow" w:cs="Arial"/>
          <w:u w:val="single"/>
        </w:rPr>
      </w:pPr>
      <w:r w:rsidRPr="004C1303">
        <w:rPr>
          <w:rFonts w:ascii="Arial Narrow" w:hAnsi="Arial Narrow" w:cs="Arial"/>
          <w:u w:val="single"/>
        </w:rPr>
        <w:t>reprezentowany przez:</w:t>
      </w:r>
    </w:p>
    <w:p w14:paraId="431EF3E8" w14:textId="77777777" w:rsidR="00D85681" w:rsidRPr="004C1303" w:rsidRDefault="00D85681" w:rsidP="00D85681">
      <w:pPr>
        <w:spacing w:line="480" w:lineRule="auto"/>
        <w:ind w:right="5954"/>
        <w:rPr>
          <w:rFonts w:ascii="Arial Narrow" w:hAnsi="Arial Narrow" w:cs="Arial"/>
        </w:rPr>
      </w:pPr>
      <w:r w:rsidRPr="004C1303">
        <w:rPr>
          <w:rFonts w:ascii="Arial Narrow" w:hAnsi="Arial Narrow" w:cs="Arial"/>
        </w:rPr>
        <w:t>………………………………………………………………………</w:t>
      </w:r>
      <w:r w:rsidR="00176109">
        <w:rPr>
          <w:rFonts w:ascii="Arial Narrow" w:hAnsi="Arial Narrow" w:cs="Arial"/>
        </w:rPr>
        <w:t>……………………………………</w:t>
      </w:r>
      <w:r w:rsidRPr="004C1303">
        <w:rPr>
          <w:rFonts w:ascii="Arial Narrow" w:hAnsi="Arial Narrow" w:cs="Arial"/>
        </w:rPr>
        <w:t>………</w:t>
      </w:r>
    </w:p>
    <w:p w14:paraId="157FE07A" w14:textId="77777777" w:rsidR="00D85681" w:rsidRPr="004C1303" w:rsidRDefault="00D85681" w:rsidP="00D85681">
      <w:pPr>
        <w:ind w:right="5953"/>
        <w:rPr>
          <w:rFonts w:ascii="Arial Narrow" w:hAnsi="Arial Narrow" w:cs="Arial"/>
          <w:i/>
          <w:sz w:val="16"/>
          <w:szCs w:val="16"/>
        </w:rPr>
      </w:pPr>
      <w:r w:rsidRPr="004C1303">
        <w:rPr>
          <w:rFonts w:ascii="Arial Narrow" w:hAnsi="Arial Narrow" w:cs="Arial"/>
          <w:i/>
          <w:sz w:val="16"/>
          <w:szCs w:val="16"/>
        </w:rPr>
        <w:t>(imię, nazwisko, stanowisko/podstawa do reprezentacji)</w:t>
      </w:r>
    </w:p>
    <w:p w14:paraId="65D36FF3" w14:textId="77777777" w:rsidR="00D85681" w:rsidRPr="004C1303" w:rsidRDefault="00D85681" w:rsidP="00D85681">
      <w:pPr>
        <w:rPr>
          <w:rFonts w:ascii="Arial Narrow" w:hAnsi="Arial Narrow" w:cs="Arial"/>
        </w:rPr>
      </w:pPr>
    </w:p>
    <w:p w14:paraId="7B7AAFFD" w14:textId="77777777" w:rsidR="00D85681" w:rsidRPr="004C1303" w:rsidRDefault="00D85681" w:rsidP="00D85681">
      <w:pPr>
        <w:rPr>
          <w:rFonts w:ascii="Arial Narrow" w:hAnsi="Arial Narrow" w:cs="Arial"/>
        </w:rPr>
      </w:pPr>
    </w:p>
    <w:p w14:paraId="2CBE80A3" w14:textId="77777777" w:rsidR="00D85681" w:rsidRPr="004C1303" w:rsidRDefault="00D85681" w:rsidP="00D85681">
      <w:pPr>
        <w:spacing w:after="120" w:line="360" w:lineRule="auto"/>
        <w:jc w:val="center"/>
        <w:rPr>
          <w:rFonts w:ascii="Arial Narrow" w:hAnsi="Arial Narrow" w:cs="Arial"/>
          <w:b/>
          <w:u w:val="single"/>
        </w:rPr>
      </w:pPr>
      <w:r w:rsidRPr="004C1303">
        <w:rPr>
          <w:rFonts w:ascii="Arial Narrow" w:hAnsi="Arial Narrow" w:cs="Arial"/>
          <w:b/>
          <w:u w:val="single"/>
        </w:rPr>
        <w:t xml:space="preserve">Oświadczenie wykonawcy </w:t>
      </w:r>
    </w:p>
    <w:p w14:paraId="2359AD48" w14:textId="77777777" w:rsidR="00D85681" w:rsidRPr="004C1303" w:rsidRDefault="00D85681" w:rsidP="00D85681">
      <w:pPr>
        <w:spacing w:line="360" w:lineRule="auto"/>
        <w:jc w:val="center"/>
        <w:rPr>
          <w:rFonts w:ascii="Arial Narrow" w:hAnsi="Arial Narrow" w:cs="Arial"/>
          <w:b/>
        </w:rPr>
      </w:pPr>
      <w:r w:rsidRPr="004C1303">
        <w:rPr>
          <w:rFonts w:ascii="Arial Narrow" w:hAnsi="Arial Narrow" w:cs="Arial"/>
          <w:b/>
        </w:rPr>
        <w:t xml:space="preserve">składane na podstawie art. 25a ust. 1 ustawy z dnia 29 stycznia 2004 r. </w:t>
      </w:r>
    </w:p>
    <w:p w14:paraId="4259623F" w14:textId="77777777" w:rsidR="00D85681" w:rsidRPr="004C1303" w:rsidRDefault="00D85681" w:rsidP="00D85681">
      <w:pPr>
        <w:spacing w:line="360" w:lineRule="auto"/>
        <w:jc w:val="center"/>
        <w:rPr>
          <w:rFonts w:ascii="Arial Narrow" w:hAnsi="Arial Narrow" w:cs="Arial"/>
          <w:b/>
        </w:rPr>
      </w:pPr>
      <w:r w:rsidRPr="004C1303">
        <w:rPr>
          <w:rFonts w:ascii="Arial Narrow" w:hAnsi="Arial Narrow" w:cs="Arial"/>
          <w:b/>
        </w:rPr>
        <w:t xml:space="preserve"> Prawo zamówień publicznych (dalej jako: ustawa Pzp), </w:t>
      </w:r>
    </w:p>
    <w:p w14:paraId="7A1AE27A" w14:textId="77777777" w:rsidR="00D85681" w:rsidRPr="004C1303" w:rsidRDefault="00D85681" w:rsidP="00D85681">
      <w:pPr>
        <w:spacing w:before="120" w:line="360" w:lineRule="auto"/>
        <w:jc w:val="center"/>
        <w:rPr>
          <w:rFonts w:ascii="Arial Narrow" w:hAnsi="Arial Narrow" w:cs="Arial"/>
          <w:b/>
          <w:u w:val="single"/>
        </w:rPr>
      </w:pPr>
      <w:r w:rsidRPr="004C1303">
        <w:rPr>
          <w:rFonts w:ascii="Arial Narrow" w:hAnsi="Arial Narrow" w:cs="Arial"/>
          <w:b/>
          <w:u w:val="single"/>
        </w:rPr>
        <w:t>DOTYCZĄCE PRZESŁANEK WYKLUCZENIA Z POSTĘPOWANIA</w:t>
      </w:r>
    </w:p>
    <w:p w14:paraId="746F491E" w14:textId="77777777" w:rsidR="00D85681" w:rsidRPr="004C1303" w:rsidRDefault="00D85681" w:rsidP="00D85681">
      <w:pPr>
        <w:spacing w:line="360" w:lineRule="auto"/>
        <w:jc w:val="both"/>
        <w:rPr>
          <w:rFonts w:ascii="Arial Narrow" w:hAnsi="Arial Narrow" w:cs="Arial"/>
          <w:sz w:val="21"/>
          <w:szCs w:val="21"/>
        </w:rPr>
      </w:pPr>
    </w:p>
    <w:p w14:paraId="6C550C31" w14:textId="70519EFD" w:rsidR="00D85681" w:rsidRPr="004C1303" w:rsidRDefault="00D85681" w:rsidP="00D85681">
      <w:pPr>
        <w:spacing w:line="360" w:lineRule="auto"/>
        <w:ind w:firstLine="708"/>
        <w:jc w:val="both"/>
        <w:rPr>
          <w:rFonts w:ascii="Arial Narrow" w:hAnsi="Arial Narrow" w:cs="Arial"/>
        </w:rPr>
      </w:pPr>
      <w:r w:rsidRPr="004C1303">
        <w:rPr>
          <w:rFonts w:ascii="Arial Narrow" w:hAnsi="Arial Narrow" w:cs="Arial"/>
          <w:sz w:val="21"/>
          <w:szCs w:val="21"/>
        </w:rPr>
        <w:t>Na potrzeby postępowania o udzie</w:t>
      </w:r>
      <w:r w:rsidR="00681C61">
        <w:rPr>
          <w:rFonts w:ascii="Arial Narrow" w:hAnsi="Arial Narrow" w:cs="Arial"/>
          <w:sz w:val="21"/>
          <w:szCs w:val="21"/>
        </w:rPr>
        <w:t xml:space="preserve">lenie zamówienia publicznego </w:t>
      </w:r>
      <w:r w:rsidR="00681C61">
        <w:rPr>
          <w:rFonts w:ascii="Arial Narrow" w:hAnsi="Arial Narrow"/>
          <w:b/>
        </w:rPr>
        <w:t xml:space="preserve">na dostawę </w:t>
      </w:r>
      <w:r w:rsidR="005A6D29">
        <w:rPr>
          <w:rFonts w:ascii="Arial Narrow" w:hAnsi="Arial Narrow"/>
          <w:b/>
        </w:rPr>
        <w:t>systemu nagłośnieniowego</w:t>
      </w:r>
      <w:r>
        <w:rPr>
          <w:rFonts w:ascii="Arial Narrow" w:hAnsi="Arial Narrow" w:cs="Arial"/>
        </w:rPr>
        <w:t xml:space="preserve">, </w:t>
      </w:r>
      <w:r w:rsidRPr="004C1303">
        <w:rPr>
          <w:rFonts w:ascii="Arial Narrow" w:hAnsi="Arial Narrow" w:cs="Arial"/>
          <w:sz w:val="21"/>
          <w:szCs w:val="21"/>
        </w:rPr>
        <w:t xml:space="preserve">prowadzonego przez </w:t>
      </w:r>
      <w:r>
        <w:rPr>
          <w:rFonts w:ascii="Arial Narrow" w:hAnsi="Arial Narrow" w:cs="Arial"/>
          <w:sz w:val="21"/>
          <w:szCs w:val="21"/>
        </w:rPr>
        <w:t>Polskie Radio</w:t>
      </w:r>
      <w:r w:rsidR="004E5C60">
        <w:rPr>
          <w:rFonts w:ascii="Arial Narrow" w:hAnsi="Arial Narrow" w:cs="Arial"/>
          <w:sz w:val="21"/>
          <w:szCs w:val="21"/>
        </w:rPr>
        <w:t xml:space="preserve"> –</w:t>
      </w:r>
      <w:r>
        <w:rPr>
          <w:rFonts w:ascii="Arial Narrow" w:hAnsi="Arial Narrow" w:cs="Arial"/>
          <w:sz w:val="21"/>
          <w:szCs w:val="21"/>
        </w:rPr>
        <w:t xml:space="preserve"> </w:t>
      </w:r>
      <w:r w:rsidR="004A64EE">
        <w:rPr>
          <w:rFonts w:ascii="Arial Narrow" w:hAnsi="Arial Narrow" w:cs="Arial"/>
          <w:sz w:val="21"/>
          <w:szCs w:val="21"/>
        </w:rPr>
        <w:t>Regionalna Rozgłośnia</w:t>
      </w:r>
      <w:r>
        <w:rPr>
          <w:rFonts w:ascii="Arial Narrow" w:hAnsi="Arial Narrow" w:cs="Arial"/>
          <w:sz w:val="21"/>
          <w:szCs w:val="21"/>
        </w:rPr>
        <w:t xml:space="preserve"> w Białymstoku „Radio Białystok” S.A. </w:t>
      </w:r>
      <w:r w:rsidRPr="004C1303">
        <w:rPr>
          <w:rFonts w:ascii="Arial Narrow" w:hAnsi="Arial Narrow" w:cs="Arial"/>
          <w:i/>
          <w:sz w:val="18"/>
          <w:szCs w:val="18"/>
        </w:rPr>
        <w:t xml:space="preserve"> </w:t>
      </w:r>
      <w:r w:rsidRPr="004C1303">
        <w:rPr>
          <w:rFonts w:ascii="Arial Narrow" w:hAnsi="Arial Narrow" w:cs="Arial"/>
          <w:sz w:val="21"/>
          <w:szCs w:val="21"/>
        </w:rPr>
        <w:t>oświadczam, co następuje:</w:t>
      </w:r>
    </w:p>
    <w:p w14:paraId="15C19D3A" w14:textId="77777777" w:rsidR="00D85681" w:rsidRPr="004C1303" w:rsidRDefault="00D85681" w:rsidP="00D85681">
      <w:pPr>
        <w:spacing w:line="360" w:lineRule="auto"/>
        <w:jc w:val="both"/>
        <w:rPr>
          <w:rFonts w:ascii="Arial Narrow" w:hAnsi="Arial Narrow" w:cs="Arial"/>
        </w:rPr>
      </w:pPr>
    </w:p>
    <w:p w14:paraId="3FB9836D" w14:textId="77777777" w:rsidR="00D85681" w:rsidRPr="004C1303" w:rsidRDefault="00D85681" w:rsidP="00D85681">
      <w:pPr>
        <w:shd w:val="clear" w:color="auto" w:fill="BFBFBF" w:themeFill="background1" w:themeFillShade="BF"/>
        <w:spacing w:line="360" w:lineRule="auto"/>
        <w:rPr>
          <w:rFonts w:ascii="Arial Narrow" w:hAnsi="Arial Narrow" w:cs="Arial"/>
          <w:b/>
          <w:sz w:val="21"/>
          <w:szCs w:val="21"/>
        </w:rPr>
      </w:pPr>
      <w:r w:rsidRPr="004C1303">
        <w:rPr>
          <w:rFonts w:ascii="Arial Narrow" w:hAnsi="Arial Narrow" w:cs="Arial"/>
          <w:b/>
          <w:sz w:val="21"/>
          <w:szCs w:val="21"/>
        </w:rPr>
        <w:t>OŚWIADCZENIA DOTYCZĄCE WYKONAWCY:</w:t>
      </w:r>
    </w:p>
    <w:p w14:paraId="4AF3BFC5" w14:textId="77777777" w:rsidR="00D85681" w:rsidRPr="004C1303" w:rsidRDefault="00D85681" w:rsidP="00D85681">
      <w:pPr>
        <w:pStyle w:val="Akapitzlist"/>
        <w:spacing w:after="0" w:line="360" w:lineRule="auto"/>
        <w:jc w:val="both"/>
        <w:rPr>
          <w:rFonts w:ascii="Arial Narrow" w:hAnsi="Arial Narrow" w:cs="Arial"/>
        </w:rPr>
      </w:pPr>
    </w:p>
    <w:p w14:paraId="0410B3E0" w14:textId="77777777" w:rsidR="00D85681" w:rsidRPr="004C1303" w:rsidRDefault="00D85681" w:rsidP="00460D82">
      <w:pPr>
        <w:pStyle w:val="Akapitzlist"/>
        <w:numPr>
          <w:ilvl w:val="0"/>
          <w:numId w:val="13"/>
        </w:numPr>
        <w:spacing w:after="0" w:line="360" w:lineRule="auto"/>
        <w:jc w:val="both"/>
        <w:rPr>
          <w:rFonts w:ascii="Arial Narrow" w:hAnsi="Arial Narrow" w:cs="Arial"/>
          <w:sz w:val="21"/>
          <w:szCs w:val="21"/>
        </w:rPr>
      </w:pPr>
      <w:r w:rsidRPr="004C1303">
        <w:rPr>
          <w:rFonts w:ascii="Arial Narrow" w:hAnsi="Arial Narrow" w:cs="Arial"/>
          <w:sz w:val="21"/>
          <w:szCs w:val="21"/>
        </w:rPr>
        <w:t xml:space="preserve">Oświadczam, że nie podlegam wykluczeniu z postępowania na podstawie </w:t>
      </w:r>
      <w:r w:rsidRPr="004C1303">
        <w:rPr>
          <w:rFonts w:ascii="Arial Narrow" w:hAnsi="Arial Narrow" w:cs="Arial"/>
          <w:sz w:val="21"/>
          <w:szCs w:val="21"/>
        </w:rPr>
        <w:br/>
        <w:t>art. 24 ust 1 pkt 12-23 ustawy Pzp.</w:t>
      </w:r>
    </w:p>
    <w:p w14:paraId="0FD13A8C" w14:textId="77777777" w:rsidR="00D85681" w:rsidRPr="004C1303" w:rsidRDefault="00D85681" w:rsidP="00460D82">
      <w:pPr>
        <w:pStyle w:val="Akapitzlist"/>
        <w:numPr>
          <w:ilvl w:val="0"/>
          <w:numId w:val="13"/>
        </w:numPr>
        <w:spacing w:after="0" w:line="360" w:lineRule="auto"/>
        <w:jc w:val="both"/>
        <w:rPr>
          <w:rFonts w:ascii="Arial Narrow" w:hAnsi="Arial Narrow" w:cs="Arial"/>
          <w:sz w:val="20"/>
          <w:szCs w:val="20"/>
        </w:rPr>
      </w:pPr>
      <w:r w:rsidRPr="004C1303">
        <w:rPr>
          <w:rFonts w:ascii="Arial Narrow" w:hAnsi="Arial Narrow" w:cs="Arial"/>
          <w:sz w:val="16"/>
          <w:szCs w:val="16"/>
        </w:rPr>
        <w:t xml:space="preserve">[UWAGA: </w:t>
      </w:r>
      <w:r w:rsidRPr="004C1303">
        <w:rPr>
          <w:rFonts w:ascii="Arial Narrow" w:hAnsi="Arial Narrow" w:cs="Arial"/>
          <w:i/>
          <w:sz w:val="16"/>
          <w:szCs w:val="16"/>
        </w:rPr>
        <w:t>zastosować tylko wtedy, gdy zamawiający przewidział wykluczenie wykonawcy z postępowania na podstawie ww. przepisu</w:t>
      </w:r>
      <w:r w:rsidRPr="004C1303">
        <w:rPr>
          <w:rFonts w:ascii="Arial Narrow" w:hAnsi="Arial Narrow" w:cs="Arial"/>
          <w:sz w:val="16"/>
          <w:szCs w:val="16"/>
        </w:rPr>
        <w:t>]</w:t>
      </w:r>
    </w:p>
    <w:p w14:paraId="68BFB9BD" w14:textId="77777777" w:rsidR="00D85681" w:rsidRPr="004C1303" w:rsidRDefault="00D85681" w:rsidP="00D85681">
      <w:pPr>
        <w:pStyle w:val="Akapitzlist"/>
        <w:spacing w:after="0" w:line="360" w:lineRule="auto"/>
        <w:jc w:val="both"/>
        <w:rPr>
          <w:rFonts w:ascii="Arial Narrow" w:hAnsi="Arial Narrow" w:cs="Arial"/>
          <w:sz w:val="20"/>
          <w:szCs w:val="20"/>
        </w:rPr>
      </w:pPr>
      <w:r w:rsidRPr="004C1303">
        <w:rPr>
          <w:rFonts w:ascii="Arial Narrow" w:hAnsi="Arial Narrow" w:cs="Arial"/>
          <w:sz w:val="21"/>
          <w:szCs w:val="21"/>
        </w:rPr>
        <w:t xml:space="preserve">Oświadczam, że nie podlegam wykluczeniu z postępowania na podstawie </w:t>
      </w:r>
      <w:r w:rsidRPr="004C1303">
        <w:rPr>
          <w:rFonts w:ascii="Arial Narrow" w:hAnsi="Arial Narrow" w:cs="Arial"/>
          <w:sz w:val="21"/>
          <w:szCs w:val="21"/>
        </w:rPr>
        <w:br/>
        <w:t>art. 24 ust. 5 ustawy Pzp</w:t>
      </w:r>
      <w:r w:rsidR="004E5C60">
        <w:rPr>
          <w:rFonts w:ascii="Arial Narrow" w:hAnsi="Arial Narrow" w:cs="Arial"/>
          <w:sz w:val="21"/>
          <w:szCs w:val="21"/>
        </w:rPr>
        <w:t>.</w:t>
      </w:r>
    </w:p>
    <w:p w14:paraId="1E45804C" w14:textId="77777777" w:rsidR="009C017A" w:rsidRDefault="009C017A" w:rsidP="007E5DF9">
      <w:pPr>
        <w:spacing w:line="360" w:lineRule="auto"/>
        <w:ind w:firstLine="5"/>
        <w:jc w:val="both"/>
        <w:rPr>
          <w:rFonts w:ascii="Arial Narrow" w:hAnsi="Arial Narrow" w:cs="Arial"/>
        </w:rPr>
      </w:pPr>
    </w:p>
    <w:p w14:paraId="6B57A804" w14:textId="77777777" w:rsidR="00D85681" w:rsidRPr="004C1303" w:rsidRDefault="00D85681" w:rsidP="007E5DF9">
      <w:pPr>
        <w:spacing w:line="360" w:lineRule="auto"/>
        <w:ind w:firstLine="5"/>
        <w:jc w:val="both"/>
        <w:rPr>
          <w:rFonts w:ascii="Arial Narrow" w:hAnsi="Arial Narrow" w:cs="Arial"/>
        </w:rPr>
      </w:pPr>
      <w:r w:rsidRPr="004C1303">
        <w:rPr>
          <w:rFonts w:ascii="Arial Narrow" w:hAnsi="Arial Narrow" w:cs="Arial"/>
        </w:rPr>
        <w:t xml:space="preserve">…………….……. </w:t>
      </w:r>
      <w:r w:rsidRPr="004C1303">
        <w:rPr>
          <w:rFonts w:ascii="Arial Narrow" w:hAnsi="Arial Narrow" w:cs="Arial"/>
          <w:i/>
          <w:sz w:val="16"/>
          <w:szCs w:val="16"/>
        </w:rPr>
        <w:t>(miejscowość),</w:t>
      </w:r>
      <w:r w:rsidRPr="004C1303">
        <w:rPr>
          <w:rFonts w:ascii="Arial Narrow" w:hAnsi="Arial Narrow" w:cs="Arial"/>
          <w:i/>
          <w:sz w:val="18"/>
          <w:szCs w:val="18"/>
        </w:rPr>
        <w:t xml:space="preserve"> </w:t>
      </w:r>
      <w:r w:rsidRPr="004C1303">
        <w:rPr>
          <w:rFonts w:ascii="Arial Narrow" w:hAnsi="Arial Narrow" w:cs="Arial"/>
        </w:rPr>
        <w:t xml:space="preserve">dnia ………….……. r. </w:t>
      </w:r>
    </w:p>
    <w:p w14:paraId="1CD59B70" w14:textId="77777777" w:rsidR="007E5DF9" w:rsidRDefault="000B7A4A" w:rsidP="00D85681">
      <w:pPr>
        <w:spacing w:line="360" w:lineRule="auto"/>
        <w:jc w:val="both"/>
        <w:rPr>
          <w:rFonts w:ascii="Arial Narrow" w:hAnsi="Arial Narrow" w:cs="Arial"/>
        </w:rPr>
      </w:pPr>
      <w:r>
        <w:rPr>
          <w:rFonts w:ascii="Arial Narrow" w:hAnsi="Arial Narrow" w:cs="Arial"/>
        </w:rPr>
        <w:tab/>
      </w:r>
      <w:r w:rsidR="00D85681" w:rsidRPr="004C1303">
        <w:rPr>
          <w:rFonts w:ascii="Arial Narrow" w:hAnsi="Arial Narrow" w:cs="Arial"/>
        </w:rPr>
        <w:tab/>
      </w:r>
      <w:r w:rsidR="00D85681" w:rsidRPr="004C1303">
        <w:rPr>
          <w:rFonts w:ascii="Arial Narrow" w:hAnsi="Arial Narrow" w:cs="Arial"/>
        </w:rPr>
        <w:tab/>
      </w:r>
      <w:r w:rsidR="00D85681" w:rsidRPr="004C1303">
        <w:rPr>
          <w:rFonts w:ascii="Arial Narrow" w:hAnsi="Arial Narrow" w:cs="Arial"/>
        </w:rPr>
        <w:tab/>
      </w:r>
      <w:r w:rsidR="00D85681" w:rsidRPr="004C1303">
        <w:rPr>
          <w:rFonts w:ascii="Arial Narrow" w:hAnsi="Arial Narrow" w:cs="Arial"/>
        </w:rPr>
        <w:tab/>
      </w:r>
      <w:r w:rsidR="00D85681" w:rsidRPr="004C1303">
        <w:rPr>
          <w:rFonts w:ascii="Arial Narrow" w:hAnsi="Arial Narrow" w:cs="Arial"/>
        </w:rPr>
        <w:tab/>
      </w:r>
      <w:r w:rsidR="00D85681" w:rsidRPr="004C1303">
        <w:rPr>
          <w:rFonts w:ascii="Arial Narrow" w:hAnsi="Arial Narrow" w:cs="Arial"/>
        </w:rPr>
        <w:tab/>
        <w:t>…………………………………………</w:t>
      </w:r>
    </w:p>
    <w:p w14:paraId="49B8E670" w14:textId="77777777" w:rsidR="00D85681" w:rsidRPr="004C1303" w:rsidRDefault="00D85681" w:rsidP="007E5DF9">
      <w:pPr>
        <w:spacing w:line="360" w:lineRule="auto"/>
        <w:ind w:left="5954"/>
        <w:jc w:val="both"/>
        <w:rPr>
          <w:rFonts w:ascii="Arial Narrow" w:hAnsi="Arial Narrow" w:cs="Arial"/>
          <w:i/>
          <w:sz w:val="16"/>
          <w:szCs w:val="16"/>
        </w:rPr>
      </w:pPr>
      <w:r w:rsidRPr="004C1303">
        <w:rPr>
          <w:rFonts w:ascii="Arial Narrow" w:hAnsi="Arial Narrow" w:cs="Arial"/>
          <w:i/>
          <w:sz w:val="16"/>
          <w:szCs w:val="16"/>
        </w:rPr>
        <w:t>(podpis)</w:t>
      </w:r>
    </w:p>
    <w:p w14:paraId="556D2CDB" w14:textId="77777777" w:rsidR="00D85681" w:rsidRPr="004C1303" w:rsidRDefault="00D85681" w:rsidP="00D85681">
      <w:pPr>
        <w:spacing w:line="360" w:lineRule="auto"/>
        <w:ind w:left="5664" w:firstLine="708"/>
        <w:jc w:val="both"/>
        <w:rPr>
          <w:rFonts w:ascii="Arial Narrow" w:hAnsi="Arial Narrow" w:cs="Arial"/>
          <w:i/>
          <w:sz w:val="18"/>
          <w:szCs w:val="18"/>
        </w:rPr>
      </w:pPr>
    </w:p>
    <w:p w14:paraId="585EA30D" w14:textId="77777777" w:rsidR="00D85681" w:rsidRPr="004C1303" w:rsidRDefault="00D85681" w:rsidP="00D85681">
      <w:pPr>
        <w:spacing w:line="360" w:lineRule="auto"/>
        <w:jc w:val="both"/>
        <w:rPr>
          <w:rFonts w:ascii="Arial Narrow" w:hAnsi="Arial Narrow" w:cs="Arial"/>
          <w:sz w:val="21"/>
          <w:szCs w:val="21"/>
        </w:rPr>
      </w:pPr>
      <w:r w:rsidRPr="004C1303">
        <w:rPr>
          <w:rFonts w:ascii="Arial Narrow" w:hAnsi="Arial Narrow" w:cs="Arial"/>
          <w:sz w:val="21"/>
          <w:szCs w:val="21"/>
        </w:rPr>
        <w:t>Oświadczam, że zachodzą w stosunku do mnie podstawy wykluczenia z postępowania na podstawie art. …………. ustawy Pzp</w:t>
      </w:r>
      <w:r w:rsidRPr="004C1303">
        <w:rPr>
          <w:rFonts w:ascii="Arial Narrow" w:hAnsi="Arial Narrow" w:cs="Arial"/>
        </w:rPr>
        <w:t xml:space="preserve"> </w:t>
      </w:r>
      <w:r w:rsidRPr="004C1303">
        <w:rPr>
          <w:rFonts w:ascii="Arial Narrow" w:hAnsi="Arial Narrow" w:cs="Arial"/>
          <w:i/>
          <w:sz w:val="16"/>
          <w:szCs w:val="16"/>
        </w:rPr>
        <w:t>(podać mającą zastosowanie podstawę wykluczenia spośród wymienionych w art. 24 ust. 1 pkt 13-14, 16-20 lub art. 24 ust. 5 ustawy Pzp).</w:t>
      </w:r>
      <w:r w:rsidRPr="004C1303">
        <w:rPr>
          <w:rFonts w:ascii="Arial Narrow" w:hAnsi="Arial Narrow" w:cs="Arial"/>
        </w:rPr>
        <w:t xml:space="preserve"> </w:t>
      </w:r>
      <w:r w:rsidRPr="004C1303">
        <w:rPr>
          <w:rFonts w:ascii="Arial Narrow" w:hAnsi="Arial Narrow" w:cs="Arial"/>
          <w:sz w:val="21"/>
          <w:szCs w:val="21"/>
        </w:rPr>
        <w:t>Jednocześnie oświadczam, że w związku z ww. okolicznością, na podstawie art. 24 ust. 8 ustawy Pzp podjąłem następujące środki naprawcze: …………………………………………………………………………………………………</w:t>
      </w:r>
      <w:r w:rsidR="00E9744F">
        <w:rPr>
          <w:rFonts w:ascii="Arial Narrow" w:hAnsi="Arial Narrow" w:cs="Arial"/>
          <w:sz w:val="21"/>
          <w:szCs w:val="21"/>
        </w:rPr>
        <w:t>……………………</w:t>
      </w:r>
      <w:r w:rsidRPr="004C1303">
        <w:rPr>
          <w:rFonts w:ascii="Arial Narrow" w:hAnsi="Arial Narrow" w:cs="Arial"/>
          <w:sz w:val="21"/>
          <w:szCs w:val="21"/>
        </w:rPr>
        <w:t>……………..</w:t>
      </w:r>
    </w:p>
    <w:p w14:paraId="41A20D3A" w14:textId="77777777" w:rsidR="00D85681" w:rsidRPr="004C1303" w:rsidRDefault="00D85681" w:rsidP="00D85681">
      <w:pPr>
        <w:spacing w:line="360" w:lineRule="auto"/>
        <w:jc w:val="both"/>
        <w:rPr>
          <w:rFonts w:ascii="Arial Narrow" w:hAnsi="Arial Narrow" w:cs="Arial"/>
          <w:sz w:val="21"/>
          <w:szCs w:val="21"/>
        </w:rPr>
      </w:pPr>
      <w:r w:rsidRPr="004C1303">
        <w:rPr>
          <w:rFonts w:ascii="Arial Narrow" w:hAnsi="Arial Narrow" w:cs="Arial"/>
        </w:rPr>
        <w:t>…………………………………………………………………………………………..…………………...........……………………………………</w:t>
      </w:r>
    </w:p>
    <w:p w14:paraId="00E24C4E" w14:textId="77777777" w:rsidR="00D85681" w:rsidRPr="004C1303" w:rsidRDefault="00D85681" w:rsidP="00D85681">
      <w:pPr>
        <w:spacing w:line="360" w:lineRule="auto"/>
        <w:jc w:val="both"/>
        <w:rPr>
          <w:rFonts w:ascii="Arial Narrow" w:hAnsi="Arial Narrow" w:cs="Arial"/>
        </w:rPr>
      </w:pPr>
    </w:p>
    <w:p w14:paraId="0A443793" w14:textId="4D904D61" w:rsidR="00D85681" w:rsidRPr="004C1303" w:rsidRDefault="00D85681" w:rsidP="00D85681">
      <w:pPr>
        <w:spacing w:line="360" w:lineRule="auto"/>
        <w:jc w:val="both"/>
        <w:rPr>
          <w:rFonts w:ascii="Arial Narrow" w:hAnsi="Arial Narrow" w:cs="Arial"/>
        </w:rPr>
      </w:pPr>
      <w:r w:rsidRPr="004C1303">
        <w:rPr>
          <w:rFonts w:ascii="Arial Narrow" w:hAnsi="Arial Narrow" w:cs="Arial"/>
        </w:rPr>
        <w:t xml:space="preserve">…………….……. </w:t>
      </w:r>
      <w:r w:rsidRPr="004C1303">
        <w:rPr>
          <w:rFonts w:ascii="Arial Narrow" w:hAnsi="Arial Narrow" w:cs="Arial"/>
          <w:i/>
          <w:sz w:val="16"/>
          <w:szCs w:val="16"/>
        </w:rPr>
        <w:t>(miejscowość)</w:t>
      </w:r>
      <w:r w:rsidRPr="004C1303">
        <w:rPr>
          <w:rFonts w:ascii="Arial Narrow" w:hAnsi="Arial Narrow" w:cs="Arial"/>
          <w:i/>
        </w:rPr>
        <w:t xml:space="preserve">, </w:t>
      </w:r>
      <w:r w:rsidRPr="004C1303">
        <w:rPr>
          <w:rFonts w:ascii="Arial Narrow" w:hAnsi="Arial Narrow" w:cs="Arial"/>
        </w:rPr>
        <w:t xml:space="preserve">dnia …………………. r. </w:t>
      </w:r>
      <w:r w:rsidR="005317E8">
        <w:rPr>
          <w:rFonts w:ascii="Arial Narrow" w:hAnsi="Arial Narrow" w:cs="Arial"/>
        </w:rPr>
        <w:t xml:space="preserve"> </w:t>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t>…………………………………………</w:t>
      </w:r>
    </w:p>
    <w:p w14:paraId="7614B95B" w14:textId="77777777" w:rsidR="00D85681" w:rsidRPr="004C1303" w:rsidRDefault="00D85681" w:rsidP="00D85681">
      <w:pPr>
        <w:spacing w:line="360" w:lineRule="auto"/>
        <w:ind w:left="5664" w:firstLine="708"/>
        <w:jc w:val="both"/>
        <w:rPr>
          <w:rFonts w:ascii="Arial Narrow" w:hAnsi="Arial Narrow" w:cs="Arial"/>
          <w:i/>
          <w:sz w:val="16"/>
          <w:szCs w:val="16"/>
        </w:rPr>
      </w:pPr>
      <w:r w:rsidRPr="004C1303">
        <w:rPr>
          <w:rFonts w:ascii="Arial Narrow" w:hAnsi="Arial Narrow" w:cs="Arial"/>
          <w:i/>
          <w:sz w:val="16"/>
          <w:szCs w:val="16"/>
        </w:rPr>
        <w:t>(podpis)</w:t>
      </w:r>
    </w:p>
    <w:p w14:paraId="1417C66A" w14:textId="46A574FA" w:rsidR="00D85681" w:rsidRDefault="00D85681" w:rsidP="00D85681">
      <w:pPr>
        <w:spacing w:line="360" w:lineRule="auto"/>
        <w:jc w:val="both"/>
        <w:rPr>
          <w:rFonts w:ascii="Arial Narrow" w:hAnsi="Arial Narrow" w:cs="Arial"/>
          <w:i/>
        </w:rPr>
      </w:pPr>
    </w:p>
    <w:p w14:paraId="54857422" w14:textId="77777777" w:rsidR="00FA455C" w:rsidRPr="004C1303" w:rsidRDefault="00FA455C" w:rsidP="00D85681">
      <w:pPr>
        <w:spacing w:line="360" w:lineRule="auto"/>
        <w:jc w:val="both"/>
        <w:rPr>
          <w:rFonts w:ascii="Arial Narrow" w:hAnsi="Arial Narrow" w:cs="Arial"/>
          <w:i/>
        </w:rPr>
      </w:pPr>
    </w:p>
    <w:p w14:paraId="6F237AD7" w14:textId="77777777" w:rsidR="00D85681" w:rsidRPr="004C1303" w:rsidRDefault="00D85681" w:rsidP="00D85681">
      <w:pPr>
        <w:shd w:val="clear" w:color="auto" w:fill="BFBFBF" w:themeFill="background1" w:themeFillShade="BF"/>
        <w:spacing w:line="360" w:lineRule="auto"/>
        <w:jc w:val="both"/>
        <w:rPr>
          <w:rFonts w:ascii="Arial Narrow" w:hAnsi="Arial Narrow" w:cs="Arial"/>
          <w:b/>
          <w:sz w:val="21"/>
          <w:szCs w:val="21"/>
        </w:rPr>
      </w:pPr>
      <w:r w:rsidRPr="004C1303">
        <w:rPr>
          <w:rFonts w:ascii="Arial Narrow" w:hAnsi="Arial Narrow" w:cs="Arial"/>
          <w:b/>
          <w:sz w:val="21"/>
          <w:szCs w:val="21"/>
        </w:rPr>
        <w:lastRenderedPageBreak/>
        <w:t>OŚWIADCZENIE DOTYCZĄCE PODMIOTU, NA KTÓREGO ZASOBY POWOŁUJE SIĘ WYKONAWCA:</w:t>
      </w:r>
    </w:p>
    <w:p w14:paraId="3F2C7BFF" w14:textId="77777777" w:rsidR="00D85681" w:rsidRPr="004C1303" w:rsidRDefault="00D85681" w:rsidP="00D85681">
      <w:pPr>
        <w:spacing w:line="360" w:lineRule="auto"/>
        <w:jc w:val="both"/>
        <w:rPr>
          <w:rFonts w:ascii="Arial Narrow" w:hAnsi="Arial Narrow" w:cs="Arial"/>
          <w:b/>
        </w:rPr>
      </w:pPr>
    </w:p>
    <w:p w14:paraId="289DC313" w14:textId="77777777" w:rsidR="00D85681" w:rsidRPr="004C1303" w:rsidRDefault="00D85681" w:rsidP="00D85681">
      <w:pPr>
        <w:spacing w:line="360" w:lineRule="auto"/>
        <w:jc w:val="both"/>
        <w:rPr>
          <w:rFonts w:ascii="Arial Narrow" w:hAnsi="Arial Narrow" w:cs="Arial"/>
          <w:sz w:val="21"/>
          <w:szCs w:val="21"/>
        </w:rPr>
      </w:pPr>
      <w:r w:rsidRPr="004C1303">
        <w:rPr>
          <w:rFonts w:ascii="Arial Narrow" w:hAnsi="Arial Narrow" w:cs="Arial"/>
          <w:sz w:val="21"/>
          <w:szCs w:val="21"/>
        </w:rPr>
        <w:t>Oświadczam, że w stosunku do następującego/ych podmiotu/tów, na którego/ych zasoby powołuję się</w:t>
      </w:r>
      <w:r w:rsidR="004E5C60">
        <w:rPr>
          <w:rFonts w:ascii="Arial Narrow" w:hAnsi="Arial Narrow" w:cs="Arial"/>
          <w:sz w:val="21"/>
          <w:szCs w:val="21"/>
        </w:rPr>
        <w:t xml:space="preserve"> </w:t>
      </w:r>
      <w:r w:rsidRPr="004C1303">
        <w:rPr>
          <w:rFonts w:ascii="Arial Narrow" w:hAnsi="Arial Narrow" w:cs="Arial"/>
          <w:sz w:val="21"/>
          <w:szCs w:val="21"/>
        </w:rPr>
        <w:t>w niniejszym</w:t>
      </w:r>
      <w:r w:rsidR="004E5C60">
        <w:rPr>
          <w:rFonts w:ascii="Arial Narrow" w:hAnsi="Arial Narrow" w:cs="Arial"/>
          <w:sz w:val="21"/>
          <w:szCs w:val="21"/>
        </w:rPr>
        <w:t xml:space="preserve"> </w:t>
      </w:r>
      <w:r w:rsidRPr="004C1303">
        <w:rPr>
          <w:rFonts w:ascii="Arial Narrow" w:hAnsi="Arial Narrow" w:cs="Arial"/>
          <w:sz w:val="21"/>
          <w:szCs w:val="21"/>
        </w:rPr>
        <w:t>postępowaniu, tj.: ……………………………………………………………</w:t>
      </w:r>
      <w:r w:rsidRPr="004C1303">
        <w:rPr>
          <w:rFonts w:ascii="Arial Narrow" w:hAnsi="Arial Narrow" w:cs="Arial"/>
        </w:rPr>
        <w:t xml:space="preserve"> </w:t>
      </w:r>
      <w:r w:rsidRPr="004C1303">
        <w:rPr>
          <w:rFonts w:ascii="Arial Narrow" w:hAnsi="Arial Narrow" w:cs="Arial"/>
          <w:i/>
          <w:sz w:val="16"/>
          <w:szCs w:val="16"/>
        </w:rPr>
        <w:t>(podać pełną nazwę/firmę, adres, a także w zależności od podmiotu: NIP/PESEL, KRS/CEiDG)</w:t>
      </w:r>
      <w:r w:rsidRPr="004C1303">
        <w:rPr>
          <w:rFonts w:ascii="Arial Narrow" w:hAnsi="Arial Narrow" w:cs="Arial"/>
          <w:i/>
        </w:rPr>
        <w:t xml:space="preserve"> </w:t>
      </w:r>
      <w:r w:rsidRPr="004C1303">
        <w:rPr>
          <w:rFonts w:ascii="Arial Narrow" w:hAnsi="Arial Narrow" w:cs="Arial"/>
          <w:sz w:val="21"/>
          <w:szCs w:val="21"/>
        </w:rPr>
        <w:t>nie zachodzą podstawy wykluczenia z postępowania o udzielenie zamówienia.</w:t>
      </w:r>
    </w:p>
    <w:p w14:paraId="475176C9" w14:textId="77777777" w:rsidR="00D85681" w:rsidRPr="004C1303" w:rsidRDefault="00D85681" w:rsidP="00D85681">
      <w:pPr>
        <w:spacing w:line="360" w:lineRule="auto"/>
        <w:jc w:val="both"/>
        <w:rPr>
          <w:rFonts w:ascii="Arial Narrow" w:hAnsi="Arial Narrow" w:cs="Arial"/>
        </w:rPr>
      </w:pPr>
    </w:p>
    <w:p w14:paraId="1B901904" w14:textId="254BB7F1" w:rsidR="00D85681" w:rsidRPr="004C1303" w:rsidRDefault="00D85681" w:rsidP="00D85681">
      <w:pPr>
        <w:spacing w:line="360" w:lineRule="auto"/>
        <w:jc w:val="both"/>
        <w:rPr>
          <w:rFonts w:ascii="Arial Narrow" w:hAnsi="Arial Narrow" w:cs="Arial"/>
        </w:rPr>
      </w:pPr>
      <w:r w:rsidRPr="004C1303">
        <w:rPr>
          <w:rFonts w:ascii="Arial Narrow" w:hAnsi="Arial Narrow" w:cs="Arial"/>
        </w:rPr>
        <w:t xml:space="preserve">…………….……. </w:t>
      </w:r>
      <w:r w:rsidRPr="004C1303">
        <w:rPr>
          <w:rFonts w:ascii="Arial Narrow" w:hAnsi="Arial Narrow" w:cs="Arial"/>
          <w:i/>
          <w:sz w:val="16"/>
          <w:szCs w:val="16"/>
        </w:rPr>
        <w:t>(miejscowość),</w:t>
      </w:r>
      <w:r w:rsidRPr="004C1303">
        <w:rPr>
          <w:rFonts w:ascii="Arial Narrow" w:hAnsi="Arial Narrow" w:cs="Arial"/>
          <w:i/>
        </w:rPr>
        <w:t xml:space="preserve"> </w:t>
      </w:r>
      <w:r w:rsidRPr="004C1303">
        <w:rPr>
          <w:rFonts w:ascii="Arial Narrow" w:hAnsi="Arial Narrow" w:cs="Arial"/>
          <w:sz w:val="21"/>
          <w:szCs w:val="21"/>
        </w:rPr>
        <w:t>dnia …………………. r.</w:t>
      </w:r>
      <w:r w:rsidRPr="004C1303">
        <w:rPr>
          <w:rFonts w:ascii="Arial Narrow" w:hAnsi="Arial Narrow" w:cs="Arial"/>
        </w:rPr>
        <w:t xml:space="preserve"> </w:t>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t>…………………………………………</w:t>
      </w:r>
    </w:p>
    <w:p w14:paraId="021C5C77" w14:textId="77777777" w:rsidR="00D85681" w:rsidRPr="004C1303" w:rsidRDefault="00D85681" w:rsidP="005317E8">
      <w:pPr>
        <w:spacing w:line="360" w:lineRule="auto"/>
        <w:ind w:left="6041" w:firstLine="708"/>
        <w:jc w:val="both"/>
        <w:rPr>
          <w:rFonts w:ascii="Arial Narrow" w:hAnsi="Arial Narrow" w:cs="Arial"/>
          <w:i/>
          <w:sz w:val="16"/>
          <w:szCs w:val="16"/>
        </w:rPr>
      </w:pPr>
      <w:r w:rsidRPr="004C1303">
        <w:rPr>
          <w:rFonts w:ascii="Arial Narrow" w:hAnsi="Arial Narrow" w:cs="Arial"/>
          <w:i/>
          <w:sz w:val="16"/>
          <w:szCs w:val="16"/>
        </w:rPr>
        <w:t>(podpis)</w:t>
      </w:r>
    </w:p>
    <w:p w14:paraId="1513E294" w14:textId="77777777" w:rsidR="00D85681" w:rsidRPr="004C1303" w:rsidRDefault="00D85681" w:rsidP="00D85681">
      <w:pPr>
        <w:spacing w:line="360" w:lineRule="auto"/>
        <w:jc w:val="both"/>
        <w:rPr>
          <w:rFonts w:ascii="Arial Narrow" w:hAnsi="Arial Narrow" w:cs="Arial"/>
          <w:b/>
        </w:rPr>
      </w:pPr>
    </w:p>
    <w:p w14:paraId="36E7F4BA" w14:textId="77777777" w:rsidR="00D85681" w:rsidRPr="004C1303" w:rsidRDefault="00D85681" w:rsidP="00D85681">
      <w:pPr>
        <w:shd w:val="clear" w:color="auto" w:fill="BFBFBF" w:themeFill="background1" w:themeFillShade="BF"/>
        <w:spacing w:line="360" w:lineRule="auto"/>
        <w:jc w:val="both"/>
        <w:rPr>
          <w:rFonts w:ascii="Arial Narrow" w:hAnsi="Arial Narrow" w:cs="Arial"/>
          <w:sz w:val="16"/>
          <w:szCs w:val="16"/>
        </w:rPr>
      </w:pPr>
      <w:r w:rsidRPr="004C1303">
        <w:rPr>
          <w:rFonts w:ascii="Arial Narrow" w:hAnsi="Arial Narrow" w:cs="Arial"/>
          <w:i/>
          <w:sz w:val="16"/>
          <w:szCs w:val="16"/>
        </w:rPr>
        <w:t>[UWAGA: zastosować tylko wtedy, gdy zamawiający przewidział możliwość, o której mowa w art. 25a ust. 5 pkt 2 ustawy Pzp]</w:t>
      </w:r>
    </w:p>
    <w:p w14:paraId="7BA44D72" w14:textId="77777777" w:rsidR="00D85681" w:rsidRPr="004C1303" w:rsidRDefault="00D85681" w:rsidP="00D85681">
      <w:pPr>
        <w:shd w:val="clear" w:color="auto" w:fill="BFBFBF" w:themeFill="background1" w:themeFillShade="BF"/>
        <w:spacing w:line="360" w:lineRule="auto"/>
        <w:jc w:val="both"/>
        <w:rPr>
          <w:rFonts w:ascii="Arial Narrow" w:hAnsi="Arial Narrow" w:cs="Arial"/>
          <w:b/>
          <w:sz w:val="21"/>
          <w:szCs w:val="21"/>
        </w:rPr>
      </w:pPr>
      <w:r w:rsidRPr="004C1303">
        <w:rPr>
          <w:rFonts w:ascii="Arial Narrow" w:hAnsi="Arial Narrow" w:cs="Arial"/>
          <w:b/>
          <w:sz w:val="21"/>
          <w:szCs w:val="21"/>
        </w:rPr>
        <w:t>OŚWIADCZENIE DOTYCZĄCE PODWYKONAWCY NIEBĘDĄCEGO PODMIOTEM, NA KTÓREGO ZASOBY POWOŁUJE SIĘ WYKONAWCA:</w:t>
      </w:r>
    </w:p>
    <w:p w14:paraId="693C125C" w14:textId="77777777" w:rsidR="00D85681" w:rsidRPr="004C1303" w:rsidRDefault="00D85681" w:rsidP="00D85681">
      <w:pPr>
        <w:spacing w:line="360" w:lineRule="auto"/>
        <w:jc w:val="both"/>
        <w:rPr>
          <w:rFonts w:ascii="Arial Narrow" w:hAnsi="Arial Narrow" w:cs="Arial"/>
          <w:b/>
        </w:rPr>
      </w:pPr>
    </w:p>
    <w:p w14:paraId="40994EAE" w14:textId="77777777" w:rsidR="00D85681" w:rsidRPr="004C1303" w:rsidRDefault="00D85681" w:rsidP="00D85681">
      <w:pPr>
        <w:spacing w:line="360" w:lineRule="auto"/>
        <w:jc w:val="both"/>
        <w:rPr>
          <w:rFonts w:ascii="Arial Narrow" w:hAnsi="Arial Narrow" w:cs="Arial"/>
          <w:sz w:val="21"/>
          <w:szCs w:val="21"/>
        </w:rPr>
      </w:pPr>
      <w:r w:rsidRPr="004C1303">
        <w:rPr>
          <w:rFonts w:ascii="Arial Narrow" w:hAnsi="Arial Narrow" w:cs="Arial"/>
          <w:sz w:val="21"/>
          <w:szCs w:val="21"/>
        </w:rPr>
        <w:t>Oświadczam, że w stosunku do następującego/ych podmiotu/tów, będącego/ych podwykonawcą/ami: ……………………………………………………………………..….……</w:t>
      </w:r>
      <w:r w:rsidRPr="004C1303">
        <w:rPr>
          <w:rFonts w:ascii="Arial Narrow" w:hAnsi="Arial Narrow" w:cs="Arial"/>
        </w:rPr>
        <w:t xml:space="preserve"> </w:t>
      </w:r>
      <w:r w:rsidRPr="004C1303">
        <w:rPr>
          <w:rFonts w:ascii="Arial Narrow" w:hAnsi="Arial Narrow" w:cs="Arial"/>
          <w:i/>
          <w:sz w:val="16"/>
          <w:szCs w:val="16"/>
        </w:rPr>
        <w:t>(podać pełną nazwę/firmę, adres, a także w zależności od podmiotu: NIP/PESEL, KRS/CEiDG)</w:t>
      </w:r>
      <w:r w:rsidRPr="004C1303">
        <w:rPr>
          <w:rFonts w:ascii="Arial Narrow" w:hAnsi="Arial Narrow" w:cs="Arial"/>
          <w:sz w:val="16"/>
          <w:szCs w:val="16"/>
        </w:rPr>
        <w:t xml:space="preserve">, </w:t>
      </w:r>
      <w:r w:rsidRPr="004C1303">
        <w:rPr>
          <w:rFonts w:ascii="Arial Narrow" w:hAnsi="Arial Narrow" w:cs="Arial"/>
          <w:sz w:val="21"/>
          <w:szCs w:val="21"/>
        </w:rPr>
        <w:t>nie</w:t>
      </w:r>
      <w:r w:rsidRPr="004C1303">
        <w:rPr>
          <w:rFonts w:ascii="Arial Narrow" w:hAnsi="Arial Narrow" w:cs="Arial"/>
          <w:sz w:val="16"/>
          <w:szCs w:val="16"/>
        </w:rPr>
        <w:t xml:space="preserve"> </w:t>
      </w:r>
      <w:r w:rsidRPr="004C1303">
        <w:rPr>
          <w:rFonts w:ascii="Arial Narrow" w:hAnsi="Arial Narrow" w:cs="Arial"/>
          <w:sz w:val="21"/>
          <w:szCs w:val="21"/>
        </w:rPr>
        <w:t>zachodzą podstawy wykluczenia z postępowania o udzielenie zamówienia.</w:t>
      </w:r>
    </w:p>
    <w:p w14:paraId="546C3B55" w14:textId="77777777" w:rsidR="00D85681" w:rsidRPr="004C1303" w:rsidRDefault="00D85681" w:rsidP="00D85681">
      <w:pPr>
        <w:spacing w:line="360" w:lineRule="auto"/>
        <w:jc w:val="both"/>
        <w:rPr>
          <w:rFonts w:ascii="Arial Narrow" w:hAnsi="Arial Narrow" w:cs="Arial"/>
        </w:rPr>
      </w:pPr>
    </w:p>
    <w:p w14:paraId="1CAF6DF9" w14:textId="627A3762" w:rsidR="00D85681" w:rsidRPr="004C1303" w:rsidRDefault="00D85681" w:rsidP="00D85681">
      <w:pPr>
        <w:spacing w:line="360" w:lineRule="auto"/>
        <w:jc w:val="both"/>
        <w:rPr>
          <w:rFonts w:ascii="Arial Narrow" w:hAnsi="Arial Narrow" w:cs="Arial"/>
        </w:rPr>
      </w:pPr>
      <w:r w:rsidRPr="004C1303">
        <w:rPr>
          <w:rFonts w:ascii="Arial Narrow" w:hAnsi="Arial Narrow" w:cs="Arial"/>
        </w:rPr>
        <w:t xml:space="preserve">…………….……. </w:t>
      </w:r>
      <w:r w:rsidRPr="004C1303">
        <w:rPr>
          <w:rFonts w:ascii="Arial Narrow" w:hAnsi="Arial Narrow" w:cs="Arial"/>
          <w:i/>
          <w:sz w:val="16"/>
          <w:szCs w:val="16"/>
        </w:rPr>
        <w:t>(miejscowość),</w:t>
      </w:r>
      <w:r w:rsidRPr="004C1303">
        <w:rPr>
          <w:rFonts w:ascii="Arial Narrow" w:hAnsi="Arial Narrow" w:cs="Arial"/>
          <w:i/>
        </w:rPr>
        <w:t xml:space="preserve"> </w:t>
      </w:r>
      <w:r w:rsidRPr="004C1303">
        <w:rPr>
          <w:rFonts w:ascii="Arial Narrow" w:hAnsi="Arial Narrow" w:cs="Arial"/>
          <w:sz w:val="21"/>
          <w:szCs w:val="21"/>
        </w:rPr>
        <w:t>dnia …………………. r.</w:t>
      </w:r>
      <w:r w:rsidRPr="004C1303">
        <w:rPr>
          <w:rFonts w:ascii="Arial Narrow" w:hAnsi="Arial Narrow" w:cs="Arial"/>
        </w:rPr>
        <w:t xml:space="preserve"> </w:t>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t>…………………………………………</w:t>
      </w:r>
    </w:p>
    <w:p w14:paraId="111AA062" w14:textId="77777777" w:rsidR="00D85681" w:rsidRPr="004C1303" w:rsidRDefault="00D85681" w:rsidP="005317E8">
      <w:pPr>
        <w:spacing w:line="360" w:lineRule="auto"/>
        <w:ind w:left="6041" w:firstLine="708"/>
        <w:jc w:val="both"/>
        <w:rPr>
          <w:rFonts w:ascii="Arial Narrow" w:hAnsi="Arial Narrow" w:cs="Arial"/>
          <w:i/>
          <w:sz w:val="16"/>
          <w:szCs w:val="16"/>
        </w:rPr>
      </w:pPr>
      <w:r w:rsidRPr="004C1303">
        <w:rPr>
          <w:rFonts w:ascii="Arial Narrow" w:hAnsi="Arial Narrow" w:cs="Arial"/>
          <w:i/>
          <w:sz w:val="16"/>
          <w:szCs w:val="16"/>
        </w:rPr>
        <w:t>(podpis)</w:t>
      </w:r>
    </w:p>
    <w:p w14:paraId="4587888C" w14:textId="77777777" w:rsidR="00D85681" w:rsidRPr="004C1303" w:rsidRDefault="00D85681" w:rsidP="00D85681">
      <w:pPr>
        <w:spacing w:line="360" w:lineRule="auto"/>
        <w:jc w:val="both"/>
        <w:rPr>
          <w:rFonts w:ascii="Arial Narrow" w:hAnsi="Arial Narrow" w:cs="Arial"/>
          <w:i/>
        </w:rPr>
      </w:pPr>
    </w:p>
    <w:p w14:paraId="7B8E3E7E" w14:textId="77777777" w:rsidR="00D85681" w:rsidRPr="004C1303" w:rsidRDefault="00D85681" w:rsidP="00D85681">
      <w:pPr>
        <w:spacing w:line="360" w:lineRule="auto"/>
        <w:jc w:val="both"/>
        <w:rPr>
          <w:rFonts w:ascii="Arial Narrow" w:hAnsi="Arial Narrow" w:cs="Arial"/>
          <w:i/>
        </w:rPr>
      </w:pPr>
    </w:p>
    <w:p w14:paraId="1B006D99" w14:textId="77777777" w:rsidR="00D85681" w:rsidRPr="004C1303" w:rsidRDefault="00D85681" w:rsidP="00D85681">
      <w:pPr>
        <w:shd w:val="clear" w:color="auto" w:fill="BFBFBF" w:themeFill="background1" w:themeFillShade="BF"/>
        <w:spacing w:line="360" w:lineRule="auto"/>
        <w:jc w:val="both"/>
        <w:rPr>
          <w:rFonts w:ascii="Arial Narrow" w:hAnsi="Arial Narrow" w:cs="Arial"/>
          <w:b/>
          <w:sz w:val="21"/>
          <w:szCs w:val="21"/>
        </w:rPr>
      </w:pPr>
      <w:r w:rsidRPr="004C1303">
        <w:rPr>
          <w:rFonts w:ascii="Arial Narrow" w:hAnsi="Arial Narrow" w:cs="Arial"/>
          <w:b/>
          <w:sz w:val="21"/>
          <w:szCs w:val="21"/>
        </w:rPr>
        <w:t>OŚWIADCZENIE DOTYCZĄCE PODANYCH INFORMACJI:</w:t>
      </w:r>
    </w:p>
    <w:p w14:paraId="7A7949F0" w14:textId="77777777" w:rsidR="00D85681" w:rsidRPr="004C1303" w:rsidRDefault="00D85681" w:rsidP="00D85681">
      <w:pPr>
        <w:spacing w:line="360" w:lineRule="auto"/>
        <w:jc w:val="both"/>
        <w:rPr>
          <w:rFonts w:ascii="Arial Narrow" w:hAnsi="Arial Narrow" w:cs="Arial"/>
          <w:b/>
        </w:rPr>
      </w:pPr>
    </w:p>
    <w:p w14:paraId="1A1687B5" w14:textId="77777777" w:rsidR="00D85681" w:rsidRPr="004C1303" w:rsidRDefault="00D85681" w:rsidP="00D85681">
      <w:pPr>
        <w:spacing w:line="360" w:lineRule="auto"/>
        <w:jc w:val="both"/>
        <w:rPr>
          <w:rFonts w:ascii="Arial Narrow" w:hAnsi="Arial Narrow" w:cs="Arial"/>
          <w:sz w:val="21"/>
          <w:szCs w:val="21"/>
        </w:rPr>
      </w:pPr>
      <w:r w:rsidRPr="004C1303">
        <w:rPr>
          <w:rFonts w:ascii="Arial Narrow" w:hAnsi="Arial Narrow" w:cs="Arial"/>
          <w:sz w:val="21"/>
          <w:szCs w:val="21"/>
        </w:rPr>
        <w:t>Oświadczam, że wszystkie informacje podane w powyższych oświadczeniach są aktualne i zgodne</w:t>
      </w:r>
      <w:r w:rsidR="004E5C60">
        <w:rPr>
          <w:rFonts w:ascii="Arial Narrow" w:hAnsi="Arial Narrow" w:cs="Arial"/>
          <w:sz w:val="21"/>
          <w:szCs w:val="21"/>
        </w:rPr>
        <w:t xml:space="preserve"> </w:t>
      </w:r>
      <w:r w:rsidRPr="004C1303">
        <w:rPr>
          <w:rFonts w:ascii="Arial Narrow" w:hAnsi="Arial Narrow" w:cs="Arial"/>
          <w:sz w:val="21"/>
          <w:szCs w:val="21"/>
        </w:rPr>
        <w:t>z prawdą oraz zostały przedstawione z pełną świadomością konsekwencji wprowadzenia zamawiającego w błąd przy przedstawianiu informacji.</w:t>
      </w:r>
    </w:p>
    <w:p w14:paraId="6D60E69F" w14:textId="77777777" w:rsidR="00D85681" w:rsidRPr="004C1303" w:rsidRDefault="00D85681" w:rsidP="00D85681">
      <w:pPr>
        <w:spacing w:line="360" w:lineRule="auto"/>
        <w:jc w:val="both"/>
        <w:rPr>
          <w:rFonts w:ascii="Arial Narrow" w:hAnsi="Arial Narrow" w:cs="Arial"/>
        </w:rPr>
      </w:pPr>
    </w:p>
    <w:p w14:paraId="397C409F" w14:textId="77777777" w:rsidR="00D85681" w:rsidRPr="004C1303" w:rsidRDefault="00D85681" w:rsidP="00D85681">
      <w:pPr>
        <w:spacing w:line="360" w:lineRule="auto"/>
        <w:jc w:val="both"/>
        <w:rPr>
          <w:rFonts w:ascii="Arial Narrow" w:hAnsi="Arial Narrow" w:cs="Arial"/>
        </w:rPr>
      </w:pPr>
    </w:p>
    <w:p w14:paraId="159E8721" w14:textId="11041D74" w:rsidR="00D85681" w:rsidRPr="004C1303" w:rsidRDefault="00D85681" w:rsidP="00D85681">
      <w:pPr>
        <w:spacing w:line="360" w:lineRule="auto"/>
        <w:jc w:val="both"/>
        <w:rPr>
          <w:rFonts w:ascii="Arial Narrow" w:hAnsi="Arial Narrow" w:cs="Arial"/>
        </w:rPr>
      </w:pPr>
      <w:r w:rsidRPr="004C1303">
        <w:rPr>
          <w:rFonts w:ascii="Arial Narrow" w:hAnsi="Arial Narrow" w:cs="Arial"/>
        </w:rPr>
        <w:t xml:space="preserve">…………….……. </w:t>
      </w:r>
      <w:r w:rsidRPr="004C1303">
        <w:rPr>
          <w:rFonts w:ascii="Arial Narrow" w:hAnsi="Arial Narrow" w:cs="Arial"/>
          <w:i/>
          <w:sz w:val="16"/>
          <w:szCs w:val="16"/>
        </w:rPr>
        <w:t>(miejscowość),</w:t>
      </w:r>
      <w:r w:rsidRPr="004C1303">
        <w:rPr>
          <w:rFonts w:ascii="Arial Narrow" w:hAnsi="Arial Narrow" w:cs="Arial"/>
          <w:i/>
        </w:rPr>
        <w:t xml:space="preserve"> </w:t>
      </w:r>
      <w:r w:rsidRPr="004C1303">
        <w:rPr>
          <w:rFonts w:ascii="Arial Narrow" w:hAnsi="Arial Narrow" w:cs="Arial"/>
          <w:sz w:val="21"/>
          <w:szCs w:val="21"/>
        </w:rPr>
        <w:t>dnia …………………. r.</w:t>
      </w:r>
      <w:r w:rsidRPr="004C1303">
        <w:rPr>
          <w:rFonts w:ascii="Arial Narrow" w:hAnsi="Arial Narrow" w:cs="Arial"/>
        </w:rPr>
        <w:t xml:space="preserve"> </w:t>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r>
      <w:r w:rsidRPr="004C1303">
        <w:rPr>
          <w:rFonts w:ascii="Arial Narrow" w:hAnsi="Arial Narrow" w:cs="Arial"/>
        </w:rPr>
        <w:tab/>
        <w:t>…………………………………………</w:t>
      </w:r>
    </w:p>
    <w:p w14:paraId="7DB2AB4A" w14:textId="77777777" w:rsidR="00D85681" w:rsidRPr="004C1303" w:rsidRDefault="00D85681" w:rsidP="005317E8">
      <w:pPr>
        <w:spacing w:line="360" w:lineRule="auto"/>
        <w:ind w:left="6041" w:firstLine="708"/>
        <w:jc w:val="both"/>
        <w:rPr>
          <w:rFonts w:ascii="Arial Narrow" w:hAnsi="Arial Narrow" w:cs="Arial"/>
          <w:i/>
          <w:sz w:val="16"/>
          <w:szCs w:val="16"/>
        </w:rPr>
      </w:pPr>
      <w:r w:rsidRPr="004C1303">
        <w:rPr>
          <w:rFonts w:ascii="Arial Narrow" w:hAnsi="Arial Narrow" w:cs="Arial"/>
          <w:i/>
          <w:sz w:val="16"/>
          <w:szCs w:val="16"/>
        </w:rPr>
        <w:t>(podpis)</w:t>
      </w:r>
    </w:p>
    <w:p w14:paraId="4A623FD3" w14:textId="77777777" w:rsidR="00D85681" w:rsidRPr="004C1303" w:rsidRDefault="00D85681" w:rsidP="00D85681">
      <w:pPr>
        <w:rPr>
          <w:rFonts w:ascii="Arial Narrow" w:hAnsi="Arial Narrow"/>
          <w:i/>
        </w:rPr>
      </w:pPr>
      <w:r w:rsidRPr="004C1303">
        <w:rPr>
          <w:rFonts w:ascii="Arial Narrow" w:hAnsi="Arial Narrow"/>
          <w:i/>
        </w:rPr>
        <w:br w:type="page"/>
      </w:r>
    </w:p>
    <w:p w14:paraId="36376AED" w14:textId="77777777" w:rsidR="00D85681" w:rsidRDefault="00D85681" w:rsidP="00D85681">
      <w:pPr>
        <w:rPr>
          <w:rFonts w:ascii="Arial Narrow" w:hAnsi="Arial Narrow"/>
          <w:i/>
        </w:rPr>
      </w:pPr>
    </w:p>
    <w:p w14:paraId="070DE7CF" w14:textId="148AD3AA" w:rsidR="00D85681" w:rsidRPr="00F40F7C" w:rsidRDefault="00EC2B1A" w:rsidP="00D85681">
      <w:pPr>
        <w:rPr>
          <w:rFonts w:ascii="Arial Narrow" w:hAnsi="Arial Narrow"/>
          <w:b/>
        </w:rPr>
      </w:pPr>
      <w:r>
        <w:rPr>
          <w:rFonts w:ascii="Arial Narrow" w:hAnsi="Arial Narrow"/>
          <w:b/>
          <w:snapToGrid w:val="0"/>
          <w:sz w:val="24"/>
          <w:szCs w:val="24"/>
        </w:rPr>
        <w:t>Załącznik Nr 4</w:t>
      </w:r>
      <w:r w:rsidR="00D85681" w:rsidRPr="008E63ED">
        <w:rPr>
          <w:rFonts w:ascii="Arial Narrow" w:hAnsi="Arial Narrow"/>
          <w:b/>
          <w:snapToGrid w:val="0"/>
          <w:sz w:val="24"/>
          <w:szCs w:val="24"/>
        </w:rPr>
        <w:t xml:space="preserve"> do SIWZ</w:t>
      </w:r>
      <w:r w:rsidR="00D85681" w:rsidRPr="008E63ED">
        <w:rPr>
          <w:rFonts w:ascii="Arial Narrow" w:hAnsi="Arial Narrow"/>
          <w:b/>
          <w:snapToGrid w:val="0"/>
          <w:sz w:val="24"/>
          <w:szCs w:val="24"/>
        </w:rPr>
        <w:tab/>
      </w:r>
      <w:r w:rsidR="00D85681">
        <w:rPr>
          <w:rFonts w:ascii="Arial Narrow" w:hAnsi="Arial Narrow"/>
          <w:b/>
          <w:snapToGrid w:val="0"/>
          <w:sz w:val="24"/>
          <w:szCs w:val="24"/>
        </w:rPr>
        <w:tab/>
      </w:r>
      <w:r w:rsidR="00D85681">
        <w:rPr>
          <w:rFonts w:ascii="Arial Narrow" w:hAnsi="Arial Narrow"/>
          <w:b/>
          <w:snapToGrid w:val="0"/>
          <w:sz w:val="24"/>
          <w:szCs w:val="24"/>
        </w:rPr>
        <w:tab/>
      </w:r>
      <w:r w:rsidR="00D85681">
        <w:rPr>
          <w:rFonts w:ascii="Arial Narrow" w:hAnsi="Arial Narrow"/>
          <w:b/>
          <w:snapToGrid w:val="0"/>
          <w:sz w:val="24"/>
          <w:szCs w:val="24"/>
        </w:rPr>
        <w:tab/>
      </w:r>
      <w:r w:rsidR="00D85681">
        <w:rPr>
          <w:rFonts w:ascii="Arial Narrow" w:hAnsi="Arial Narrow"/>
          <w:b/>
          <w:snapToGrid w:val="0"/>
          <w:sz w:val="24"/>
          <w:szCs w:val="24"/>
        </w:rPr>
        <w:tab/>
      </w:r>
      <w:r w:rsidR="00D85681">
        <w:rPr>
          <w:rFonts w:ascii="Arial Narrow" w:hAnsi="Arial Narrow"/>
          <w:b/>
          <w:snapToGrid w:val="0"/>
          <w:sz w:val="24"/>
          <w:szCs w:val="24"/>
        </w:rPr>
        <w:tab/>
      </w:r>
      <w:r w:rsidR="000C56C3">
        <w:rPr>
          <w:rFonts w:ascii="Arial Narrow" w:hAnsi="Arial Narrow"/>
          <w:b/>
          <w:snapToGrid w:val="0"/>
          <w:sz w:val="24"/>
          <w:szCs w:val="24"/>
        </w:rPr>
        <w:tab/>
      </w:r>
      <w:r w:rsidR="000C56C3">
        <w:rPr>
          <w:rFonts w:ascii="Arial Narrow" w:hAnsi="Arial Narrow"/>
          <w:b/>
          <w:snapToGrid w:val="0"/>
          <w:sz w:val="24"/>
          <w:szCs w:val="24"/>
        </w:rPr>
        <w:tab/>
      </w:r>
      <w:r w:rsidR="000C56C3">
        <w:rPr>
          <w:rFonts w:ascii="Arial Narrow" w:hAnsi="Arial Narrow"/>
          <w:b/>
          <w:snapToGrid w:val="0"/>
          <w:sz w:val="24"/>
          <w:szCs w:val="24"/>
        </w:rPr>
        <w:tab/>
      </w:r>
      <w:r w:rsidR="000C56C3">
        <w:rPr>
          <w:rFonts w:ascii="Arial Narrow" w:hAnsi="Arial Narrow"/>
          <w:b/>
          <w:snapToGrid w:val="0"/>
          <w:sz w:val="24"/>
          <w:szCs w:val="24"/>
        </w:rPr>
        <w:tab/>
      </w:r>
      <w:r w:rsidR="000C56C3">
        <w:rPr>
          <w:rFonts w:ascii="Arial Narrow" w:hAnsi="Arial Narrow"/>
          <w:b/>
          <w:snapToGrid w:val="0"/>
          <w:sz w:val="24"/>
          <w:szCs w:val="24"/>
        </w:rPr>
        <w:tab/>
      </w:r>
      <w:r w:rsidR="000C56C3">
        <w:rPr>
          <w:rFonts w:ascii="Arial Narrow" w:hAnsi="Arial Narrow"/>
          <w:b/>
          <w:snapToGrid w:val="0"/>
          <w:sz w:val="24"/>
          <w:szCs w:val="24"/>
        </w:rPr>
        <w:tab/>
      </w:r>
      <w:r w:rsidR="00534781">
        <w:rPr>
          <w:rFonts w:ascii="Arial Narrow" w:hAnsi="Arial Narrow"/>
          <w:b/>
          <w:snapToGrid w:val="0"/>
          <w:sz w:val="24"/>
          <w:szCs w:val="24"/>
        </w:rPr>
        <w:t xml:space="preserve">Znak sprawy </w:t>
      </w:r>
      <w:r w:rsidR="0042533C">
        <w:rPr>
          <w:rFonts w:ascii="Arial Narrow" w:hAnsi="Arial Narrow"/>
          <w:b/>
          <w:snapToGrid w:val="0"/>
          <w:sz w:val="24"/>
          <w:szCs w:val="24"/>
        </w:rPr>
        <w:t>ZP</w:t>
      </w:r>
      <w:r w:rsidR="00481C3D">
        <w:rPr>
          <w:rFonts w:ascii="Arial Narrow" w:hAnsi="Arial Narrow"/>
          <w:b/>
          <w:snapToGrid w:val="0"/>
          <w:sz w:val="24"/>
          <w:szCs w:val="24"/>
        </w:rPr>
        <w:t>.</w:t>
      </w:r>
      <w:r w:rsidR="0042533C">
        <w:rPr>
          <w:rFonts w:ascii="Arial Narrow" w:hAnsi="Arial Narrow"/>
          <w:b/>
          <w:snapToGrid w:val="0"/>
          <w:sz w:val="24"/>
          <w:szCs w:val="24"/>
        </w:rPr>
        <w:t>215.0</w:t>
      </w:r>
      <w:r w:rsidR="005A6D29">
        <w:rPr>
          <w:rFonts w:ascii="Arial Narrow" w:hAnsi="Arial Narrow"/>
          <w:b/>
          <w:snapToGrid w:val="0"/>
          <w:sz w:val="24"/>
          <w:szCs w:val="24"/>
        </w:rPr>
        <w:t>4</w:t>
      </w:r>
      <w:r w:rsidR="008720AF" w:rsidRPr="008720AF">
        <w:rPr>
          <w:rFonts w:ascii="Arial Narrow" w:hAnsi="Arial Narrow"/>
          <w:b/>
          <w:snapToGrid w:val="0"/>
          <w:sz w:val="24"/>
          <w:szCs w:val="24"/>
        </w:rPr>
        <w:t>.20</w:t>
      </w:r>
      <w:r w:rsidR="000C4053">
        <w:rPr>
          <w:rFonts w:ascii="Arial Narrow" w:hAnsi="Arial Narrow"/>
          <w:b/>
          <w:snapToGrid w:val="0"/>
          <w:sz w:val="24"/>
          <w:szCs w:val="24"/>
        </w:rPr>
        <w:t>20</w:t>
      </w:r>
    </w:p>
    <w:p w14:paraId="3B829E48" w14:textId="77777777" w:rsidR="00D85681" w:rsidRDefault="00D85681" w:rsidP="00D85681">
      <w:pPr>
        <w:tabs>
          <w:tab w:val="center" w:pos="7371"/>
        </w:tabs>
        <w:jc w:val="center"/>
      </w:pPr>
    </w:p>
    <w:p w14:paraId="1CFEFED5" w14:textId="77777777" w:rsidR="00D85681" w:rsidRDefault="00D85681" w:rsidP="00D85681">
      <w:pPr>
        <w:tabs>
          <w:tab w:val="center" w:pos="7371"/>
        </w:tabs>
        <w:jc w:val="right"/>
      </w:pPr>
    </w:p>
    <w:p w14:paraId="7D830093" w14:textId="77777777" w:rsidR="00D85681" w:rsidRDefault="00D85681" w:rsidP="00D85681">
      <w:pPr>
        <w:tabs>
          <w:tab w:val="center" w:pos="7371"/>
        </w:tabs>
        <w:jc w:val="right"/>
      </w:pPr>
      <w:r>
        <w:t>…......................….........................</w:t>
      </w:r>
    </w:p>
    <w:p w14:paraId="25BA0762" w14:textId="77777777" w:rsidR="00D85681" w:rsidRDefault="00D85681" w:rsidP="00D85681">
      <w:pPr>
        <w:tabs>
          <w:tab w:val="center" w:pos="7371"/>
        </w:tabs>
        <w:ind w:left="5664"/>
        <w:jc w:val="center"/>
        <w:rPr>
          <w:rFonts w:ascii="Arial Narrow" w:hAnsi="Arial Narrow"/>
        </w:rPr>
      </w:pPr>
      <w:r>
        <w:rPr>
          <w:rFonts w:ascii="Arial Narrow" w:hAnsi="Arial Narrow"/>
        </w:rPr>
        <w:t>(miejscowość i data)</w:t>
      </w:r>
    </w:p>
    <w:p w14:paraId="70A73CDD" w14:textId="77777777" w:rsidR="000C56C3" w:rsidRDefault="000C56C3" w:rsidP="00D85681">
      <w:pPr>
        <w:spacing w:line="360" w:lineRule="auto"/>
        <w:jc w:val="center"/>
        <w:rPr>
          <w:rFonts w:ascii="Arial Narrow" w:hAnsi="Arial Narrow"/>
          <w:b/>
          <w:sz w:val="24"/>
          <w:szCs w:val="24"/>
        </w:rPr>
      </w:pPr>
    </w:p>
    <w:p w14:paraId="029B0767" w14:textId="77777777" w:rsidR="000C56C3" w:rsidRDefault="000C56C3" w:rsidP="00D85681">
      <w:pPr>
        <w:spacing w:line="360" w:lineRule="auto"/>
        <w:jc w:val="center"/>
        <w:rPr>
          <w:rFonts w:ascii="Arial Narrow" w:hAnsi="Arial Narrow"/>
          <w:b/>
          <w:sz w:val="24"/>
          <w:szCs w:val="24"/>
        </w:rPr>
      </w:pPr>
    </w:p>
    <w:p w14:paraId="6CB9F75E" w14:textId="5AD6EEFB" w:rsidR="00D85681" w:rsidRDefault="00D85681" w:rsidP="00D85681">
      <w:pPr>
        <w:spacing w:line="360" w:lineRule="auto"/>
        <w:jc w:val="center"/>
        <w:rPr>
          <w:rFonts w:ascii="Arial Narrow" w:hAnsi="Arial Narrow"/>
          <w:b/>
          <w:sz w:val="24"/>
          <w:szCs w:val="24"/>
        </w:rPr>
      </w:pPr>
      <w:r>
        <w:rPr>
          <w:rFonts w:ascii="Arial Narrow" w:hAnsi="Arial Narrow"/>
          <w:b/>
          <w:sz w:val="24"/>
          <w:szCs w:val="24"/>
        </w:rPr>
        <w:t xml:space="preserve">OŚWIADCZENIE </w:t>
      </w:r>
    </w:p>
    <w:p w14:paraId="3553B6E7" w14:textId="03E30C0C" w:rsidR="00D85681" w:rsidRDefault="00D85681" w:rsidP="00D85681">
      <w:pPr>
        <w:spacing w:line="360" w:lineRule="auto"/>
        <w:jc w:val="center"/>
        <w:rPr>
          <w:rFonts w:ascii="Arial Narrow" w:hAnsi="Arial Narrow"/>
          <w:b/>
          <w:sz w:val="24"/>
          <w:szCs w:val="24"/>
        </w:rPr>
      </w:pPr>
      <w:r>
        <w:rPr>
          <w:rFonts w:ascii="Arial Narrow" w:hAnsi="Arial Narrow"/>
          <w:b/>
          <w:sz w:val="24"/>
          <w:szCs w:val="24"/>
        </w:rPr>
        <w:t xml:space="preserve">O BRAKU PODSTAW DO WYKLUCZENIA Z POSTĘPOWANIA O UDZIELENIE ZAMÓWIENIA </w:t>
      </w:r>
      <w:r w:rsidRPr="003361EE">
        <w:rPr>
          <w:rFonts w:ascii="Arial Narrow" w:hAnsi="Arial Narrow"/>
          <w:b/>
          <w:sz w:val="24"/>
          <w:szCs w:val="24"/>
        </w:rPr>
        <w:t xml:space="preserve">PUBLICZNEGO NA PODSTAWIE ART. 24 UST. </w:t>
      </w:r>
      <w:r w:rsidR="003361EE" w:rsidRPr="003361EE">
        <w:rPr>
          <w:rFonts w:ascii="Arial Narrow" w:hAnsi="Arial Narrow"/>
          <w:b/>
          <w:sz w:val="24"/>
          <w:szCs w:val="24"/>
        </w:rPr>
        <w:t>1</w:t>
      </w:r>
      <w:r w:rsidRPr="003361EE">
        <w:rPr>
          <w:rFonts w:ascii="Arial Narrow" w:hAnsi="Arial Narrow"/>
          <w:b/>
          <w:sz w:val="24"/>
          <w:szCs w:val="24"/>
        </w:rPr>
        <w:t xml:space="preserve"> PKT </w:t>
      </w:r>
      <w:r w:rsidR="003361EE" w:rsidRPr="003361EE">
        <w:rPr>
          <w:rFonts w:ascii="Arial Narrow" w:hAnsi="Arial Narrow"/>
          <w:b/>
          <w:sz w:val="24"/>
          <w:szCs w:val="24"/>
        </w:rPr>
        <w:t>23</w:t>
      </w:r>
      <w:r w:rsidRPr="003361EE">
        <w:rPr>
          <w:rFonts w:ascii="Arial Narrow" w:hAnsi="Arial Narrow"/>
          <w:b/>
          <w:sz w:val="24"/>
          <w:szCs w:val="24"/>
        </w:rPr>
        <w:t xml:space="preserve"> USTAWY PRAWO ZAMÓWIEŃ PUBLICZNYCH</w:t>
      </w:r>
      <w:r w:rsidR="0021574D">
        <w:rPr>
          <w:rFonts w:ascii="Arial Narrow" w:hAnsi="Arial Narrow"/>
          <w:b/>
          <w:sz w:val="24"/>
          <w:szCs w:val="24"/>
        </w:rPr>
        <w:t xml:space="preserve"> </w:t>
      </w:r>
    </w:p>
    <w:p w14:paraId="679C892B" w14:textId="77777777" w:rsidR="00D85681" w:rsidRDefault="00D85681" w:rsidP="00D85681">
      <w:pPr>
        <w:spacing w:line="360" w:lineRule="auto"/>
        <w:jc w:val="both"/>
        <w:rPr>
          <w:rFonts w:ascii="Arial Narrow" w:hAnsi="Arial Narrow"/>
          <w:sz w:val="24"/>
          <w:szCs w:val="24"/>
        </w:rPr>
      </w:pPr>
    </w:p>
    <w:p w14:paraId="7B471ADF" w14:textId="064D331E" w:rsidR="00D85681" w:rsidRPr="005A6D29" w:rsidRDefault="00D85681" w:rsidP="00D85681">
      <w:pPr>
        <w:spacing w:line="360" w:lineRule="auto"/>
        <w:jc w:val="both"/>
        <w:rPr>
          <w:rFonts w:ascii="Arial Narrow" w:hAnsi="Arial Narrow"/>
          <w:b/>
          <w:kern w:val="28"/>
          <w:sz w:val="28"/>
          <w:szCs w:val="28"/>
        </w:rPr>
      </w:pPr>
      <w:r>
        <w:rPr>
          <w:rFonts w:ascii="Arial Narrow" w:hAnsi="Arial Narrow"/>
          <w:sz w:val="24"/>
          <w:szCs w:val="24"/>
        </w:rPr>
        <w:t>Przystępując do postępowania o udzielenie zamówienia publicznego na:</w:t>
      </w:r>
      <w:r>
        <w:rPr>
          <w:rFonts w:ascii="Arial Narrow" w:hAnsi="Arial Narrow"/>
          <w:b/>
          <w:kern w:val="28"/>
          <w:sz w:val="28"/>
        </w:rPr>
        <w:t xml:space="preserve"> </w:t>
      </w:r>
      <w:r w:rsidR="00534781" w:rsidRPr="00534781">
        <w:rPr>
          <w:rFonts w:ascii="Arial Narrow" w:hAnsi="Arial Narrow"/>
          <w:b/>
          <w:kern w:val="28"/>
          <w:sz w:val="28"/>
        </w:rPr>
        <w:t xml:space="preserve">na </w:t>
      </w:r>
      <w:r w:rsidR="008720AF">
        <w:rPr>
          <w:rFonts w:ascii="Arial Narrow" w:hAnsi="Arial Narrow"/>
          <w:b/>
          <w:kern w:val="28"/>
          <w:sz w:val="28"/>
        </w:rPr>
        <w:t xml:space="preserve">dostawę </w:t>
      </w:r>
      <w:r w:rsidR="005A6D29" w:rsidRPr="005A6D29">
        <w:rPr>
          <w:rFonts w:ascii="Arial Narrow" w:hAnsi="Arial Narrow"/>
          <w:b/>
          <w:sz w:val="28"/>
          <w:szCs w:val="28"/>
        </w:rPr>
        <w:t xml:space="preserve">systemu nagłośnieniowego </w:t>
      </w:r>
    </w:p>
    <w:p w14:paraId="71DEDE8F" w14:textId="77777777" w:rsidR="00D85681" w:rsidRDefault="00D85681" w:rsidP="00D85681">
      <w:pPr>
        <w:spacing w:line="360" w:lineRule="auto"/>
        <w:jc w:val="both"/>
        <w:rPr>
          <w:rFonts w:ascii="Arial Narrow" w:hAnsi="Arial Narrow"/>
          <w:sz w:val="24"/>
          <w:szCs w:val="24"/>
        </w:rPr>
      </w:pPr>
      <w:r>
        <w:rPr>
          <w:rFonts w:ascii="Arial Narrow" w:hAnsi="Arial Narrow"/>
          <w:sz w:val="24"/>
          <w:szCs w:val="24"/>
        </w:rPr>
        <w:t xml:space="preserve">w imieniu </w:t>
      </w:r>
    </w:p>
    <w:p w14:paraId="0E0D1667" w14:textId="77777777" w:rsidR="00D85681" w:rsidRDefault="00D85681" w:rsidP="00D85681">
      <w:pPr>
        <w:spacing w:line="360" w:lineRule="auto"/>
        <w:jc w:val="both"/>
        <w:rPr>
          <w:rFonts w:ascii="Arial Narrow" w:hAnsi="Arial Narrow"/>
          <w:sz w:val="24"/>
          <w:szCs w:val="24"/>
        </w:rPr>
      </w:pPr>
      <w:r>
        <w:rPr>
          <w:rFonts w:ascii="Arial Narrow" w:hAnsi="Arial Narrow"/>
          <w:sz w:val="24"/>
          <w:szCs w:val="24"/>
        </w:rPr>
        <w:t>………………………………………………………………………………………………………………</w:t>
      </w:r>
    </w:p>
    <w:p w14:paraId="27212A09" w14:textId="77777777" w:rsidR="00D85681" w:rsidRDefault="00D85681" w:rsidP="00D85681">
      <w:pPr>
        <w:spacing w:line="360" w:lineRule="auto"/>
        <w:jc w:val="both"/>
        <w:rPr>
          <w:rFonts w:ascii="Arial Narrow" w:hAnsi="Arial Narrow"/>
          <w:sz w:val="24"/>
          <w:szCs w:val="24"/>
        </w:rPr>
      </w:pPr>
      <w:r>
        <w:rPr>
          <w:rFonts w:ascii="Arial Narrow" w:hAnsi="Arial Narrow"/>
          <w:sz w:val="24"/>
          <w:szCs w:val="24"/>
        </w:rPr>
        <w:t xml:space="preserve">...................…................................................................................................................................ </w:t>
      </w:r>
    </w:p>
    <w:p w14:paraId="3E567316" w14:textId="77777777" w:rsidR="00D85681" w:rsidRDefault="00D85681" w:rsidP="00D85681">
      <w:pPr>
        <w:spacing w:line="360" w:lineRule="auto"/>
        <w:jc w:val="both"/>
        <w:rPr>
          <w:rFonts w:ascii="Arial Narrow" w:hAnsi="Arial Narrow"/>
          <w:sz w:val="24"/>
          <w:szCs w:val="24"/>
        </w:rPr>
      </w:pPr>
      <w:r>
        <w:rPr>
          <w:rFonts w:ascii="Arial Narrow" w:hAnsi="Arial Narrow"/>
          <w:sz w:val="24"/>
          <w:szCs w:val="24"/>
        </w:rPr>
        <w:t>(nazwa Wykonawcy)</w:t>
      </w:r>
    </w:p>
    <w:p w14:paraId="1589E857" w14:textId="77777777" w:rsidR="00D85681" w:rsidRDefault="00D85681" w:rsidP="00D85681">
      <w:pPr>
        <w:pStyle w:val="Paragraf2"/>
        <w:widowControl/>
        <w:tabs>
          <w:tab w:val="clear" w:pos="8789"/>
          <w:tab w:val="left" w:pos="0"/>
          <w:tab w:val="right" w:pos="8953"/>
        </w:tabs>
        <w:spacing w:before="0" w:after="0"/>
        <w:rPr>
          <w:rFonts w:ascii="Arial Narrow" w:hAnsi="Arial Narrow"/>
          <w:lang w:val="pl-PL"/>
        </w:rPr>
      </w:pPr>
    </w:p>
    <w:p w14:paraId="66A300CF" w14:textId="77777777" w:rsidR="00D85681" w:rsidRDefault="00D85681" w:rsidP="00D85681">
      <w:pPr>
        <w:widowControl w:val="0"/>
        <w:suppressAutoHyphens/>
        <w:autoSpaceDE w:val="0"/>
        <w:jc w:val="both"/>
        <w:rPr>
          <w:rFonts w:ascii="Arial Narrow" w:hAnsi="Arial Narrow"/>
          <w:kern w:val="2"/>
          <w:sz w:val="24"/>
          <w:szCs w:val="24"/>
        </w:rPr>
      </w:pPr>
      <w:r>
        <w:rPr>
          <w:rFonts w:ascii="Arial Narrow" w:hAnsi="Arial Narrow"/>
          <w:kern w:val="2"/>
          <w:sz w:val="24"/>
          <w:szCs w:val="24"/>
        </w:rPr>
        <w:t>o</w:t>
      </w:r>
      <w:r>
        <w:rPr>
          <w:rFonts w:ascii="Arial Narrow" w:eastAsia="TimesNewRoman" w:hAnsi="Arial Narrow"/>
          <w:kern w:val="2"/>
          <w:sz w:val="24"/>
          <w:szCs w:val="24"/>
        </w:rPr>
        <w:t>ś</w:t>
      </w:r>
      <w:r>
        <w:rPr>
          <w:rFonts w:ascii="Arial Narrow" w:hAnsi="Arial Narrow"/>
          <w:kern w:val="2"/>
          <w:sz w:val="24"/>
          <w:szCs w:val="24"/>
        </w:rPr>
        <w:t xml:space="preserve">wiadczam, </w:t>
      </w:r>
      <w:r>
        <w:rPr>
          <w:rFonts w:ascii="Arial Narrow" w:eastAsia="TimesNewRoman" w:hAnsi="Arial Narrow"/>
          <w:kern w:val="2"/>
          <w:sz w:val="24"/>
          <w:szCs w:val="24"/>
        </w:rPr>
        <w:t>ż</w:t>
      </w:r>
      <w:r>
        <w:rPr>
          <w:rFonts w:ascii="Arial Narrow" w:hAnsi="Arial Narrow"/>
          <w:kern w:val="2"/>
          <w:sz w:val="24"/>
          <w:szCs w:val="24"/>
        </w:rPr>
        <w:t>e:</w:t>
      </w:r>
    </w:p>
    <w:p w14:paraId="1662EFAD" w14:textId="77777777" w:rsidR="00D85681" w:rsidRDefault="00D85681" w:rsidP="00460D82">
      <w:pPr>
        <w:widowControl w:val="0"/>
        <w:numPr>
          <w:ilvl w:val="0"/>
          <w:numId w:val="12"/>
        </w:numPr>
        <w:suppressAutoHyphens/>
        <w:autoSpaceDE w:val="0"/>
        <w:spacing w:after="200" w:line="276" w:lineRule="auto"/>
        <w:contextualSpacing/>
        <w:jc w:val="both"/>
        <w:rPr>
          <w:rFonts w:ascii="Arial Narrow" w:hAnsi="Arial Narrow"/>
          <w:kern w:val="2"/>
          <w:sz w:val="24"/>
          <w:szCs w:val="24"/>
        </w:rPr>
      </w:pPr>
      <w:r>
        <w:rPr>
          <w:rFonts w:ascii="Arial Narrow" w:hAnsi="Arial Narrow"/>
          <w:kern w:val="2"/>
          <w:sz w:val="24"/>
          <w:szCs w:val="24"/>
        </w:rPr>
        <w:t>nie należymy do grupy kapitałowej;*</w:t>
      </w:r>
    </w:p>
    <w:p w14:paraId="6C917798" w14:textId="77777777" w:rsidR="00D85681" w:rsidRDefault="00D85681" w:rsidP="00460D82">
      <w:pPr>
        <w:widowControl w:val="0"/>
        <w:numPr>
          <w:ilvl w:val="0"/>
          <w:numId w:val="12"/>
        </w:numPr>
        <w:suppressAutoHyphens/>
        <w:autoSpaceDE w:val="0"/>
        <w:spacing w:after="200" w:line="276" w:lineRule="auto"/>
        <w:contextualSpacing/>
        <w:jc w:val="both"/>
        <w:rPr>
          <w:rFonts w:ascii="Arial Narrow" w:hAnsi="Arial Narrow"/>
          <w:kern w:val="2"/>
          <w:sz w:val="24"/>
          <w:szCs w:val="24"/>
        </w:rPr>
      </w:pPr>
      <w:r>
        <w:rPr>
          <w:rFonts w:ascii="Arial Narrow" w:hAnsi="Arial Narrow"/>
          <w:kern w:val="2"/>
          <w:sz w:val="24"/>
          <w:szCs w:val="24"/>
        </w:rPr>
        <w:t>należymy do grupy kapitałowej w rozumieniu ustawy z dnia 16.02.2007 r. o ochronie konkurencji i</w:t>
      </w:r>
      <w:r w:rsidR="004E5C60">
        <w:rPr>
          <w:rFonts w:ascii="Arial Narrow" w:hAnsi="Arial Narrow"/>
          <w:kern w:val="2"/>
          <w:sz w:val="24"/>
          <w:szCs w:val="24"/>
        </w:rPr>
        <w:t> </w:t>
      </w:r>
      <w:r>
        <w:rPr>
          <w:rFonts w:ascii="Arial Narrow" w:hAnsi="Arial Narrow"/>
          <w:kern w:val="2"/>
          <w:sz w:val="24"/>
          <w:szCs w:val="24"/>
        </w:rPr>
        <w:t>konsumentów (Dz. U. Nr 50 poz. 331 z późn. zm.) wraz z następującymi podmiotami:*</w:t>
      </w:r>
    </w:p>
    <w:p w14:paraId="23A5E174" w14:textId="77777777" w:rsidR="00D85681" w:rsidRDefault="00D85681" w:rsidP="00D85681">
      <w:pPr>
        <w:widowControl w:val="0"/>
        <w:suppressAutoHyphens/>
        <w:autoSpaceDE w:val="0"/>
        <w:ind w:left="720"/>
        <w:contextualSpacing/>
        <w:jc w:val="both"/>
        <w:rPr>
          <w:rFonts w:ascii="Arial Narrow" w:hAnsi="Arial Narrow"/>
          <w:kern w:val="2"/>
          <w:sz w:val="24"/>
          <w:szCs w:val="24"/>
        </w:rPr>
      </w:pPr>
      <w:r>
        <w:rPr>
          <w:rFonts w:ascii="Arial Narrow" w:hAnsi="Arial Narrow"/>
          <w:kern w:val="2"/>
          <w:sz w:val="24"/>
          <w:szCs w:val="24"/>
        </w:rPr>
        <w:t>…………………………………………………………………………………………………</w:t>
      </w:r>
    </w:p>
    <w:p w14:paraId="2DC6F3E3" w14:textId="77777777" w:rsidR="00D85681" w:rsidRDefault="00D85681" w:rsidP="00D85681">
      <w:pPr>
        <w:widowControl w:val="0"/>
        <w:suppressAutoHyphens/>
        <w:autoSpaceDE w:val="0"/>
        <w:ind w:left="720"/>
        <w:contextualSpacing/>
        <w:jc w:val="both"/>
        <w:rPr>
          <w:rFonts w:ascii="Arial Narrow" w:hAnsi="Arial Narrow"/>
          <w:kern w:val="2"/>
          <w:sz w:val="24"/>
          <w:szCs w:val="24"/>
        </w:rPr>
      </w:pPr>
      <w:r>
        <w:rPr>
          <w:rFonts w:ascii="Arial Narrow" w:hAnsi="Arial Narrow"/>
          <w:kern w:val="2"/>
          <w:sz w:val="24"/>
          <w:szCs w:val="24"/>
        </w:rPr>
        <w:t>…………………………………………………………………………………………………</w:t>
      </w:r>
    </w:p>
    <w:p w14:paraId="44870FA6" w14:textId="77777777" w:rsidR="00D85681" w:rsidRDefault="00D85681" w:rsidP="00D85681">
      <w:pPr>
        <w:widowControl w:val="0"/>
        <w:suppressAutoHyphens/>
        <w:autoSpaceDE w:val="0"/>
        <w:ind w:left="720"/>
        <w:contextualSpacing/>
        <w:jc w:val="both"/>
        <w:rPr>
          <w:rFonts w:ascii="Arial Narrow" w:hAnsi="Arial Narrow"/>
          <w:kern w:val="2"/>
          <w:sz w:val="24"/>
          <w:szCs w:val="24"/>
        </w:rPr>
      </w:pPr>
      <w:r>
        <w:rPr>
          <w:rFonts w:ascii="Arial Narrow" w:hAnsi="Arial Narrow"/>
          <w:kern w:val="2"/>
          <w:sz w:val="24"/>
          <w:szCs w:val="24"/>
        </w:rPr>
        <w:t>…………………………………………………………………………………………………</w:t>
      </w:r>
    </w:p>
    <w:p w14:paraId="0C703863" w14:textId="77777777" w:rsidR="00D85681" w:rsidRDefault="00D85681" w:rsidP="00D85681">
      <w:pPr>
        <w:pStyle w:val="Paragraf2"/>
        <w:widowControl/>
        <w:tabs>
          <w:tab w:val="clear" w:pos="8789"/>
          <w:tab w:val="left" w:pos="0"/>
          <w:tab w:val="right" w:pos="8953"/>
        </w:tabs>
        <w:spacing w:before="0" w:after="0"/>
        <w:rPr>
          <w:rFonts w:ascii="Arial Narrow" w:hAnsi="Arial Narrow"/>
          <w:kern w:val="2"/>
          <w:lang w:val="pl-PL" w:eastAsia="en-US"/>
        </w:rPr>
      </w:pPr>
    </w:p>
    <w:p w14:paraId="482FE2B7" w14:textId="77777777" w:rsidR="00D85681" w:rsidRDefault="00D85681" w:rsidP="00D85681">
      <w:pPr>
        <w:widowControl w:val="0"/>
        <w:jc w:val="center"/>
        <w:rPr>
          <w:b/>
          <w:sz w:val="24"/>
          <w:lang w:val="x-none" w:eastAsia="x-none"/>
        </w:rPr>
      </w:pPr>
      <w:r>
        <w:rPr>
          <w:b/>
          <w:sz w:val="24"/>
          <w:lang w:eastAsia="x-none"/>
        </w:rPr>
        <w:t xml:space="preserve">                                                        </w:t>
      </w:r>
      <w:r>
        <w:rPr>
          <w:b/>
          <w:sz w:val="24"/>
          <w:lang w:val="x-none" w:eastAsia="x-none"/>
        </w:rPr>
        <w:t>......................................................................................</w:t>
      </w:r>
    </w:p>
    <w:p w14:paraId="70195B85" w14:textId="77777777" w:rsidR="00D85681" w:rsidRDefault="00D85681" w:rsidP="00D85681">
      <w:pPr>
        <w:widowControl w:val="0"/>
        <w:jc w:val="right"/>
        <w:rPr>
          <w:rFonts w:ascii="Arial Narrow" w:hAnsi="Arial Narrow"/>
          <w:sz w:val="24"/>
          <w:szCs w:val="24"/>
          <w:lang w:val="x-none" w:eastAsia="x-none"/>
        </w:rPr>
      </w:pPr>
      <w:r>
        <w:rPr>
          <w:rFonts w:ascii="Arial Narrow" w:hAnsi="Arial Narrow"/>
          <w:sz w:val="24"/>
          <w:szCs w:val="24"/>
          <w:lang w:eastAsia="x-none"/>
        </w:rPr>
        <w:t xml:space="preserve">           </w:t>
      </w:r>
      <w:r>
        <w:rPr>
          <w:rFonts w:ascii="Arial Narrow" w:hAnsi="Arial Narrow"/>
          <w:sz w:val="24"/>
          <w:szCs w:val="24"/>
          <w:lang w:val="x-none" w:eastAsia="x-none"/>
        </w:rPr>
        <w:t>(</w:t>
      </w:r>
      <w:r>
        <w:rPr>
          <w:rFonts w:ascii="Arial Narrow" w:hAnsi="Arial Narrow"/>
          <w:sz w:val="24"/>
          <w:szCs w:val="24"/>
          <w:lang w:eastAsia="x-none"/>
        </w:rPr>
        <w:t xml:space="preserve">data i </w:t>
      </w:r>
      <w:r>
        <w:rPr>
          <w:rFonts w:ascii="Arial Narrow" w:hAnsi="Arial Narrow"/>
          <w:sz w:val="24"/>
          <w:szCs w:val="24"/>
          <w:lang w:val="x-none" w:eastAsia="x-none"/>
        </w:rPr>
        <w:t>podpis osoby uprawnionej do reprezentacji Wykonawcy)</w:t>
      </w:r>
    </w:p>
    <w:p w14:paraId="17D903BE" w14:textId="77777777" w:rsidR="00D85681" w:rsidRDefault="00D85681" w:rsidP="00D85681">
      <w:pPr>
        <w:tabs>
          <w:tab w:val="center" w:pos="7371"/>
        </w:tabs>
        <w:spacing w:line="360" w:lineRule="auto"/>
        <w:jc w:val="right"/>
      </w:pPr>
    </w:p>
    <w:p w14:paraId="7B713E67" w14:textId="77777777" w:rsidR="00D85681" w:rsidRDefault="00D85681" w:rsidP="00D85681">
      <w:pPr>
        <w:tabs>
          <w:tab w:val="left" w:pos="0"/>
          <w:tab w:val="right" w:pos="8953"/>
        </w:tabs>
        <w:snapToGrid w:val="0"/>
        <w:spacing w:line="240" w:lineRule="atLeast"/>
        <w:jc w:val="both"/>
        <w:rPr>
          <w:rFonts w:ascii="Arial Narrow" w:hAnsi="Arial Narrow"/>
          <w:b/>
          <w:sz w:val="24"/>
        </w:rPr>
      </w:pPr>
    </w:p>
    <w:p w14:paraId="4273DFF7" w14:textId="77777777" w:rsidR="00D85681" w:rsidRDefault="00D85681" w:rsidP="00D85681">
      <w:pPr>
        <w:pStyle w:val="Paragraf2"/>
        <w:tabs>
          <w:tab w:val="left" w:pos="0"/>
          <w:tab w:val="right" w:pos="8953"/>
        </w:tabs>
        <w:rPr>
          <w:rFonts w:ascii="Arial Narrow" w:hAnsi="Arial Narrow"/>
          <w:lang w:val="pl-PL"/>
        </w:rPr>
      </w:pPr>
      <w:r>
        <w:rPr>
          <w:rFonts w:ascii="Arial Narrow" w:hAnsi="Arial Narrow"/>
          <w:lang w:val="pl-PL"/>
        </w:rPr>
        <w:t>*niepotrzebne skreślić</w:t>
      </w:r>
    </w:p>
    <w:p w14:paraId="7263EBF5" w14:textId="77777777" w:rsidR="006878F9" w:rsidRDefault="006878F9" w:rsidP="00D85681">
      <w:pPr>
        <w:pStyle w:val="Paragraf2"/>
        <w:tabs>
          <w:tab w:val="left" w:pos="0"/>
          <w:tab w:val="right" w:pos="8953"/>
        </w:tabs>
        <w:rPr>
          <w:rFonts w:ascii="Arial Narrow" w:hAnsi="Arial Narrow"/>
          <w:lang w:val="pl-PL"/>
        </w:rPr>
      </w:pPr>
    </w:p>
    <w:p w14:paraId="7E5FFF0D" w14:textId="77777777" w:rsidR="006878F9" w:rsidRDefault="006878F9" w:rsidP="00D85681">
      <w:pPr>
        <w:pStyle w:val="Paragraf2"/>
        <w:tabs>
          <w:tab w:val="left" w:pos="0"/>
          <w:tab w:val="right" w:pos="8953"/>
        </w:tabs>
        <w:rPr>
          <w:rFonts w:ascii="Arial Narrow" w:hAnsi="Arial Narrow"/>
          <w:lang w:val="pl-PL"/>
        </w:rPr>
      </w:pPr>
    </w:p>
    <w:p w14:paraId="43C8890A" w14:textId="77777777" w:rsidR="006878F9" w:rsidRDefault="006878F9" w:rsidP="00D85681">
      <w:pPr>
        <w:pStyle w:val="Paragraf2"/>
        <w:tabs>
          <w:tab w:val="left" w:pos="0"/>
          <w:tab w:val="right" w:pos="8953"/>
        </w:tabs>
        <w:rPr>
          <w:rFonts w:ascii="Arial Narrow" w:hAnsi="Arial Narrow"/>
          <w:lang w:val="pl-PL"/>
        </w:rPr>
      </w:pPr>
    </w:p>
    <w:p w14:paraId="7F3E0D16" w14:textId="77777777" w:rsidR="006878F9" w:rsidRDefault="006878F9" w:rsidP="006878F9">
      <w:pPr>
        <w:suppressAutoHyphens/>
        <w:jc w:val="center"/>
        <w:rPr>
          <w:sz w:val="24"/>
          <w:szCs w:val="24"/>
          <w:lang w:eastAsia="ar-SA"/>
        </w:rPr>
      </w:pPr>
    </w:p>
    <w:p w14:paraId="0A88F7A3" w14:textId="77777777" w:rsidR="006878F9" w:rsidRDefault="006878F9" w:rsidP="006878F9">
      <w:pPr>
        <w:suppressAutoHyphens/>
        <w:jc w:val="center"/>
        <w:rPr>
          <w:sz w:val="24"/>
          <w:szCs w:val="24"/>
          <w:lang w:eastAsia="ar-SA"/>
        </w:rPr>
      </w:pPr>
    </w:p>
    <w:p w14:paraId="4390D865" w14:textId="77777777" w:rsidR="006878F9" w:rsidRDefault="006878F9" w:rsidP="006878F9">
      <w:pPr>
        <w:suppressAutoHyphens/>
        <w:jc w:val="center"/>
        <w:rPr>
          <w:sz w:val="24"/>
          <w:szCs w:val="24"/>
          <w:lang w:eastAsia="ar-SA"/>
        </w:rPr>
      </w:pPr>
    </w:p>
    <w:p w14:paraId="26CA6CAA" w14:textId="77777777" w:rsidR="006878F9" w:rsidRDefault="006878F9" w:rsidP="006878F9">
      <w:pPr>
        <w:suppressAutoHyphens/>
        <w:jc w:val="center"/>
        <w:rPr>
          <w:sz w:val="24"/>
          <w:szCs w:val="24"/>
          <w:lang w:eastAsia="ar-SA"/>
        </w:rPr>
      </w:pPr>
    </w:p>
    <w:p w14:paraId="3EB784A8" w14:textId="77777777" w:rsidR="006878F9" w:rsidRDefault="006878F9" w:rsidP="006878F9">
      <w:pPr>
        <w:suppressAutoHyphens/>
        <w:jc w:val="center"/>
        <w:rPr>
          <w:sz w:val="24"/>
          <w:szCs w:val="24"/>
          <w:lang w:eastAsia="ar-SA"/>
        </w:rPr>
      </w:pPr>
    </w:p>
    <w:p w14:paraId="21690523" w14:textId="77777777" w:rsidR="006878F9" w:rsidRDefault="006878F9" w:rsidP="006878F9">
      <w:pPr>
        <w:suppressAutoHyphens/>
        <w:jc w:val="center"/>
        <w:rPr>
          <w:sz w:val="24"/>
          <w:szCs w:val="24"/>
          <w:lang w:eastAsia="ar-SA"/>
        </w:rPr>
      </w:pPr>
    </w:p>
    <w:p w14:paraId="54F6DCF7" w14:textId="77777777" w:rsidR="006878F9" w:rsidRDefault="006878F9" w:rsidP="006878F9">
      <w:pPr>
        <w:suppressAutoHyphens/>
        <w:jc w:val="center"/>
        <w:rPr>
          <w:sz w:val="24"/>
          <w:szCs w:val="24"/>
          <w:lang w:eastAsia="ar-SA"/>
        </w:rPr>
      </w:pPr>
    </w:p>
    <w:p w14:paraId="1D87D3FD" w14:textId="77777777" w:rsidR="006878F9" w:rsidRDefault="006878F9" w:rsidP="006878F9">
      <w:pPr>
        <w:suppressAutoHyphens/>
        <w:jc w:val="center"/>
        <w:rPr>
          <w:sz w:val="24"/>
          <w:szCs w:val="24"/>
          <w:lang w:eastAsia="ar-SA"/>
        </w:rPr>
      </w:pPr>
    </w:p>
    <w:p w14:paraId="7EDC45BB" w14:textId="77777777" w:rsidR="006878F9" w:rsidRDefault="006878F9" w:rsidP="006878F9">
      <w:pPr>
        <w:suppressAutoHyphens/>
        <w:jc w:val="center"/>
        <w:rPr>
          <w:sz w:val="24"/>
          <w:szCs w:val="24"/>
          <w:lang w:eastAsia="ar-SA"/>
        </w:rPr>
      </w:pPr>
    </w:p>
    <w:p w14:paraId="636C194F" w14:textId="77777777" w:rsidR="006878F9" w:rsidRDefault="006878F9" w:rsidP="006878F9">
      <w:pPr>
        <w:suppressAutoHyphens/>
        <w:jc w:val="center"/>
        <w:rPr>
          <w:sz w:val="24"/>
          <w:szCs w:val="24"/>
          <w:lang w:eastAsia="ar-SA"/>
        </w:rPr>
      </w:pPr>
    </w:p>
    <w:p w14:paraId="4513C7A3" w14:textId="1077A355" w:rsidR="000C56C3" w:rsidRDefault="000C56C3">
      <w:pPr>
        <w:rPr>
          <w:sz w:val="24"/>
          <w:szCs w:val="24"/>
          <w:lang w:eastAsia="ar-SA"/>
        </w:rPr>
      </w:pPr>
      <w:r>
        <w:rPr>
          <w:sz w:val="24"/>
          <w:szCs w:val="24"/>
          <w:lang w:eastAsia="ar-SA"/>
        </w:rPr>
        <w:br w:type="page"/>
      </w:r>
    </w:p>
    <w:p w14:paraId="46FAACF9" w14:textId="77777777" w:rsidR="006878F9" w:rsidRDefault="006878F9" w:rsidP="006878F9">
      <w:pPr>
        <w:suppressAutoHyphens/>
        <w:jc w:val="center"/>
        <w:rPr>
          <w:sz w:val="24"/>
          <w:szCs w:val="24"/>
          <w:lang w:eastAsia="ar-SA"/>
        </w:rPr>
      </w:pPr>
    </w:p>
    <w:p w14:paraId="19CAA8B2" w14:textId="6926E4AB" w:rsidR="00F46F47" w:rsidRPr="001C230A" w:rsidRDefault="00F46F47" w:rsidP="00F46F47">
      <w:pPr>
        <w:rPr>
          <w:rFonts w:asciiTheme="minorHAnsi" w:hAnsiTheme="minorHAnsi" w:cstheme="minorHAnsi"/>
          <w:b/>
          <w:sz w:val="22"/>
          <w:szCs w:val="22"/>
        </w:rPr>
      </w:pPr>
      <w:r w:rsidRPr="001C230A">
        <w:rPr>
          <w:rFonts w:asciiTheme="minorHAnsi" w:hAnsiTheme="minorHAnsi" w:cstheme="minorHAnsi"/>
          <w:b/>
          <w:snapToGrid w:val="0"/>
          <w:sz w:val="22"/>
          <w:szCs w:val="22"/>
        </w:rPr>
        <w:t>Załącznik Nr 5 do SIWZ</w:t>
      </w:r>
      <w:r w:rsidRPr="001C230A">
        <w:rPr>
          <w:rFonts w:asciiTheme="minorHAnsi" w:hAnsiTheme="minorHAnsi" w:cstheme="minorHAnsi"/>
          <w:b/>
          <w:snapToGrid w:val="0"/>
          <w:sz w:val="22"/>
          <w:szCs w:val="22"/>
        </w:rPr>
        <w:tab/>
      </w:r>
      <w:r w:rsidRPr="001C230A">
        <w:rPr>
          <w:rFonts w:asciiTheme="minorHAnsi" w:hAnsiTheme="minorHAnsi" w:cstheme="minorHAnsi"/>
          <w:b/>
          <w:snapToGrid w:val="0"/>
          <w:sz w:val="22"/>
          <w:szCs w:val="22"/>
        </w:rPr>
        <w:tab/>
      </w:r>
      <w:r w:rsidRPr="001C230A">
        <w:rPr>
          <w:rFonts w:asciiTheme="minorHAnsi" w:hAnsiTheme="minorHAnsi" w:cstheme="minorHAnsi"/>
          <w:b/>
          <w:snapToGrid w:val="0"/>
          <w:sz w:val="22"/>
          <w:szCs w:val="22"/>
        </w:rPr>
        <w:tab/>
      </w:r>
      <w:r w:rsidR="006D428B" w:rsidRPr="001C230A">
        <w:rPr>
          <w:rFonts w:asciiTheme="minorHAnsi" w:hAnsiTheme="minorHAnsi" w:cstheme="minorHAnsi"/>
          <w:b/>
          <w:snapToGrid w:val="0"/>
          <w:sz w:val="22"/>
          <w:szCs w:val="22"/>
        </w:rPr>
        <w:tab/>
      </w:r>
      <w:r w:rsidR="006D428B" w:rsidRPr="001C230A">
        <w:rPr>
          <w:rFonts w:asciiTheme="minorHAnsi" w:hAnsiTheme="minorHAnsi" w:cstheme="minorHAnsi"/>
          <w:b/>
          <w:snapToGrid w:val="0"/>
          <w:sz w:val="22"/>
          <w:szCs w:val="22"/>
        </w:rPr>
        <w:tab/>
      </w:r>
      <w:r w:rsidR="006D428B" w:rsidRPr="001C230A">
        <w:rPr>
          <w:rFonts w:asciiTheme="minorHAnsi" w:hAnsiTheme="minorHAnsi" w:cstheme="minorHAnsi"/>
          <w:b/>
          <w:snapToGrid w:val="0"/>
          <w:sz w:val="22"/>
          <w:szCs w:val="22"/>
        </w:rPr>
        <w:tab/>
      </w:r>
      <w:r w:rsidR="006D428B" w:rsidRPr="001C230A">
        <w:rPr>
          <w:rFonts w:asciiTheme="minorHAnsi" w:hAnsiTheme="minorHAnsi" w:cstheme="minorHAnsi"/>
          <w:b/>
          <w:snapToGrid w:val="0"/>
          <w:sz w:val="22"/>
          <w:szCs w:val="22"/>
        </w:rPr>
        <w:tab/>
      </w:r>
      <w:r w:rsidR="006D428B" w:rsidRPr="001C230A">
        <w:rPr>
          <w:rFonts w:asciiTheme="minorHAnsi" w:hAnsiTheme="minorHAnsi" w:cstheme="minorHAnsi"/>
          <w:b/>
          <w:snapToGrid w:val="0"/>
          <w:sz w:val="22"/>
          <w:szCs w:val="22"/>
        </w:rPr>
        <w:tab/>
      </w:r>
      <w:r w:rsidRPr="001C230A">
        <w:rPr>
          <w:rFonts w:asciiTheme="minorHAnsi" w:hAnsiTheme="minorHAnsi" w:cstheme="minorHAnsi"/>
          <w:b/>
          <w:snapToGrid w:val="0"/>
          <w:sz w:val="22"/>
          <w:szCs w:val="22"/>
        </w:rPr>
        <w:tab/>
      </w:r>
      <w:r w:rsidRPr="001C230A">
        <w:rPr>
          <w:rFonts w:asciiTheme="minorHAnsi" w:hAnsiTheme="minorHAnsi" w:cstheme="minorHAnsi"/>
          <w:b/>
          <w:snapToGrid w:val="0"/>
          <w:sz w:val="22"/>
          <w:szCs w:val="22"/>
        </w:rPr>
        <w:tab/>
      </w:r>
      <w:r w:rsidR="00562EC7" w:rsidRPr="001C230A">
        <w:rPr>
          <w:rFonts w:asciiTheme="minorHAnsi" w:hAnsiTheme="minorHAnsi" w:cstheme="minorHAnsi"/>
          <w:b/>
          <w:snapToGrid w:val="0"/>
          <w:sz w:val="22"/>
          <w:szCs w:val="22"/>
        </w:rPr>
        <w:tab/>
      </w:r>
      <w:r w:rsidRPr="001C230A">
        <w:rPr>
          <w:rFonts w:asciiTheme="minorHAnsi" w:hAnsiTheme="minorHAnsi" w:cstheme="minorHAnsi"/>
          <w:b/>
          <w:snapToGrid w:val="0"/>
          <w:sz w:val="22"/>
          <w:szCs w:val="22"/>
        </w:rPr>
        <w:tab/>
        <w:t>Znak sprawy ZP</w:t>
      </w:r>
      <w:r w:rsidR="00481C3D" w:rsidRPr="001C230A">
        <w:rPr>
          <w:rFonts w:asciiTheme="minorHAnsi" w:hAnsiTheme="minorHAnsi" w:cstheme="minorHAnsi"/>
          <w:b/>
          <w:snapToGrid w:val="0"/>
          <w:sz w:val="22"/>
          <w:szCs w:val="22"/>
        </w:rPr>
        <w:t>.</w:t>
      </w:r>
      <w:r w:rsidRPr="001C230A">
        <w:rPr>
          <w:rFonts w:asciiTheme="minorHAnsi" w:hAnsiTheme="minorHAnsi" w:cstheme="minorHAnsi"/>
          <w:b/>
          <w:snapToGrid w:val="0"/>
          <w:sz w:val="22"/>
          <w:szCs w:val="22"/>
        </w:rPr>
        <w:t>215.0</w:t>
      </w:r>
      <w:r w:rsidR="005A6D29" w:rsidRPr="001C230A">
        <w:rPr>
          <w:rFonts w:asciiTheme="minorHAnsi" w:hAnsiTheme="minorHAnsi" w:cstheme="minorHAnsi"/>
          <w:b/>
          <w:snapToGrid w:val="0"/>
          <w:sz w:val="22"/>
          <w:szCs w:val="22"/>
        </w:rPr>
        <w:t>4</w:t>
      </w:r>
      <w:r w:rsidRPr="001C230A">
        <w:rPr>
          <w:rFonts w:asciiTheme="minorHAnsi" w:hAnsiTheme="minorHAnsi" w:cstheme="minorHAnsi"/>
          <w:b/>
          <w:snapToGrid w:val="0"/>
          <w:sz w:val="22"/>
          <w:szCs w:val="22"/>
        </w:rPr>
        <w:t>.20</w:t>
      </w:r>
      <w:r w:rsidR="00103F1A" w:rsidRPr="001C230A">
        <w:rPr>
          <w:rFonts w:asciiTheme="minorHAnsi" w:hAnsiTheme="minorHAnsi" w:cstheme="minorHAnsi"/>
          <w:b/>
          <w:snapToGrid w:val="0"/>
          <w:sz w:val="22"/>
          <w:szCs w:val="22"/>
        </w:rPr>
        <w:t>20</w:t>
      </w:r>
    </w:p>
    <w:p w14:paraId="0EB67F25" w14:textId="77777777" w:rsidR="006878F9" w:rsidRPr="001C230A" w:rsidRDefault="006878F9" w:rsidP="006878F9">
      <w:pPr>
        <w:suppressAutoHyphens/>
        <w:jc w:val="center"/>
        <w:rPr>
          <w:rFonts w:asciiTheme="minorHAnsi" w:hAnsiTheme="minorHAnsi" w:cstheme="minorHAnsi"/>
          <w:sz w:val="22"/>
          <w:szCs w:val="22"/>
          <w:lang w:eastAsia="ar-SA"/>
        </w:rPr>
      </w:pPr>
    </w:p>
    <w:p w14:paraId="0A38770D" w14:textId="77777777" w:rsidR="00F7166B" w:rsidRPr="001C230A" w:rsidRDefault="00F7166B" w:rsidP="00F7166B">
      <w:pPr>
        <w:widowControl w:val="0"/>
        <w:tabs>
          <w:tab w:val="left" w:pos="0"/>
          <w:tab w:val="right" w:pos="8641"/>
        </w:tabs>
        <w:suppressAutoHyphens/>
        <w:jc w:val="center"/>
        <w:rPr>
          <w:rFonts w:asciiTheme="minorHAnsi" w:hAnsiTheme="minorHAnsi" w:cstheme="minorHAnsi"/>
          <w:sz w:val="22"/>
          <w:szCs w:val="22"/>
        </w:rPr>
      </w:pPr>
      <w:r w:rsidRPr="001C230A">
        <w:rPr>
          <w:rFonts w:asciiTheme="minorHAnsi" w:hAnsiTheme="minorHAnsi" w:cstheme="minorHAnsi"/>
          <w:sz w:val="22"/>
          <w:szCs w:val="22"/>
        </w:rPr>
        <w:t>Istotne warunki umowy</w:t>
      </w:r>
    </w:p>
    <w:p w14:paraId="333BE193" w14:textId="77777777" w:rsidR="00F7166B" w:rsidRPr="001C230A" w:rsidRDefault="00F7166B" w:rsidP="00F7166B">
      <w:pPr>
        <w:pStyle w:val="Standard"/>
        <w:rPr>
          <w:rFonts w:asciiTheme="minorHAnsi" w:eastAsia="TimesNewRoman" w:hAnsiTheme="minorHAnsi" w:cstheme="minorHAnsi"/>
          <w:sz w:val="22"/>
          <w:szCs w:val="22"/>
        </w:rPr>
      </w:pPr>
    </w:p>
    <w:p w14:paraId="00A31EC5" w14:textId="77777777" w:rsidR="00211427" w:rsidRPr="001C230A" w:rsidRDefault="00211427" w:rsidP="00211427">
      <w:pPr>
        <w:pStyle w:val="Standard"/>
        <w:rPr>
          <w:rFonts w:asciiTheme="minorHAnsi" w:eastAsia="TimesNewRoman" w:hAnsiTheme="minorHAnsi" w:cstheme="minorHAnsi"/>
          <w:sz w:val="22"/>
          <w:szCs w:val="22"/>
        </w:rPr>
      </w:pPr>
    </w:p>
    <w:p w14:paraId="0CE00BDD" w14:textId="77777777" w:rsidR="00211427" w:rsidRPr="001C230A" w:rsidRDefault="00211427" w:rsidP="00211427">
      <w:pPr>
        <w:pStyle w:val="Standard"/>
        <w:rPr>
          <w:rFonts w:asciiTheme="minorHAnsi" w:eastAsia="TimesNewRoman" w:hAnsiTheme="minorHAnsi" w:cstheme="minorHAnsi"/>
          <w:sz w:val="22"/>
          <w:szCs w:val="22"/>
        </w:rPr>
      </w:pPr>
      <w:r w:rsidRPr="001C230A">
        <w:rPr>
          <w:rFonts w:asciiTheme="minorHAnsi" w:eastAsia="TimesNewRoman" w:hAnsiTheme="minorHAnsi" w:cstheme="minorHAnsi"/>
          <w:sz w:val="22"/>
          <w:szCs w:val="22"/>
        </w:rPr>
        <w:t>zawarta w Białymstoku ………………. 2020r. pomiędzy:</w:t>
      </w:r>
    </w:p>
    <w:p w14:paraId="0A33DBC8" w14:textId="77777777" w:rsidR="00211427" w:rsidRPr="00B83FF5" w:rsidRDefault="00211427" w:rsidP="00211427">
      <w:pPr>
        <w:pStyle w:val="Standard"/>
        <w:rPr>
          <w:rFonts w:asciiTheme="minorHAnsi" w:eastAsia="TimesNewRoman" w:hAnsiTheme="minorHAnsi" w:cs="TimesNewRoman"/>
          <w:sz w:val="22"/>
          <w:szCs w:val="22"/>
        </w:rPr>
      </w:pPr>
    </w:p>
    <w:p w14:paraId="02833302" w14:textId="61591A9B" w:rsidR="00211427" w:rsidRPr="00B83FF5" w:rsidRDefault="00211427" w:rsidP="00211427">
      <w:pPr>
        <w:pStyle w:val="Standard"/>
        <w:jc w:val="both"/>
        <w:rPr>
          <w:rFonts w:asciiTheme="minorHAnsi" w:hAnsiTheme="minorHAnsi"/>
          <w:sz w:val="22"/>
          <w:szCs w:val="22"/>
        </w:rPr>
      </w:pPr>
      <w:r w:rsidRPr="00B83FF5">
        <w:rPr>
          <w:rFonts w:asciiTheme="minorHAnsi" w:eastAsia="TimesNewRoman" w:hAnsiTheme="minorHAnsi" w:cs="Calibri"/>
          <w:b/>
          <w:sz w:val="22"/>
          <w:szCs w:val="22"/>
          <w:lang w:eastAsia="pl-PL"/>
        </w:rPr>
        <w:t xml:space="preserve">Polskim Radiem </w:t>
      </w:r>
      <w:r w:rsidRPr="00B83FF5">
        <w:rPr>
          <w:rFonts w:asciiTheme="minorHAnsi" w:eastAsia="TimesNewRoman" w:hAnsiTheme="minorHAnsi" w:cs="Calibri"/>
          <w:sz w:val="22"/>
          <w:szCs w:val="22"/>
          <w:lang w:eastAsia="pl-PL"/>
        </w:rPr>
        <w:t>–</w:t>
      </w:r>
      <w:r w:rsidRPr="00B83FF5">
        <w:rPr>
          <w:rFonts w:asciiTheme="minorHAnsi" w:eastAsia="TimesNewRoman" w:hAnsiTheme="minorHAnsi" w:cs="Calibri"/>
          <w:b/>
          <w:sz w:val="22"/>
          <w:szCs w:val="22"/>
          <w:lang w:eastAsia="pl-PL"/>
        </w:rPr>
        <w:t xml:space="preserve"> Regionalną Rozgłośnią w Białymstoku „Radio Białystok” Spółką Akcyjną</w:t>
      </w:r>
      <w:r w:rsidRPr="00B83FF5">
        <w:rPr>
          <w:rFonts w:asciiTheme="minorHAnsi" w:eastAsia="TimesNewRoman" w:hAnsiTheme="minorHAnsi" w:cs="Calibri"/>
          <w:sz w:val="22"/>
          <w:szCs w:val="22"/>
          <w:lang w:eastAsia="pl-PL"/>
        </w:rPr>
        <w:t xml:space="preserve"> z siedzibą w</w:t>
      </w:r>
      <w:r w:rsidR="0037723F">
        <w:rPr>
          <w:rFonts w:asciiTheme="minorHAnsi" w:eastAsia="TimesNewRoman" w:hAnsiTheme="minorHAnsi" w:cs="Calibri"/>
          <w:sz w:val="22"/>
          <w:szCs w:val="22"/>
          <w:lang w:eastAsia="pl-PL"/>
        </w:rPr>
        <w:t> </w:t>
      </w:r>
      <w:r w:rsidRPr="00B83FF5">
        <w:rPr>
          <w:rFonts w:asciiTheme="minorHAnsi" w:eastAsia="TimesNewRoman" w:hAnsiTheme="minorHAnsi" w:cs="Calibri"/>
          <w:sz w:val="22"/>
          <w:szCs w:val="22"/>
          <w:lang w:eastAsia="pl-PL"/>
        </w:rPr>
        <w:t>Białymstoku (15-328) przy ul. Świerkowej 1, wpisaną do Krajowego Rejestru Sądowego w Sądzie Rejonowym w Białymstoku XII Wydział Gospodarczy Krajowego Rejestru Sądowego pod numerem KRS: 0000037873, z kapitałem zakładowym 783 300,00 zł wpłaconym w całości, REGON: 050252837, NIP: 542-00-03-367</w:t>
      </w:r>
      <w:r w:rsidRPr="00B83FF5">
        <w:rPr>
          <w:rFonts w:asciiTheme="minorHAnsi" w:eastAsia="TimesNewRoman" w:hAnsiTheme="minorHAnsi" w:cs="TimesNewRoman"/>
          <w:sz w:val="22"/>
          <w:szCs w:val="22"/>
        </w:rPr>
        <w:t>, zwaną dalej "</w:t>
      </w:r>
      <w:r w:rsidRPr="00B83FF5">
        <w:rPr>
          <w:rFonts w:asciiTheme="minorHAnsi" w:eastAsia="TimesNewRoman" w:hAnsiTheme="minorHAnsi" w:cs="TimesNewRoman"/>
          <w:b/>
          <w:sz w:val="22"/>
          <w:szCs w:val="22"/>
        </w:rPr>
        <w:t>Zamawiającym</w:t>
      </w:r>
      <w:r w:rsidRPr="00B83FF5">
        <w:rPr>
          <w:rFonts w:asciiTheme="minorHAnsi" w:eastAsia="TimesNewRoman" w:hAnsiTheme="minorHAnsi" w:cs="TimesNewRoman"/>
          <w:sz w:val="22"/>
          <w:szCs w:val="22"/>
        </w:rPr>
        <w:t>", reprezentowaną przez:</w:t>
      </w:r>
    </w:p>
    <w:p w14:paraId="7E48770D" w14:textId="77777777" w:rsidR="00211427" w:rsidRPr="00B83FF5" w:rsidRDefault="00211427" w:rsidP="00211427">
      <w:pPr>
        <w:pStyle w:val="Standard"/>
        <w:jc w:val="both"/>
        <w:rPr>
          <w:rFonts w:asciiTheme="minorHAnsi" w:eastAsia="TimesNewRoman" w:hAnsiTheme="minorHAnsi" w:cs="TimesNewRoman"/>
          <w:sz w:val="22"/>
          <w:szCs w:val="22"/>
        </w:rPr>
      </w:pPr>
      <w:r w:rsidRPr="00B83FF5">
        <w:rPr>
          <w:rFonts w:asciiTheme="minorHAnsi" w:eastAsia="TimesNewRoman" w:hAnsiTheme="minorHAnsi" w:cs="TimesNewRoman"/>
          <w:sz w:val="22"/>
          <w:szCs w:val="22"/>
        </w:rPr>
        <w:t>Wojciecha Straszyńskiego – Prezesa zarządu</w:t>
      </w:r>
    </w:p>
    <w:p w14:paraId="3D0C336F" w14:textId="77777777" w:rsidR="00211427" w:rsidRPr="00B83FF5" w:rsidRDefault="00211427" w:rsidP="00211427">
      <w:pPr>
        <w:pStyle w:val="Standard"/>
        <w:rPr>
          <w:rFonts w:asciiTheme="minorHAnsi" w:eastAsia="TimesNewRoman" w:hAnsiTheme="minorHAnsi" w:cs="TimesNewRoman"/>
          <w:sz w:val="22"/>
          <w:szCs w:val="22"/>
        </w:rPr>
      </w:pPr>
      <w:r w:rsidRPr="00B83FF5">
        <w:rPr>
          <w:rFonts w:asciiTheme="minorHAnsi" w:eastAsia="TimesNewRoman" w:hAnsiTheme="minorHAnsi" w:cs="TimesNewRoman"/>
          <w:sz w:val="22"/>
          <w:szCs w:val="22"/>
        </w:rPr>
        <w:t>a</w:t>
      </w:r>
    </w:p>
    <w:p w14:paraId="181E0C4F" w14:textId="77777777" w:rsidR="00211427" w:rsidRPr="00B83FF5" w:rsidRDefault="00211427" w:rsidP="00211427">
      <w:pPr>
        <w:spacing w:line="480" w:lineRule="auto"/>
        <w:jc w:val="both"/>
        <w:rPr>
          <w:rFonts w:asciiTheme="minorHAnsi" w:eastAsia="TimesNewRoman" w:hAnsiTheme="minorHAnsi" w:cs="Calibri"/>
          <w:kern w:val="3"/>
          <w:sz w:val="22"/>
          <w:szCs w:val="22"/>
          <w:lang w:bidi="hi-IN"/>
        </w:rPr>
      </w:pPr>
      <w:r w:rsidRPr="00B83FF5">
        <w:rPr>
          <w:rFonts w:asciiTheme="minorHAnsi" w:eastAsia="TimesNewRoman" w:hAnsiTheme="minorHAnsi" w:cs="Calibri"/>
          <w:kern w:val="3"/>
          <w:sz w:val="22"/>
          <w:szCs w:val="22"/>
          <w:lang w:bidi="hi-IN"/>
        </w:rPr>
        <w:t>…………………………………………………………………………………………………………………………………………………………………………………………………………………………</w:t>
      </w:r>
    </w:p>
    <w:p w14:paraId="53CAE427" w14:textId="77777777" w:rsidR="00211427" w:rsidRPr="00B83FF5" w:rsidRDefault="00211427" w:rsidP="00211427">
      <w:pPr>
        <w:jc w:val="both"/>
        <w:rPr>
          <w:rFonts w:asciiTheme="minorHAnsi" w:eastAsia="TimesNewRoman" w:hAnsiTheme="minorHAnsi" w:cs="TimesNewRoman"/>
          <w:sz w:val="22"/>
          <w:szCs w:val="22"/>
        </w:rPr>
      </w:pPr>
      <w:r w:rsidRPr="00B83FF5">
        <w:rPr>
          <w:rFonts w:asciiTheme="minorHAnsi" w:eastAsia="TimesNewRoman" w:hAnsiTheme="minorHAnsi" w:cs="TimesNewRoman"/>
          <w:sz w:val="22"/>
          <w:szCs w:val="22"/>
        </w:rPr>
        <w:t>zwanym dalej „</w:t>
      </w:r>
      <w:r w:rsidRPr="00B83FF5">
        <w:rPr>
          <w:rFonts w:asciiTheme="minorHAnsi" w:eastAsia="TimesNewRoman" w:hAnsiTheme="minorHAnsi" w:cs="TimesNewRoman"/>
          <w:b/>
          <w:sz w:val="22"/>
          <w:szCs w:val="22"/>
        </w:rPr>
        <w:t>Wykonawcą</w:t>
      </w:r>
      <w:r w:rsidRPr="00B83FF5">
        <w:rPr>
          <w:rFonts w:asciiTheme="minorHAnsi" w:eastAsia="TimesNewRoman" w:hAnsiTheme="minorHAnsi" w:cs="TimesNewRoman"/>
          <w:sz w:val="22"/>
          <w:szCs w:val="22"/>
        </w:rPr>
        <w:t>” reprezentowanym przez:</w:t>
      </w:r>
    </w:p>
    <w:p w14:paraId="299F8183" w14:textId="77777777" w:rsidR="00211427" w:rsidRPr="00B83FF5" w:rsidRDefault="00211427" w:rsidP="00211427">
      <w:pPr>
        <w:pStyle w:val="Standard"/>
        <w:jc w:val="both"/>
        <w:rPr>
          <w:rFonts w:asciiTheme="minorHAnsi" w:eastAsia="TimesNewRoman" w:hAnsiTheme="minorHAnsi" w:cs="TimesNewRoman"/>
          <w:sz w:val="22"/>
          <w:szCs w:val="22"/>
        </w:rPr>
      </w:pPr>
      <w:r w:rsidRPr="00B83FF5">
        <w:rPr>
          <w:rFonts w:asciiTheme="minorHAnsi" w:eastAsia="TimesNewRoman" w:hAnsiTheme="minorHAnsi" w:cs="TimesNewRoman"/>
          <w:sz w:val="22"/>
          <w:szCs w:val="22"/>
        </w:rPr>
        <w:t>………………………………………………….</w:t>
      </w:r>
    </w:p>
    <w:p w14:paraId="67385428" w14:textId="77777777" w:rsidR="00211427" w:rsidRPr="00B83FF5" w:rsidRDefault="00211427" w:rsidP="00211427">
      <w:pPr>
        <w:pStyle w:val="Standard"/>
        <w:jc w:val="both"/>
        <w:rPr>
          <w:rFonts w:asciiTheme="minorHAnsi" w:eastAsia="TimesNewRoman" w:hAnsiTheme="minorHAnsi" w:cs="TimesNewRoman"/>
          <w:sz w:val="22"/>
          <w:szCs w:val="22"/>
        </w:rPr>
      </w:pPr>
    </w:p>
    <w:p w14:paraId="77016D00" w14:textId="77777777" w:rsidR="00211427" w:rsidRPr="00B83FF5" w:rsidRDefault="00211427" w:rsidP="00211427">
      <w:pPr>
        <w:pStyle w:val="Standard"/>
        <w:jc w:val="both"/>
        <w:rPr>
          <w:rFonts w:asciiTheme="minorHAnsi" w:eastAsia="TimesNewRoman" w:hAnsiTheme="minorHAnsi" w:cs="Calibri"/>
          <w:sz w:val="22"/>
          <w:szCs w:val="22"/>
          <w:lang w:eastAsia="pl-PL"/>
        </w:rPr>
      </w:pPr>
      <w:r w:rsidRPr="00B83FF5">
        <w:rPr>
          <w:rFonts w:asciiTheme="minorHAnsi" w:eastAsia="TimesNewRoman" w:hAnsiTheme="minorHAnsi" w:cs="Calibri"/>
          <w:sz w:val="22"/>
          <w:szCs w:val="22"/>
          <w:lang w:eastAsia="pl-PL"/>
        </w:rPr>
        <w:t>łącznie zwanymi "Stronami"</w:t>
      </w:r>
    </w:p>
    <w:p w14:paraId="0CBF9D7A" w14:textId="77777777" w:rsidR="00211427" w:rsidRPr="00B83FF5" w:rsidRDefault="00211427" w:rsidP="00211427">
      <w:pPr>
        <w:widowControl w:val="0"/>
        <w:tabs>
          <w:tab w:val="left" w:pos="0"/>
          <w:tab w:val="right" w:pos="8641"/>
        </w:tabs>
        <w:suppressAutoHyphens/>
        <w:jc w:val="center"/>
        <w:rPr>
          <w:rFonts w:asciiTheme="minorHAnsi" w:hAnsiTheme="minorHAnsi" w:cs="Levenim MT"/>
          <w:sz w:val="22"/>
          <w:szCs w:val="22"/>
        </w:rPr>
      </w:pPr>
    </w:p>
    <w:p w14:paraId="2E090A31" w14:textId="77777777" w:rsidR="00211427" w:rsidRPr="00B83FF5" w:rsidRDefault="00211427" w:rsidP="00211427">
      <w:pPr>
        <w:jc w:val="center"/>
        <w:rPr>
          <w:rFonts w:asciiTheme="minorHAnsi" w:hAnsiTheme="minorHAnsi" w:cs="Levenim MT"/>
          <w:sz w:val="22"/>
          <w:szCs w:val="22"/>
        </w:rPr>
      </w:pPr>
      <w:r w:rsidRPr="00B83FF5">
        <w:rPr>
          <w:rFonts w:asciiTheme="minorHAnsi" w:hAnsiTheme="minorHAnsi" w:cs="Levenim MT"/>
          <w:sz w:val="22"/>
          <w:szCs w:val="22"/>
        </w:rPr>
        <w:t>§ 1.</w:t>
      </w:r>
    </w:p>
    <w:p w14:paraId="2BD8CE79" w14:textId="5B6D5E5A" w:rsidR="00211427" w:rsidRPr="00B83FF5" w:rsidRDefault="00211427" w:rsidP="000C56C3">
      <w:pPr>
        <w:pStyle w:val="Akapitzlist"/>
        <w:numPr>
          <w:ilvl w:val="0"/>
          <w:numId w:val="51"/>
        </w:numPr>
        <w:spacing w:after="0" w:line="240" w:lineRule="auto"/>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 xml:space="preserve">Przedmiotem Umowy jest dostawa na rzecz Zamawiającego </w:t>
      </w:r>
      <w:r w:rsidR="00F94FC5" w:rsidRPr="00C91E16">
        <w:rPr>
          <w:rFonts w:asciiTheme="minorHAnsi" w:eastAsia="Times New Roman" w:hAnsiTheme="minorHAnsi" w:cs="Levenim MT"/>
          <w:lang w:eastAsia="pl-PL"/>
        </w:rPr>
        <w:t xml:space="preserve">systemu nagłośnieniowego </w:t>
      </w:r>
      <w:r w:rsidRPr="00B83FF5">
        <w:rPr>
          <w:rFonts w:asciiTheme="minorHAnsi" w:eastAsia="Times New Roman" w:hAnsiTheme="minorHAnsi" w:cs="Levenim MT"/>
          <w:lang w:eastAsia="pl-PL"/>
        </w:rPr>
        <w:t xml:space="preserve">zgodnie ze Szczegółowym Opisem Przedmiotu Zamówienia (Tabela techniczna zamówienia) stanowiącym załącznik nr 2 do Umowy. </w:t>
      </w:r>
      <w:r w:rsidR="009E1D14" w:rsidRPr="00CF466E">
        <w:t xml:space="preserve">Przedmiot </w:t>
      </w:r>
      <w:r w:rsidR="009E1D14">
        <w:t xml:space="preserve">Umowy </w:t>
      </w:r>
      <w:r w:rsidR="009E1D14" w:rsidRPr="00CF466E">
        <w:t>obejmuje dostaw</w:t>
      </w:r>
      <w:r w:rsidR="009E1D14">
        <w:t>ę</w:t>
      </w:r>
      <w:r w:rsidR="009E1D14" w:rsidRPr="00CF466E">
        <w:t xml:space="preserve"> wszystkich elementów systemu nagłośnienia wraz z niezbędnym oprzyrządowaniem i okablowaniem, </w:t>
      </w:r>
      <w:r w:rsidR="009E1D14">
        <w:t xml:space="preserve">a także </w:t>
      </w:r>
      <w:r w:rsidR="009E1D14" w:rsidRPr="00CF466E">
        <w:t>jego montaż, strojenie i uruchomienie oraz przeszkolenie</w:t>
      </w:r>
      <w:r w:rsidR="009E1D14">
        <w:t xml:space="preserve"> </w:t>
      </w:r>
      <w:r w:rsidR="009E1D14" w:rsidRPr="00CF466E">
        <w:t xml:space="preserve">pracowników Zamawiającego w wymiarze </w:t>
      </w:r>
      <w:r w:rsidR="009E1D14">
        <w:t>4</w:t>
      </w:r>
      <w:r w:rsidR="009E1D14" w:rsidRPr="00CF466E">
        <w:t xml:space="preserve"> godzin.</w:t>
      </w:r>
      <w:r w:rsidR="009E1D14">
        <w:t xml:space="preserve"> </w:t>
      </w:r>
      <w:r w:rsidRPr="00B83FF5">
        <w:rPr>
          <w:rFonts w:asciiTheme="minorHAnsi" w:eastAsia="Times New Roman" w:hAnsiTheme="minorHAnsi" w:cs="Levenim MT"/>
          <w:lang w:eastAsia="pl-PL"/>
        </w:rPr>
        <w:t>Przedmiot Umowy zwany jest dalej również „sprzętem” lub „przedmiotem zamówienia”.</w:t>
      </w:r>
    </w:p>
    <w:p w14:paraId="3775B52D" w14:textId="17F7F877" w:rsidR="00211427" w:rsidRPr="00B83FF5" w:rsidRDefault="00211427" w:rsidP="000C56C3">
      <w:pPr>
        <w:pStyle w:val="Akapitzlist"/>
        <w:numPr>
          <w:ilvl w:val="0"/>
          <w:numId w:val="51"/>
        </w:numPr>
        <w:spacing w:after="0" w:line="240" w:lineRule="auto"/>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Wykonawca zapewni również świadczenie usług serwisu, napraw gwarancyjnych, konsultacji i</w:t>
      </w:r>
      <w:r>
        <w:rPr>
          <w:rFonts w:asciiTheme="minorHAnsi" w:eastAsia="Times New Roman" w:hAnsiTheme="minorHAnsi" w:cs="Levenim MT"/>
          <w:lang w:eastAsia="pl-PL"/>
        </w:rPr>
        <w:t> </w:t>
      </w:r>
      <w:r w:rsidRPr="00B83FF5">
        <w:rPr>
          <w:rFonts w:asciiTheme="minorHAnsi" w:eastAsia="Times New Roman" w:hAnsiTheme="minorHAnsi" w:cs="Levenim MT"/>
          <w:lang w:eastAsia="pl-PL"/>
        </w:rPr>
        <w:t>pomocy technicznej dot. przedmiotu Umowy przez okres i na zasadach określonych w Umowie</w:t>
      </w:r>
      <w:r w:rsidR="00E524A6">
        <w:rPr>
          <w:rFonts w:asciiTheme="minorHAnsi" w:eastAsia="Times New Roman" w:hAnsiTheme="minorHAnsi" w:cs="Levenim MT"/>
          <w:lang w:eastAsia="pl-PL"/>
        </w:rPr>
        <w:t xml:space="preserve"> </w:t>
      </w:r>
      <w:r w:rsidRPr="00B83FF5">
        <w:rPr>
          <w:rFonts w:asciiTheme="minorHAnsi" w:eastAsia="Times New Roman" w:hAnsiTheme="minorHAnsi" w:cs="Levenim MT"/>
          <w:lang w:eastAsia="pl-PL"/>
        </w:rPr>
        <w:t>i załączniku nr 2.</w:t>
      </w:r>
    </w:p>
    <w:p w14:paraId="39B4422F" w14:textId="77777777" w:rsidR="00211427" w:rsidRPr="00B83FF5" w:rsidRDefault="00211427" w:rsidP="00211427">
      <w:pPr>
        <w:jc w:val="center"/>
        <w:rPr>
          <w:rFonts w:asciiTheme="minorHAnsi" w:hAnsiTheme="minorHAnsi" w:cs="Levenim MT"/>
          <w:sz w:val="22"/>
          <w:szCs w:val="22"/>
        </w:rPr>
      </w:pPr>
    </w:p>
    <w:p w14:paraId="535BDFD0" w14:textId="77777777" w:rsidR="00211427" w:rsidRPr="00B83FF5" w:rsidRDefault="00211427" w:rsidP="00211427">
      <w:pPr>
        <w:jc w:val="center"/>
        <w:rPr>
          <w:rFonts w:asciiTheme="minorHAnsi" w:hAnsiTheme="minorHAnsi" w:cs="Levenim MT"/>
          <w:sz w:val="22"/>
          <w:szCs w:val="22"/>
        </w:rPr>
      </w:pPr>
      <w:r w:rsidRPr="00B83FF5">
        <w:rPr>
          <w:rFonts w:asciiTheme="minorHAnsi" w:hAnsiTheme="minorHAnsi" w:cs="Levenim MT"/>
          <w:sz w:val="22"/>
          <w:szCs w:val="22"/>
        </w:rPr>
        <w:t>§ 2.</w:t>
      </w:r>
    </w:p>
    <w:p w14:paraId="06A60722" w14:textId="0DC97CB0" w:rsidR="00211427" w:rsidRDefault="00211427"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 xml:space="preserve">Wykonawca oświadcza, że parametry techniczne i użytkowe sprzętu są zgodne ze złożoną ofertą </w:t>
      </w:r>
      <w:r w:rsidRPr="0037723F">
        <w:rPr>
          <w:rFonts w:asciiTheme="minorHAnsi" w:eastAsia="Times New Roman" w:hAnsiTheme="minorHAnsi" w:cs="Levenim MT"/>
          <w:spacing w:val="-4"/>
          <w:lang w:eastAsia="pl-PL"/>
        </w:rPr>
        <w:t>w postępowaniu o udzielenie zamówienia publicznego prowadzonego w trybie przetargu</w:t>
      </w:r>
      <w:r w:rsidRPr="00B83FF5">
        <w:rPr>
          <w:rFonts w:asciiTheme="minorHAnsi" w:eastAsia="Times New Roman" w:hAnsiTheme="minorHAnsi" w:cs="Levenim MT"/>
          <w:lang w:eastAsia="pl-PL"/>
        </w:rPr>
        <w:t xml:space="preserve"> nieograniczonego, znak: ZP</w:t>
      </w:r>
      <w:r w:rsidR="00481C3D">
        <w:rPr>
          <w:rFonts w:asciiTheme="minorHAnsi" w:eastAsia="Times New Roman" w:hAnsiTheme="minorHAnsi" w:cs="Levenim MT"/>
          <w:lang w:eastAsia="pl-PL"/>
        </w:rPr>
        <w:t>.</w:t>
      </w:r>
      <w:r w:rsidRPr="00B83FF5">
        <w:rPr>
          <w:rFonts w:asciiTheme="minorHAnsi" w:eastAsia="Times New Roman" w:hAnsiTheme="minorHAnsi" w:cs="Levenim MT"/>
          <w:lang w:eastAsia="pl-PL"/>
        </w:rPr>
        <w:t>215.0</w:t>
      </w:r>
      <w:r w:rsidR="00481C3D">
        <w:rPr>
          <w:rFonts w:asciiTheme="minorHAnsi" w:eastAsia="Times New Roman" w:hAnsiTheme="minorHAnsi" w:cs="Levenim MT"/>
          <w:lang w:eastAsia="pl-PL"/>
        </w:rPr>
        <w:t>4</w:t>
      </w:r>
      <w:r w:rsidRPr="00B83FF5">
        <w:rPr>
          <w:rFonts w:asciiTheme="minorHAnsi" w:eastAsia="Times New Roman" w:hAnsiTheme="minorHAnsi" w:cs="Levenim MT"/>
          <w:lang w:eastAsia="pl-PL"/>
        </w:rPr>
        <w:t>.2020, a dostarczony sprzęt stanowi jego wyłączną własność, jest fabrycznie nowy, nieużywany i jest zgodny z dostarczoną dokumentacją oraz spełnia wymogi w</w:t>
      </w:r>
      <w:r>
        <w:rPr>
          <w:rFonts w:asciiTheme="minorHAnsi" w:eastAsia="Times New Roman" w:hAnsiTheme="minorHAnsi" w:cs="Levenim MT"/>
          <w:lang w:eastAsia="pl-PL"/>
        </w:rPr>
        <w:t> </w:t>
      </w:r>
      <w:r w:rsidRPr="00B83FF5">
        <w:rPr>
          <w:rFonts w:asciiTheme="minorHAnsi" w:eastAsia="Times New Roman" w:hAnsiTheme="minorHAnsi" w:cs="Levenim MT"/>
          <w:lang w:eastAsia="pl-PL"/>
        </w:rPr>
        <w:t xml:space="preserve">zakresie bezpieczeństwa wynikające z ustawy o systemie oceny zgodności. Przez stwierdzenie </w:t>
      </w:r>
      <w:r w:rsidRPr="00BA42D5">
        <w:rPr>
          <w:rFonts w:asciiTheme="minorHAnsi" w:eastAsia="Times New Roman" w:hAnsiTheme="minorHAnsi" w:cs="Levenim MT"/>
          <w:spacing w:val="-4"/>
          <w:lang w:eastAsia="pl-PL"/>
        </w:rPr>
        <w:t>„fabrycznie nowy” należy rozumieć sprzęt nieużywany, oryginalnie opakowany (tzn.</w:t>
      </w:r>
      <w:r w:rsidRPr="00B83FF5">
        <w:rPr>
          <w:rFonts w:asciiTheme="minorHAnsi" w:eastAsia="Times New Roman" w:hAnsiTheme="minorHAnsi" w:cs="Levenim MT"/>
          <w:lang w:eastAsia="pl-PL"/>
        </w:rPr>
        <w:t xml:space="preserve"> </w:t>
      </w:r>
      <w:r w:rsidR="00561DA9">
        <w:rPr>
          <w:rFonts w:asciiTheme="minorHAnsi" w:eastAsia="Times New Roman" w:hAnsiTheme="minorHAnsi" w:cs="Levenim MT"/>
          <w:lang w:eastAsia="pl-PL"/>
        </w:rPr>
        <w:t>z rokiem produkcji nie starszym niż 2020 r.</w:t>
      </w:r>
      <w:r w:rsidRPr="00B83FF5">
        <w:rPr>
          <w:rFonts w:asciiTheme="minorHAnsi" w:eastAsia="Times New Roman" w:hAnsiTheme="minorHAnsi" w:cs="Levenim MT"/>
          <w:lang w:eastAsia="pl-PL"/>
        </w:rPr>
        <w:t>).</w:t>
      </w:r>
    </w:p>
    <w:p w14:paraId="2F805C7F" w14:textId="35BE8DE2" w:rsidR="00EF5A15" w:rsidRPr="003646C2" w:rsidRDefault="00EF5A15"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Pr>
          <w:rFonts w:asciiTheme="minorHAnsi" w:eastAsia="Times New Roman" w:hAnsiTheme="minorHAnsi" w:cs="Levenim MT"/>
          <w:lang w:eastAsia="pl-PL"/>
        </w:rPr>
        <w:t xml:space="preserve">Wykonawca oświadcza, że urządzenia </w:t>
      </w:r>
      <w:r>
        <w:t xml:space="preserve">nagłośnienia frontowego </w:t>
      </w:r>
      <w:r w:rsidR="003646C2">
        <w:t xml:space="preserve">pochodzą od tego samego </w:t>
      </w:r>
      <w:r w:rsidR="003646C2" w:rsidRPr="00CF466E">
        <w:t xml:space="preserve">producenta i </w:t>
      </w:r>
      <w:r w:rsidR="003646C2">
        <w:t>są</w:t>
      </w:r>
      <w:r w:rsidR="003646C2" w:rsidRPr="00CF466E">
        <w:t xml:space="preserve"> zasilane za pomocą dedykowanych wzmacniaczy jednego producenta</w:t>
      </w:r>
      <w:r w:rsidR="003646C2">
        <w:t xml:space="preserve">. </w:t>
      </w:r>
    </w:p>
    <w:p w14:paraId="6A55EAF2" w14:textId="513FED7E" w:rsidR="003646C2" w:rsidRPr="005C21FB" w:rsidRDefault="003646C2"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Pr>
          <w:rFonts w:asciiTheme="minorHAnsi" w:eastAsia="Times New Roman" w:hAnsiTheme="minorHAnsi" w:cs="Levenim MT"/>
          <w:lang w:eastAsia="pl-PL"/>
        </w:rPr>
        <w:t xml:space="preserve">Wykonawca oświadcza, że urządzenia </w:t>
      </w:r>
      <w:r>
        <w:t xml:space="preserve">aktywnego </w:t>
      </w:r>
      <w:r w:rsidRPr="00CF466E">
        <w:t xml:space="preserve">systemu </w:t>
      </w:r>
      <w:r>
        <w:t>na</w:t>
      </w:r>
      <w:r w:rsidRPr="00CF466E">
        <w:t>głośnienia sceny</w:t>
      </w:r>
      <w:r>
        <w:t xml:space="preserve"> </w:t>
      </w:r>
      <w:r w:rsidRPr="00CF466E">
        <w:t>pochodz</w:t>
      </w:r>
      <w:r>
        <w:t>ą</w:t>
      </w:r>
      <w:r w:rsidRPr="00CF466E">
        <w:t xml:space="preserve"> od tego samego</w:t>
      </w:r>
      <w:r>
        <w:t xml:space="preserve"> </w:t>
      </w:r>
      <w:r w:rsidRPr="00CF466E">
        <w:t>producenta</w:t>
      </w:r>
      <w:r>
        <w:t>.</w:t>
      </w:r>
    </w:p>
    <w:p w14:paraId="1C86E639" w14:textId="56A66B3D" w:rsidR="005C21FB" w:rsidRPr="005C21FB" w:rsidRDefault="005C21FB"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sidRPr="005C21FB">
        <w:rPr>
          <w:rFonts w:asciiTheme="minorHAnsi" w:hAnsiTheme="minorHAnsi"/>
        </w:rPr>
        <w:t xml:space="preserve">Szkolenie odbędzie się w miejscu wskazanym przez </w:t>
      </w:r>
      <w:r w:rsidRPr="005C21FB">
        <w:rPr>
          <w:rFonts w:asciiTheme="minorHAnsi" w:hAnsiTheme="minorHAnsi"/>
          <w:bCs/>
        </w:rPr>
        <w:t>Zamawiającego</w:t>
      </w:r>
      <w:r>
        <w:rPr>
          <w:rFonts w:asciiTheme="minorHAnsi" w:hAnsiTheme="minorHAnsi"/>
          <w:bCs/>
        </w:rPr>
        <w:t xml:space="preserve"> i zostanie przeprowadzone w wymiarze 4 godzin</w:t>
      </w:r>
      <w:r w:rsidRPr="005C21FB">
        <w:rPr>
          <w:rFonts w:asciiTheme="minorHAnsi" w:hAnsiTheme="minorHAnsi"/>
        </w:rPr>
        <w:t>.</w:t>
      </w:r>
    </w:p>
    <w:p w14:paraId="2A6C4B4A" w14:textId="77777777" w:rsidR="00211427" w:rsidRPr="00B83FF5" w:rsidRDefault="00211427"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Wykonawca odpowiada za wady fizyczne i prawne dostarczonego sprzętu.</w:t>
      </w:r>
    </w:p>
    <w:p w14:paraId="1791289B" w14:textId="77777777" w:rsidR="00211427" w:rsidRPr="00B83FF5" w:rsidRDefault="00211427"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Wykonawca oświadcza, że przedmiot Umowy jest wolny od jakichkolwiek wad fizycznych i</w:t>
      </w:r>
      <w:r>
        <w:rPr>
          <w:rFonts w:asciiTheme="minorHAnsi" w:eastAsia="Times New Roman" w:hAnsiTheme="minorHAnsi" w:cs="Levenim MT"/>
          <w:lang w:eastAsia="pl-PL"/>
        </w:rPr>
        <w:t> </w:t>
      </w:r>
      <w:r w:rsidRPr="00B83FF5">
        <w:rPr>
          <w:rFonts w:asciiTheme="minorHAnsi" w:eastAsia="Times New Roman" w:hAnsiTheme="minorHAnsi" w:cs="Levenim MT"/>
          <w:lang w:eastAsia="pl-PL"/>
        </w:rPr>
        <w:t xml:space="preserve">prawnych oraz roszczeń osób trzecich. Przez wadę fizyczną należy rozumieć również jakąkolwiek niezgodność sprzętu ze szczegółowym opisem przedmiotu zamówienia. </w:t>
      </w:r>
    </w:p>
    <w:p w14:paraId="36CF8A2A" w14:textId="7FFAA868" w:rsidR="00211427" w:rsidRPr="00B83FF5" w:rsidRDefault="00211427"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Wykonawca dostarczy przedmiot Umowy na własny koszt, własnym staraniem i na własne ryzyko do</w:t>
      </w:r>
      <w:r w:rsidR="0037723F">
        <w:rPr>
          <w:rFonts w:asciiTheme="minorHAnsi" w:eastAsia="Times New Roman" w:hAnsiTheme="minorHAnsi" w:cs="Levenim MT"/>
          <w:lang w:eastAsia="pl-PL"/>
        </w:rPr>
        <w:t> </w:t>
      </w:r>
      <w:r w:rsidRPr="00B83FF5">
        <w:rPr>
          <w:rFonts w:asciiTheme="minorHAnsi" w:eastAsia="Times New Roman" w:hAnsiTheme="minorHAnsi" w:cs="Levenim MT"/>
          <w:lang w:eastAsia="pl-PL"/>
        </w:rPr>
        <w:t xml:space="preserve">siedziby Radia Białystok ul. Świerkowa 1 15-328 w godz. 9.00-15.00 w dniu roboczym. </w:t>
      </w:r>
    </w:p>
    <w:p w14:paraId="52F44E84" w14:textId="77777777" w:rsidR="00211427" w:rsidRPr="006B6A1D" w:rsidRDefault="00211427" w:rsidP="00211427">
      <w:pPr>
        <w:pStyle w:val="Akapitzlist"/>
        <w:numPr>
          <w:ilvl w:val="0"/>
          <w:numId w:val="18"/>
        </w:numPr>
        <w:spacing w:after="0" w:line="240" w:lineRule="auto"/>
        <w:ind w:left="284" w:hanging="284"/>
        <w:jc w:val="both"/>
        <w:rPr>
          <w:rFonts w:asciiTheme="minorHAnsi" w:hAnsiTheme="minorHAnsi" w:cs="Levenim MT"/>
          <w:spacing w:val="-4"/>
        </w:rPr>
      </w:pPr>
      <w:r w:rsidRPr="006B6A1D">
        <w:rPr>
          <w:rFonts w:asciiTheme="minorHAnsi" w:eastAsia="Times New Roman" w:hAnsiTheme="minorHAnsi" w:cs="Levenim MT"/>
          <w:spacing w:val="-4"/>
          <w:lang w:eastAsia="pl-PL"/>
        </w:rPr>
        <w:t xml:space="preserve">Upoważniony przedstawiciel Zamawiającego sprawdzi zgodność dostawy </w:t>
      </w:r>
      <w:r w:rsidRPr="006B6A1D">
        <w:rPr>
          <w:rFonts w:asciiTheme="minorHAnsi" w:hAnsiTheme="minorHAnsi" w:cs="Levenim MT"/>
          <w:spacing w:val="-4"/>
        </w:rPr>
        <w:t>sprzętu w siedzibie Zamawiającego.</w:t>
      </w:r>
    </w:p>
    <w:p w14:paraId="0174EEF4" w14:textId="77777777" w:rsidR="00211427" w:rsidRPr="00B83FF5" w:rsidRDefault="00211427" w:rsidP="00211427">
      <w:pPr>
        <w:pStyle w:val="Akapitzlist"/>
        <w:numPr>
          <w:ilvl w:val="0"/>
          <w:numId w:val="18"/>
        </w:numPr>
        <w:spacing w:after="0" w:line="240" w:lineRule="auto"/>
        <w:ind w:left="284" w:hanging="284"/>
        <w:jc w:val="both"/>
        <w:rPr>
          <w:rFonts w:asciiTheme="minorHAnsi" w:hAnsiTheme="minorHAnsi" w:cs="Levenim MT"/>
        </w:rPr>
      </w:pPr>
      <w:r w:rsidRPr="00B83FF5">
        <w:rPr>
          <w:rFonts w:asciiTheme="minorHAnsi" w:eastAsia="Times New Roman" w:hAnsiTheme="minorHAnsi" w:cs="Levenim MT"/>
          <w:lang w:eastAsia="pl-PL"/>
        </w:rPr>
        <w:t xml:space="preserve">Do potwierdzenia wykonania przedmiotu Umowy niezbędne jest protokolarne </w:t>
      </w:r>
      <w:r w:rsidRPr="00B83FF5">
        <w:rPr>
          <w:rFonts w:asciiTheme="minorHAnsi" w:hAnsiTheme="minorHAnsi" w:cs="Levenim MT"/>
        </w:rPr>
        <w:t>przekazanie przez Wykonawcę przedmiotu Umowy wraz z dokumentami gwarancyjnymi i instrukcjami obsługi w</w:t>
      </w:r>
      <w:r>
        <w:rPr>
          <w:rFonts w:asciiTheme="minorHAnsi" w:hAnsiTheme="minorHAnsi" w:cs="Levenim MT"/>
        </w:rPr>
        <w:t> </w:t>
      </w:r>
      <w:r w:rsidRPr="00B83FF5">
        <w:rPr>
          <w:rFonts w:asciiTheme="minorHAnsi" w:hAnsiTheme="minorHAnsi" w:cs="Levenim MT"/>
        </w:rPr>
        <w:t xml:space="preserve">języku </w:t>
      </w:r>
      <w:r w:rsidRPr="00B83FF5">
        <w:rPr>
          <w:rFonts w:asciiTheme="minorHAnsi" w:hAnsiTheme="minorHAnsi" w:cs="Levenim MT"/>
        </w:rPr>
        <w:lastRenderedPageBreak/>
        <w:t>polskim lub angielskim Zamawiającemu i dokonanie przez Zamawiającego odbioru bez zastrzeżeń. Wzór protokołu odbioru stanowi Załącznik nr 1 do Umowy.</w:t>
      </w:r>
    </w:p>
    <w:p w14:paraId="7DFFC7AD" w14:textId="4E1B9E6F" w:rsidR="00211427" w:rsidRPr="00B83FF5" w:rsidRDefault="00211427"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W przypadku niezgodności sprzętu, pod względem ilości, rodzaju lub stwierdzenia innych wad podczas odbioru, Wykonawca zobowiązany jest niezwłocznie, nie przekraczając terminu, o którym mowa w §3 ust. 1, dostarczyć na własny koszt sprzęt wolny od wad i zgodny z przedmiotem Umowy.</w:t>
      </w:r>
    </w:p>
    <w:p w14:paraId="589C2B2A" w14:textId="627A6A5E" w:rsidR="00211427" w:rsidRPr="00B83FF5" w:rsidRDefault="00211427"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 xml:space="preserve">Wykonawca udziela Zamawiającemu </w:t>
      </w:r>
      <w:r w:rsidR="00A75E9B">
        <w:rPr>
          <w:rFonts w:asciiTheme="minorHAnsi" w:eastAsia="Times New Roman" w:hAnsiTheme="minorHAnsi" w:cs="Levenim MT"/>
          <w:lang w:eastAsia="pl-PL"/>
        </w:rPr>
        <w:t xml:space="preserve">…………………… miesięcy </w:t>
      </w:r>
      <w:r w:rsidRPr="00B83FF5">
        <w:rPr>
          <w:rFonts w:asciiTheme="minorHAnsi" w:eastAsia="Times New Roman" w:hAnsiTheme="minorHAnsi" w:cs="Levenim MT"/>
          <w:lang w:eastAsia="pl-PL"/>
        </w:rPr>
        <w:t>gwarancj</w:t>
      </w:r>
      <w:r w:rsidR="00A75E9B">
        <w:rPr>
          <w:rFonts w:asciiTheme="minorHAnsi" w:eastAsia="Times New Roman" w:hAnsiTheme="minorHAnsi" w:cs="Levenim MT"/>
          <w:lang w:eastAsia="pl-PL"/>
        </w:rPr>
        <w:t>i</w:t>
      </w:r>
      <w:r w:rsidRPr="00B83FF5">
        <w:rPr>
          <w:rFonts w:asciiTheme="minorHAnsi" w:eastAsia="Times New Roman" w:hAnsiTheme="minorHAnsi" w:cs="Levenim MT"/>
          <w:lang w:eastAsia="pl-PL"/>
        </w:rPr>
        <w:t xml:space="preserve"> na </w:t>
      </w:r>
      <w:r w:rsidR="00A75E9B">
        <w:rPr>
          <w:rFonts w:asciiTheme="minorHAnsi" w:eastAsia="Times New Roman" w:hAnsiTheme="minorHAnsi" w:cs="Levenim MT"/>
          <w:lang w:eastAsia="pl-PL"/>
        </w:rPr>
        <w:t xml:space="preserve">dostarczony </w:t>
      </w:r>
      <w:r w:rsidRPr="00B83FF5">
        <w:rPr>
          <w:rFonts w:asciiTheme="minorHAnsi" w:eastAsia="Times New Roman" w:hAnsiTheme="minorHAnsi" w:cs="Levenim MT"/>
          <w:lang w:eastAsia="pl-PL"/>
        </w:rPr>
        <w:t>sprzęt.</w:t>
      </w:r>
    </w:p>
    <w:p w14:paraId="7A30BE40" w14:textId="77777777" w:rsidR="00211427" w:rsidRPr="00B83FF5" w:rsidRDefault="00211427"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Okres gwarancji liczony jest od daty odbioru sprzętu wskazanego w protokole odbioru podpisanym bez zastrzeżeń.</w:t>
      </w:r>
    </w:p>
    <w:p w14:paraId="3AFF8ED8" w14:textId="77777777" w:rsidR="00211427" w:rsidRPr="00B83FF5" w:rsidRDefault="00211427"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Pr>
          <w:rFonts w:asciiTheme="minorHAnsi" w:eastAsia="Times New Roman" w:hAnsiTheme="minorHAnsi" w:cs="Levenim MT"/>
          <w:lang w:eastAsia="pl-PL"/>
        </w:rPr>
        <w:t xml:space="preserve"> </w:t>
      </w:r>
      <w:r w:rsidRPr="00B83FF5">
        <w:rPr>
          <w:rFonts w:asciiTheme="minorHAnsi" w:eastAsia="Times New Roman" w:hAnsiTheme="minorHAnsi" w:cs="Levenim MT"/>
          <w:lang w:eastAsia="pl-PL"/>
        </w:rPr>
        <w:t>Zakres usług gwarancyjnych obejmuje w szczególności:</w:t>
      </w:r>
    </w:p>
    <w:p w14:paraId="7917B607" w14:textId="0F1E0DBB" w:rsidR="00211427" w:rsidRPr="00952C89" w:rsidRDefault="000B176D" w:rsidP="00211427">
      <w:pPr>
        <w:ind w:left="426" w:hanging="142"/>
        <w:jc w:val="both"/>
        <w:rPr>
          <w:rFonts w:asciiTheme="minorHAnsi" w:hAnsiTheme="minorHAnsi" w:cs="Levenim MT"/>
          <w:sz w:val="22"/>
          <w:szCs w:val="22"/>
        </w:rPr>
      </w:pPr>
      <w:r w:rsidRPr="00952C89">
        <w:rPr>
          <w:rFonts w:asciiTheme="minorHAnsi" w:hAnsiTheme="minorHAnsi" w:cs="Levenim MT"/>
          <w:sz w:val="22"/>
          <w:szCs w:val="22"/>
        </w:rPr>
        <w:t>1)</w:t>
      </w:r>
      <w:r w:rsidR="00211427" w:rsidRPr="00952C89">
        <w:rPr>
          <w:rFonts w:asciiTheme="minorHAnsi" w:hAnsiTheme="minorHAnsi" w:cs="Levenim MT"/>
          <w:sz w:val="22"/>
          <w:szCs w:val="22"/>
        </w:rPr>
        <w:t xml:space="preserve"> naprawy, w tym usuwanie usterek, wymiany gwarancyjne uszkodzonych elementów lub sprzętu, w</w:t>
      </w:r>
      <w:r w:rsidR="0037723F" w:rsidRPr="00952C89">
        <w:rPr>
          <w:rFonts w:asciiTheme="minorHAnsi" w:hAnsiTheme="minorHAnsi" w:cs="Levenim MT"/>
          <w:sz w:val="22"/>
          <w:szCs w:val="22"/>
        </w:rPr>
        <w:t> </w:t>
      </w:r>
      <w:r w:rsidR="00211427" w:rsidRPr="00952C89">
        <w:rPr>
          <w:rFonts w:asciiTheme="minorHAnsi" w:hAnsiTheme="minorHAnsi" w:cs="Levenim MT"/>
          <w:sz w:val="22"/>
          <w:szCs w:val="22"/>
        </w:rPr>
        <w:t>miejscu dostawy sprzętu, konsultacje i pomoc techniczną w zakresie funkcjonowania sprzętu,</w:t>
      </w:r>
    </w:p>
    <w:p w14:paraId="63A8D779" w14:textId="6E09033B" w:rsidR="00211427" w:rsidRPr="00952C89" w:rsidRDefault="00E5336F" w:rsidP="00211427">
      <w:pPr>
        <w:ind w:left="426" w:hanging="142"/>
        <w:jc w:val="both"/>
        <w:rPr>
          <w:rFonts w:asciiTheme="minorHAnsi" w:hAnsiTheme="minorHAnsi" w:cs="Levenim MT"/>
          <w:sz w:val="22"/>
          <w:szCs w:val="22"/>
        </w:rPr>
      </w:pPr>
      <w:r>
        <w:rPr>
          <w:rFonts w:asciiTheme="minorHAnsi" w:hAnsiTheme="minorHAnsi" w:cs="Levenim MT"/>
          <w:sz w:val="22"/>
          <w:szCs w:val="22"/>
        </w:rPr>
        <w:t>2</w:t>
      </w:r>
      <w:r w:rsidR="000B176D" w:rsidRPr="00952C89">
        <w:rPr>
          <w:rFonts w:asciiTheme="minorHAnsi" w:hAnsiTheme="minorHAnsi" w:cs="Levenim MT"/>
          <w:sz w:val="22"/>
          <w:szCs w:val="22"/>
        </w:rPr>
        <w:t>)</w:t>
      </w:r>
      <w:r w:rsidR="00211427" w:rsidRPr="00952C89">
        <w:rPr>
          <w:rFonts w:asciiTheme="minorHAnsi" w:hAnsiTheme="minorHAnsi" w:cs="Levenim MT"/>
          <w:sz w:val="22"/>
          <w:szCs w:val="22"/>
        </w:rPr>
        <w:t xml:space="preserve"> przyjmowanie zgłoszeń wadliwego działania sprzętu,</w:t>
      </w:r>
    </w:p>
    <w:p w14:paraId="5F5F3930" w14:textId="76D61127" w:rsidR="00211427" w:rsidRPr="00952C89" w:rsidRDefault="00E5336F" w:rsidP="00211427">
      <w:pPr>
        <w:ind w:left="426" w:hanging="142"/>
        <w:jc w:val="both"/>
        <w:rPr>
          <w:rFonts w:asciiTheme="minorHAnsi" w:hAnsiTheme="minorHAnsi" w:cs="Levenim MT"/>
          <w:sz w:val="22"/>
          <w:szCs w:val="22"/>
        </w:rPr>
      </w:pPr>
      <w:r>
        <w:rPr>
          <w:rFonts w:asciiTheme="minorHAnsi" w:hAnsiTheme="minorHAnsi" w:cs="Levenim MT"/>
          <w:sz w:val="22"/>
          <w:szCs w:val="22"/>
        </w:rPr>
        <w:t>3</w:t>
      </w:r>
      <w:r w:rsidR="000B176D" w:rsidRPr="00952C89">
        <w:rPr>
          <w:rFonts w:asciiTheme="minorHAnsi" w:hAnsiTheme="minorHAnsi" w:cs="Levenim MT"/>
          <w:sz w:val="22"/>
          <w:szCs w:val="22"/>
        </w:rPr>
        <w:t>)</w:t>
      </w:r>
      <w:r w:rsidR="00211427" w:rsidRPr="00952C89">
        <w:rPr>
          <w:rFonts w:asciiTheme="minorHAnsi" w:hAnsiTheme="minorHAnsi" w:cs="Levenim MT"/>
          <w:sz w:val="22"/>
          <w:szCs w:val="22"/>
        </w:rPr>
        <w:t xml:space="preserve"> diagnozę sprzętu,</w:t>
      </w:r>
    </w:p>
    <w:p w14:paraId="6321C66B" w14:textId="42483A6B" w:rsidR="00211427" w:rsidRPr="00952C89" w:rsidRDefault="00E5336F" w:rsidP="00211427">
      <w:pPr>
        <w:ind w:left="426" w:hanging="142"/>
        <w:jc w:val="both"/>
        <w:rPr>
          <w:rFonts w:asciiTheme="minorHAnsi" w:hAnsiTheme="minorHAnsi" w:cs="Levenim MT"/>
          <w:sz w:val="22"/>
          <w:szCs w:val="22"/>
        </w:rPr>
      </w:pPr>
      <w:r>
        <w:rPr>
          <w:rFonts w:asciiTheme="minorHAnsi" w:hAnsiTheme="minorHAnsi" w:cs="Levenim MT"/>
          <w:sz w:val="22"/>
          <w:szCs w:val="22"/>
        </w:rPr>
        <w:t>4</w:t>
      </w:r>
      <w:r w:rsidR="000B176D" w:rsidRPr="00952C89">
        <w:rPr>
          <w:rFonts w:asciiTheme="minorHAnsi" w:hAnsiTheme="minorHAnsi" w:cs="Levenim MT"/>
          <w:sz w:val="22"/>
          <w:szCs w:val="22"/>
        </w:rPr>
        <w:t>)</w:t>
      </w:r>
      <w:r w:rsidR="00211427" w:rsidRPr="00952C89">
        <w:rPr>
          <w:rFonts w:asciiTheme="minorHAnsi" w:hAnsiTheme="minorHAnsi" w:cs="Levenim MT"/>
          <w:sz w:val="22"/>
          <w:szCs w:val="22"/>
        </w:rPr>
        <w:t xml:space="preserve"> dojazdy i transport niezbędny do wykonania czynności serwisowych ,</w:t>
      </w:r>
    </w:p>
    <w:p w14:paraId="21C5EADD" w14:textId="7112E442" w:rsidR="00211427" w:rsidRPr="00952C89" w:rsidRDefault="00E5336F" w:rsidP="00211427">
      <w:pPr>
        <w:ind w:left="426" w:hanging="142"/>
        <w:jc w:val="both"/>
        <w:rPr>
          <w:rFonts w:asciiTheme="minorHAnsi" w:hAnsiTheme="minorHAnsi" w:cs="Levenim MT"/>
          <w:sz w:val="22"/>
          <w:szCs w:val="22"/>
        </w:rPr>
      </w:pPr>
      <w:r>
        <w:rPr>
          <w:rFonts w:asciiTheme="minorHAnsi" w:hAnsiTheme="minorHAnsi" w:cs="Levenim MT"/>
          <w:sz w:val="22"/>
          <w:szCs w:val="22"/>
        </w:rPr>
        <w:t>5</w:t>
      </w:r>
      <w:r w:rsidR="000B176D" w:rsidRPr="00952C89">
        <w:rPr>
          <w:rFonts w:asciiTheme="minorHAnsi" w:hAnsiTheme="minorHAnsi" w:cs="Levenim MT"/>
          <w:sz w:val="22"/>
          <w:szCs w:val="22"/>
        </w:rPr>
        <w:t>)</w:t>
      </w:r>
      <w:r w:rsidR="00211427" w:rsidRPr="00952C89">
        <w:rPr>
          <w:rFonts w:asciiTheme="minorHAnsi" w:hAnsiTheme="minorHAnsi" w:cs="Levenim MT"/>
          <w:sz w:val="22"/>
          <w:szCs w:val="22"/>
        </w:rPr>
        <w:t xml:space="preserve"> przeprowadzenie niezależnej ekspertyzy, o której mowa w ust. 1</w:t>
      </w:r>
      <w:r w:rsidR="002D5CAA">
        <w:rPr>
          <w:rFonts w:asciiTheme="minorHAnsi" w:hAnsiTheme="minorHAnsi" w:cs="Levenim MT"/>
          <w:sz w:val="22"/>
          <w:szCs w:val="22"/>
        </w:rPr>
        <w:t>4</w:t>
      </w:r>
      <w:r w:rsidR="00211427" w:rsidRPr="00952C89">
        <w:rPr>
          <w:rFonts w:asciiTheme="minorHAnsi" w:hAnsiTheme="minorHAnsi" w:cs="Levenim MT"/>
          <w:sz w:val="22"/>
          <w:szCs w:val="22"/>
        </w:rPr>
        <w:t xml:space="preserve"> pkt </w:t>
      </w:r>
      <w:r w:rsidR="002D5CAA">
        <w:rPr>
          <w:rFonts w:asciiTheme="minorHAnsi" w:hAnsiTheme="minorHAnsi" w:cs="Levenim MT"/>
          <w:sz w:val="22"/>
          <w:szCs w:val="22"/>
        </w:rPr>
        <w:t>9</w:t>
      </w:r>
      <w:r w:rsidR="00211427" w:rsidRPr="00952C89">
        <w:rPr>
          <w:rFonts w:asciiTheme="minorHAnsi" w:hAnsiTheme="minorHAnsi" w:cs="Levenim MT"/>
          <w:sz w:val="22"/>
          <w:szCs w:val="22"/>
        </w:rPr>
        <w:t>,</w:t>
      </w:r>
    </w:p>
    <w:p w14:paraId="40CFDAA8" w14:textId="74BBA6F8" w:rsidR="00211427" w:rsidRPr="00580449" w:rsidRDefault="00E5336F" w:rsidP="00211427">
      <w:pPr>
        <w:ind w:left="426" w:hanging="142"/>
        <w:jc w:val="both"/>
        <w:rPr>
          <w:rFonts w:asciiTheme="minorHAnsi" w:hAnsiTheme="minorHAnsi" w:cs="Levenim MT"/>
          <w:sz w:val="22"/>
          <w:szCs w:val="22"/>
        </w:rPr>
      </w:pPr>
      <w:r>
        <w:rPr>
          <w:rFonts w:asciiTheme="minorHAnsi" w:hAnsiTheme="minorHAnsi" w:cs="Levenim MT"/>
          <w:sz w:val="22"/>
          <w:szCs w:val="22"/>
        </w:rPr>
        <w:t>6</w:t>
      </w:r>
      <w:r w:rsidR="000B176D" w:rsidRPr="00952C89">
        <w:rPr>
          <w:rFonts w:asciiTheme="minorHAnsi" w:hAnsiTheme="minorHAnsi" w:cs="Levenim MT"/>
          <w:sz w:val="22"/>
          <w:szCs w:val="22"/>
        </w:rPr>
        <w:t>)</w:t>
      </w:r>
      <w:r w:rsidR="00211427" w:rsidRPr="00952C89">
        <w:rPr>
          <w:rFonts w:asciiTheme="minorHAnsi" w:hAnsiTheme="minorHAnsi" w:cs="Levenim MT"/>
          <w:sz w:val="22"/>
          <w:szCs w:val="22"/>
        </w:rPr>
        <w:t xml:space="preserve"> inne czynności niezbędne do realizacji uprawnień wynikających z gwarancji.</w:t>
      </w:r>
    </w:p>
    <w:p w14:paraId="0104259E" w14:textId="77777777" w:rsidR="00211427" w:rsidRPr="00580449" w:rsidRDefault="00211427"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Pr>
          <w:rFonts w:asciiTheme="minorHAnsi" w:eastAsia="Times New Roman" w:hAnsiTheme="minorHAnsi" w:cs="Levenim MT"/>
          <w:lang w:eastAsia="pl-PL"/>
        </w:rPr>
        <w:t xml:space="preserve"> </w:t>
      </w:r>
      <w:r w:rsidRPr="00580449">
        <w:rPr>
          <w:rFonts w:asciiTheme="minorHAnsi" w:eastAsia="Times New Roman" w:hAnsiTheme="minorHAnsi" w:cs="Levenim MT"/>
          <w:lang w:eastAsia="pl-PL"/>
        </w:rPr>
        <w:t>Warunki serwisu gwarancyjnego:</w:t>
      </w:r>
    </w:p>
    <w:p w14:paraId="1723D5EC" w14:textId="35C600C6" w:rsidR="00211427" w:rsidRPr="003435E1" w:rsidRDefault="00211427" w:rsidP="00211427">
      <w:pPr>
        <w:pStyle w:val="Standard"/>
        <w:numPr>
          <w:ilvl w:val="1"/>
          <w:numId w:val="48"/>
        </w:numPr>
        <w:ind w:left="709"/>
        <w:jc w:val="both"/>
        <w:rPr>
          <w:rFonts w:asciiTheme="minorHAnsi" w:eastAsia="TimesNewRoman" w:hAnsiTheme="minorHAnsi" w:cs="TimesNewRoman"/>
          <w:sz w:val="22"/>
        </w:rPr>
      </w:pPr>
      <w:r w:rsidRPr="003435E1">
        <w:rPr>
          <w:rFonts w:asciiTheme="minorHAnsi" w:eastAsia="TimesNewRoman" w:hAnsiTheme="minorHAnsi" w:cs="TimesNewRoman"/>
          <w:sz w:val="22"/>
        </w:rPr>
        <w:t xml:space="preserve">Czas reakcji serwisu (podjęcie czynności w celu usunięcia usterki) na zgłoszenie usterki wynosi </w:t>
      </w:r>
      <w:r w:rsidR="00952C89" w:rsidRPr="003435E1">
        <w:rPr>
          <w:rFonts w:asciiTheme="minorHAnsi" w:eastAsia="TimesNewRoman" w:hAnsiTheme="minorHAnsi" w:cs="TimesNewRoman"/>
          <w:sz w:val="22"/>
        </w:rPr>
        <w:t>48</w:t>
      </w:r>
      <w:r w:rsidR="00A71DE8">
        <w:rPr>
          <w:rFonts w:asciiTheme="minorHAnsi" w:eastAsia="TimesNewRoman" w:hAnsiTheme="minorHAnsi" w:cs="TimesNewRoman"/>
          <w:sz w:val="22"/>
        </w:rPr>
        <w:t xml:space="preserve"> godzin</w:t>
      </w:r>
      <w:r w:rsidRPr="003435E1">
        <w:rPr>
          <w:rFonts w:asciiTheme="minorHAnsi" w:eastAsia="TimesNewRoman" w:hAnsiTheme="minorHAnsi" w:cs="TimesNewRoman"/>
          <w:sz w:val="22"/>
        </w:rPr>
        <w:t xml:space="preserve"> od momentu jej zgłoszenia. Zgłoszenia usterek Zamawiający będzie dokonywał:</w:t>
      </w:r>
    </w:p>
    <w:p w14:paraId="54D28910" w14:textId="77777777" w:rsidR="00211427" w:rsidRPr="003435E1" w:rsidRDefault="00211427" w:rsidP="00211427">
      <w:pPr>
        <w:pStyle w:val="Standard"/>
        <w:numPr>
          <w:ilvl w:val="2"/>
          <w:numId w:val="48"/>
        </w:numPr>
        <w:tabs>
          <w:tab w:val="left" w:pos="345"/>
        </w:tabs>
        <w:ind w:left="708" w:hanging="181"/>
        <w:jc w:val="both"/>
        <w:rPr>
          <w:rFonts w:asciiTheme="minorHAnsi" w:eastAsia="TimesNewRoman" w:hAnsiTheme="minorHAnsi" w:cs="TimesNewRoman"/>
          <w:sz w:val="22"/>
        </w:rPr>
      </w:pPr>
      <w:r w:rsidRPr="003435E1">
        <w:rPr>
          <w:rFonts w:asciiTheme="minorHAnsi" w:eastAsia="TimesNewRoman" w:hAnsiTheme="minorHAnsi" w:cs="TimesNewRoman"/>
          <w:sz w:val="22"/>
        </w:rPr>
        <w:t xml:space="preserve"> faksem na nr …………………….. (data zgłoszenia usterki), przy czym potwierdzenie prawidłowej transmisji faksu jest dowodem na zgłoszenie usterki. Wykonawca potwierdzi tego samego dnia faksem na nr 85 744 34 23 przyjęcia zgłoszenia o usterce.</w:t>
      </w:r>
    </w:p>
    <w:p w14:paraId="2BE11759" w14:textId="77777777" w:rsidR="00211427" w:rsidRPr="003435E1" w:rsidRDefault="00211427" w:rsidP="00211427">
      <w:pPr>
        <w:pStyle w:val="Standard"/>
        <w:tabs>
          <w:tab w:val="left" w:pos="345"/>
        </w:tabs>
        <w:ind w:left="709" w:hanging="142"/>
        <w:jc w:val="both"/>
        <w:rPr>
          <w:rFonts w:asciiTheme="minorHAnsi" w:eastAsia="TimesNewRoman" w:hAnsiTheme="minorHAnsi" w:cs="TimesNewRoman"/>
          <w:sz w:val="22"/>
        </w:rPr>
      </w:pPr>
      <w:r w:rsidRPr="003435E1">
        <w:rPr>
          <w:rFonts w:asciiTheme="minorHAnsi" w:eastAsia="TimesNewRoman" w:hAnsiTheme="minorHAnsi" w:cs="TimesNewRoman"/>
          <w:sz w:val="22"/>
        </w:rPr>
        <w:t>b) e-mailem na adres: ………………… Wykonawca każdorazowo musi potwierdzić zwrotnie drogą elektroniczną fakt otrzymania zgłoszenia w przeciągu maksymalnie 12 godzin od jego otrzymania.</w:t>
      </w:r>
    </w:p>
    <w:p w14:paraId="75497C1C" w14:textId="7B197A55" w:rsidR="00211427" w:rsidRPr="00EA7FB4" w:rsidRDefault="00211427" w:rsidP="00211427">
      <w:pPr>
        <w:pStyle w:val="Standard"/>
        <w:numPr>
          <w:ilvl w:val="0"/>
          <w:numId w:val="48"/>
        </w:numPr>
        <w:tabs>
          <w:tab w:val="left" w:pos="255"/>
        </w:tabs>
        <w:jc w:val="both"/>
        <w:rPr>
          <w:rFonts w:asciiTheme="minorHAnsi" w:hAnsiTheme="minorHAnsi" w:cstheme="minorHAnsi"/>
          <w:sz w:val="22"/>
          <w:szCs w:val="22"/>
        </w:rPr>
      </w:pPr>
      <w:r w:rsidRPr="00EA7FB4">
        <w:rPr>
          <w:rFonts w:asciiTheme="minorHAnsi" w:eastAsia="TimesNewRoman" w:hAnsiTheme="minorHAnsi" w:cstheme="minorHAnsi"/>
          <w:sz w:val="22"/>
          <w:szCs w:val="22"/>
        </w:rPr>
        <w:t xml:space="preserve">Gwarancja na dostarczony przedmiot </w:t>
      </w:r>
      <w:r w:rsidRPr="00EA7FB4">
        <w:rPr>
          <w:rFonts w:asciiTheme="minorHAnsi" w:eastAsia="TimesNewRoman" w:hAnsiTheme="minorHAnsi" w:cstheme="minorHAnsi"/>
          <w:kern w:val="0"/>
          <w:sz w:val="22"/>
          <w:szCs w:val="22"/>
        </w:rPr>
        <w:t xml:space="preserve">umowy liczona jest od </w:t>
      </w:r>
      <w:r w:rsidR="003C2025" w:rsidRPr="00EA7FB4">
        <w:rPr>
          <w:rFonts w:asciiTheme="minorHAnsi" w:hAnsiTheme="minorHAnsi" w:cstheme="minorHAnsi"/>
          <w:sz w:val="22"/>
          <w:szCs w:val="22"/>
        </w:rPr>
        <w:t>daty podpisania protokołu odbioru sprzętu przez Zamawiającego bez zastrzeżeń</w:t>
      </w:r>
      <w:r w:rsidRPr="00EA7FB4">
        <w:rPr>
          <w:rFonts w:asciiTheme="minorHAnsi" w:eastAsia="TimesNewRoman" w:hAnsiTheme="minorHAnsi" w:cstheme="minorHAnsi"/>
          <w:kern w:val="0"/>
          <w:sz w:val="22"/>
          <w:szCs w:val="22"/>
        </w:rPr>
        <w:t>.</w:t>
      </w:r>
    </w:p>
    <w:p w14:paraId="1F2B22A7" w14:textId="77777777" w:rsidR="00211427" w:rsidRPr="003435E1" w:rsidRDefault="00211427" w:rsidP="00211427">
      <w:pPr>
        <w:pStyle w:val="Standard"/>
        <w:numPr>
          <w:ilvl w:val="0"/>
          <w:numId w:val="48"/>
        </w:numPr>
        <w:tabs>
          <w:tab w:val="left" w:pos="255"/>
        </w:tabs>
        <w:jc w:val="both"/>
        <w:rPr>
          <w:rFonts w:asciiTheme="minorHAnsi" w:hAnsiTheme="minorHAnsi"/>
        </w:rPr>
      </w:pPr>
      <w:r w:rsidRPr="003435E1">
        <w:rPr>
          <w:rFonts w:asciiTheme="minorHAnsi" w:eastAsia="TimesNewRoman" w:hAnsiTheme="minorHAnsi" w:cs="TimesNewRoman"/>
          <w:kern w:val="0"/>
          <w:sz w:val="22"/>
        </w:rPr>
        <w:t>W przypadku konieczności dokonania naprawy</w:t>
      </w:r>
      <w:r w:rsidRPr="003435E1">
        <w:rPr>
          <w:rFonts w:asciiTheme="minorHAnsi" w:eastAsia="TimesNewRoman" w:hAnsiTheme="minorHAnsi" w:cs="TimesNewRoman"/>
          <w:sz w:val="22"/>
        </w:rPr>
        <w:t xml:space="preserve"> w innym miejscu niż miejsce używania przedmiotu umowy, koszt i odpowiedzialność za jego transport ponosi Wykonawca od chwili wydania wadliwego przedmiotu umowy jego upoważnionemu przedstawicielowi do chwili </w:t>
      </w:r>
      <w:r w:rsidRPr="003435E1">
        <w:rPr>
          <w:rFonts w:asciiTheme="minorHAnsi" w:eastAsia="TimesNewRoman" w:hAnsiTheme="minorHAnsi" w:cs="TimesNewRoman"/>
          <w:spacing w:val="-4"/>
          <w:sz w:val="22"/>
        </w:rPr>
        <w:t>odbioru przedmiotu umowy przez upoważnionego przedstawiciela Zamawiającego po</w:t>
      </w:r>
      <w:r w:rsidRPr="003435E1">
        <w:rPr>
          <w:rFonts w:asciiTheme="minorHAnsi" w:eastAsia="TimesNewRoman" w:hAnsiTheme="minorHAnsi" w:cs="TimesNewRoman"/>
          <w:sz w:val="22"/>
        </w:rPr>
        <w:t xml:space="preserve"> dokonaniu naprawy.</w:t>
      </w:r>
    </w:p>
    <w:p w14:paraId="54DD2A79" w14:textId="2890E516" w:rsidR="00211427" w:rsidRPr="003435E1" w:rsidRDefault="00211427" w:rsidP="00211427">
      <w:pPr>
        <w:pStyle w:val="Standard"/>
        <w:numPr>
          <w:ilvl w:val="0"/>
          <w:numId w:val="48"/>
        </w:numPr>
        <w:tabs>
          <w:tab w:val="left" w:pos="255"/>
        </w:tabs>
        <w:jc w:val="both"/>
        <w:rPr>
          <w:rFonts w:asciiTheme="minorHAnsi" w:eastAsia="TimesNewRoman" w:hAnsiTheme="minorHAnsi" w:cs="TimesNewRoman"/>
          <w:sz w:val="22"/>
        </w:rPr>
      </w:pPr>
      <w:r w:rsidRPr="003435E1">
        <w:rPr>
          <w:rFonts w:asciiTheme="minorHAnsi" w:eastAsia="TimesNewRoman" w:hAnsiTheme="minorHAnsi" w:cs="TimesNewRoman"/>
          <w:sz w:val="22"/>
        </w:rPr>
        <w:t>W przypadku przekroczenia terminu naprawy, który strony ustalają na 1</w:t>
      </w:r>
      <w:r w:rsidR="00952C89" w:rsidRPr="003435E1">
        <w:rPr>
          <w:rFonts w:asciiTheme="minorHAnsi" w:eastAsia="TimesNewRoman" w:hAnsiTheme="minorHAnsi" w:cs="TimesNewRoman"/>
          <w:sz w:val="22"/>
        </w:rPr>
        <w:t>0</w:t>
      </w:r>
      <w:r w:rsidRPr="003435E1">
        <w:rPr>
          <w:rFonts w:asciiTheme="minorHAnsi" w:eastAsia="TimesNewRoman" w:hAnsiTheme="minorHAnsi" w:cs="TimesNewRoman"/>
          <w:sz w:val="22"/>
        </w:rPr>
        <w:t xml:space="preserve"> dni roboczych, Wykonawca jest zobowiązany do wymiany sprzętu na nowy o takich samych lub wyższych parametrach technicznych, uzgodnionych z Zamawiającym w miejsce sprzętu uszkodzonego.</w:t>
      </w:r>
    </w:p>
    <w:p w14:paraId="43B33A93" w14:textId="7CB8EA38" w:rsidR="00211427" w:rsidRPr="003435E1" w:rsidRDefault="00211427" w:rsidP="00211427">
      <w:pPr>
        <w:pStyle w:val="Standard"/>
        <w:numPr>
          <w:ilvl w:val="0"/>
          <w:numId w:val="48"/>
        </w:numPr>
        <w:tabs>
          <w:tab w:val="left" w:pos="255"/>
        </w:tabs>
        <w:jc w:val="both"/>
        <w:rPr>
          <w:rFonts w:asciiTheme="minorHAnsi" w:eastAsia="TimesNewRoman" w:hAnsiTheme="minorHAnsi" w:cs="TimesNewRoman"/>
          <w:sz w:val="22"/>
        </w:rPr>
      </w:pPr>
      <w:r w:rsidRPr="003435E1">
        <w:rPr>
          <w:rFonts w:asciiTheme="minorHAnsi" w:eastAsia="TimesNewRoman" w:hAnsiTheme="minorHAnsi" w:cs="TimesNewRoman"/>
          <w:sz w:val="22"/>
        </w:rPr>
        <w:t>Jeżeli czas naprawy sprzętu określonego w § 1 z przyczyn niezależnych od Wykonawcy będzie dłuższy niż 1</w:t>
      </w:r>
      <w:r w:rsidR="00952C89" w:rsidRPr="003435E1">
        <w:rPr>
          <w:rFonts w:asciiTheme="minorHAnsi" w:eastAsia="TimesNewRoman" w:hAnsiTheme="minorHAnsi" w:cs="TimesNewRoman"/>
          <w:sz w:val="22"/>
        </w:rPr>
        <w:t>0</w:t>
      </w:r>
      <w:r w:rsidRPr="003435E1">
        <w:rPr>
          <w:rFonts w:asciiTheme="minorHAnsi" w:eastAsia="TimesNewRoman" w:hAnsiTheme="minorHAnsi" w:cs="TimesNewRoman"/>
          <w:sz w:val="22"/>
        </w:rPr>
        <w:t xml:space="preserve"> dni roboczych, Wykonawca zobowiązany jest wykazać te przyczyny odpowiednimi dokumentami, a Zamawiający może ponownie ustalić termin naprawy sprzętu.</w:t>
      </w:r>
    </w:p>
    <w:p w14:paraId="638FE4BF" w14:textId="77777777" w:rsidR="00211427" w:rsidRPr="003435E1" w:rsidRDefault="00211427" w:rsidP="00211427">
      <w:pPr>
        <w:pStyle w:val="Standard"/>
        <w:numPr>
          <w:ilvl w:val="0"/>
          <w:numId w:val="48"/>
        </w:numPr>
        <w:jc w:val="both"/>
        <w:rPr>
          <w:rFonts w:asciiTheme="minorHAnsi" w:hAnsiTheme="minorHAnsi" w:cs="Levenim MT"/>
          <w:sz w:val="22"/>
          <w:szCs w:val="22"/>
        </w:rPr>
      </w:pPr>
      <w:r w:rsidRPr="003435E1">
        <w:rPr>
          <w:rFonts w:asciiTheme="minorHAnsi" w:eastAsia="TimesNewRoman" w:hAnsiTheme="minorHAnsi" w:cs="TimesNewRoman"/>
          <w:sz w:val="22"/>
        </w:rPr>
        <w:t>W przypadku zaistnienia konieczności dokonania czwartej naprawy sprzętu, Wykonawca wymieni sprzęt na nowy egzemplarz wolny od wad.</w:t>
      </w:r>
    </w:p>
    <w:p w14:paraId="224757DE" w14:textId="77777777" w:rsidR="00211427" w:rsidRPr="003435E1" w:rsidRDefault="00211427" w:rsidP="00211427">
      <w:pPr>
        <w:pStyle w:val="Standard"/>
        <w:numPr>
          <w:ilvl w:val="0"/>
          <w:numId w:val="48"/>
        </w:numPr>
        <w:jc w:val="both"/>
        <w:rPr>
          <w:rFonts w:asciiTheme="minorHAnsi" w:hAnsiTheme="minorHAnsi" w:cs="Levenim MT"/>
          <w:sz w:val="22"/>
          <w:szCs w:val="22"/>
        </w:rPr>
      </w:pPr>
      <w:r w:rsidRPr="003435E1">
        <w:rPr>
          <w:rFonts w:asciiTheme="minorHAnsi" w:hAnsiTheme="minorHAnsi" w:cs="Levenim MT"/>
          <w:sz w:val="22"/>
          <w:szCs w:val="22"/>
        </w:rPr>
        <w:t xml:space="preserve">Wykonawca gwarantuje, że usługi objęte przedmiotem Umowy będą świadczone przez </w:t>
      </w:r>
      <w:r w:rsidRPr="003435E1">
        <w:rPr>
          <w:rFonts w:asciiTheme="minorHAnsi" w:hAnsiTheme="minorHAnsi" w:cs="Levenim MT"/>
          <w:spacing w:val="-4"/>
          <w:sz w:val="22"/>
          <w:szCs w:val="22"/>
        </w:rPr>
        <w:t>producenta lub autoryzowanego partnera serwisowego sprzętu, w sposób profesjonalny,</w:t>
      </w:r>
      <w:r w:rsidRPr="003435E1">
        <w:rPr>
          <w:rFonts w:asciiTheme="minorHAnsi" w:hAnsiTheme="minorHAnsi" w:cs="Levenim MT"/>
          <w:sz w:val="22"/>
          <w:szCs w:val="22"/>
        </w:rPr>
        <w:t xml:space="preserve"> zgodnie </w:t>
      </w:r>
      <w:r w:rsidRPr="003435E1">
        <w:rPr>
          <w:rFonts w:asciiTheme="minorHAnsi" w:hAnsiTheme="minorHAnsi" w:cs="Levenim MT"/>
          <w:spacing w:val="-2"/>
          <w:sz w:val="22"/>
          <w:szCs w:val="22"/>
        </w:rPr>
        <w:t>ze standardami obowiązującymi w branży informatycznej, z zachowaniem należytej</w:t>
      </w:r>
      <w:r w:rsidRPr="003435E1">
        <w:rPr>
          <w:rFonts w:asciiTheme="minorHAnsi" w:hAnsiTheme="minorHAnsi" w:cs="Levenim MT"/>
          <w:sz w:val="22"/>
          <w:szCs w:val="22"/>
        </w:rPr>
        <w:t xml:space="preserve"> staranności,</w:t>
      </w:r>
    </w:p>
    <w:p w14:paraId="2602A961" w14:textId="22298766" w:rsidR="00211427" w:rsidRPr="003435E1" w:rsidRDefault="00211427" w:rsidP="00211427">
      <w:pPr>
        <w:pStyle w:val="Standard"/>
        <w:numPr>
          <w:ilvl w:val="0"/>
          <w:numId w:val="48"/>
        </w:numPr>
        <w:jc w:val="both"/>
        <w:rPr>
          <w:rFonts w:asciiTheme="minorHAnsi" w:hAnsiTheme="minorHAnsi" w:cs="Levenim MT"/>
          <w:sz w:val="22"/>
          <w:szCs w:val="22"/>
        </w:rPr>
      </w:pPr>
      <w:r w:rsidRPr="003435E1">
        <w:rPr>
          <w:rFonts w:asciiTheme="minorHAnsi" w:hAnsiTheme="minorHAnsi" w:cs="Levenim MT"/>
          <w:sz w:val="22"/>
          <w:szCs w:val="22"/>
        </w:rPr>
        <w:t xml:space="preserve">Wykonawca ponosi wszelkie koszty i ryzyko związane z realizacją uprawnień gwarancyjnych przez Zamawiającego w okresie gwarancji, </w:t>
      </w:r>
    </w:p>
    <w:p w14:paraId="4F28BDE3" w14:textId="53A2D3EB" w:rsidR="00211427" w:rsidRPr="003435E1" w:rsidRDefault="004F6FA6" w:rsidP="00211427">
      <w:pPr>
        <w:pStyle w:val="Akapitzlist"/>
        <w:numPr>
          <w:ilvl w:val="0"/>
          <w:numId w:val="48"/>
        </w:numPr>
        <w:spacing w:line="240" w:lineRule="auto"/>
        <w:jc w:val="both"/>
        <w:rPr>
          <w:rFonts w:asciiTheme="minorHAnsi" w:hAnsiTheme="minorHAnsi" w:cs="Levenim MT"/>
        </w:rPr>
      </w:pPr>
      <w:r>
        <w:rPr>
          <w:rFonts w:asciiTheme="minorHAnsi" w:hAnsiTheme="minorHAnsi" w:cs="Levenim MT"/>
        </w:rPr>
        <w:t>W</w:t>
      </w:r>
      <w:r w:rsidR="00211427" w:rsidRPr="003435E1">
        <w:rPr>
          <w:rFonts w:asciiTheme="minorHAnsi" w:hAnsiTheme="minorHAnsi" w:cs="Levenim MT"/>
        </w:rPr>
        <w:t xml:space="preserve"> razie nieuwzględnienia przez Wykonawcę reklamacji z tytułu gwarancji, Zamawiający może wystąpić do podmiotu trzeciego z wnioskiem o przeprowadzenie niezależnej ekspertyzy; jeżeli reklamacja Zamawiającego okaże się uzasadniona, koszty związane z przeprowadzeniem ekspertyzy ponosi Wykonawca. Zwrot kosztów ekspertyzy nastąpi w terminie 14 dni kalendarzowych, od dnia otrzymania przez Wykonawcę wezwania do zapłaty,</w:t>
      </w:r>
    </w:p>
    <w:p w14:paraId="69098A86" w14:textId="6B81C35B" w:rsidR="00211427" w:rsidRPr="003435E1" w:rsidRDefault="004F6FA6" w:rsidP="00211427">
      <w:pPr>
        <w:pStyle w:val="Akapitzlist"/>
        <w:numPr>
          <w:ilvl w:val="0"/>
          <w:numId w:val="48"/>
        </w:numPr>
        <w:spacing w:after="0" w:line="240" w:lineRule="auto"/>
        <w:jc w:val="both"/>
        <w:rPr>
          <w:rFonts w:asciiTheme="minorHAnsi" w:hAnsiTheme="minorHAnsi" w:cs="Levenim MT"/>
        </w:rPr>
      </w:pPr>
      <w:r>
        <w:rPr>
          <w:rFonts w:asciiTheme="minorHAnsi" w:hAnsiTheme="minorHAnsi" w:cs="Levenim MT"/>
        </w:rPr>
        <w:t>U</w:t>
      </w:r>
      <w:r w:rsidR="00211427" w:rsidRPr="003435E1">
        <w:rPr>
          <w:rFonts w:asciiTheme="minorHAnsi" w:hAnsiTheme="minorHAnsi" w:cs="Levenim MT"/>
        </w:rPr>
        <w:t>prawnienia wynikające z udzielonej gwarancji nie wyłączają możliwości dochodzenia przez Zamawiającego uprawnień z rękojmi za wady,</w:t>
      </w:r>
    </w:p>
    <w:p w14:paraId="2E142773" w14:textId="1920017D" w:rsidR="00211427" w:rsidRPr="003435E1" w:rsidRDefault="004F6FA6" w:rsidP="00ED045D">
      <w:pPr>
        <w:pStyle w:val="Akapitzlist"/>
        <w:numPr>
          <w:ilvl w:val="0"/>
          <w:numId w:val="48"/>
        </w:numPr>
        <w:jc w:val="both"/>
        <w:rPr>
          <w:rFonts w:asciiTheme="minorHAnsi" w:hAnsiTheme="minorHAnsi" w:cs="Levenim MT"/>
        </w:rPr>
      </w:pPr>
      <w:r w:rsidRPr="0003371B">
        <w:rPr>
          <w:rFonts w:asciiTheme="minorHAnsi" w:hAnsiTheme="minorHAnsi" w:cs="Levenim MT"/>
          <w:spacing w:val="-4"/>
        </w:rPr>
        <w:t>Ś</w:t>
      </w:r>
      <w:r w:rsidR="00211427" w:rsidRPr="0003371B">
        <w:rPr>
          <w:rFonts w:asciiTheme="minorHAnsi" w:hAnsiTheme="minorHAnsi" w:cs="Levenim MT"/>
          <w:spacing w:val="-4"/>
        </w:rPr>
        <w:t>wiadczenie na rzecz Zamawiającego usług gwarancyjnych i serwisowych oraz korzystanie</w:t>
      </w:r>
      <w:r w:rsidR="00211427" w:rsidRPr="003435E1">
        <w:rPr>
          <w:rFonts w:asciiTheme="minorHAnsi" w:hAnsiTheme="minorHAnsi" w:cs="Levenim MT"/>
        </w:rPr>
        <w:t xml:space="preserve"> z uprawnień wynikających z gwarancji zawarte jest w wynagrodzeniu Wykonawcy, o którym mowa w § 4 ust. 1.</w:t>
      </w:r>
    </w:p>
    <w:p w14:paraId="2B16B2EF" w14:textId="334E59F6" w:rsidR="00ED045D" w:rsidRPr="00ED045D" w:rsidRDefault="00ED045D" w:rsidP="00ED045D">
      <w:pPr>
        <w:pStyle w:val="Akapitzlist"/>
        <w:numPr>
          <w:ilvl w:val="0"/>
          <w:numId w:val="48"/>
        </w:numPr>
        <w:jc w:val="both"/>
        <w:rPr>
          <w:rFonts w:asciiTheme="minorHAnsi" w:hAnsiTheme="minorHAnsi" w:cs="Levenim MT"/>
        </w:rPr>
      </w:pPr>
      <w:r w:rsidRPr="00CF466E">
        <w:t>Wykonawca w okresie</w:t>
      </w:r>
      <w:r>
        <w:t xml:space="preserve"> </w:t>
      </w:r>
      <w:r w:rsidRPr="00CF466E">
        <w:t xml:space="preserve">trwania gwarancji </w:t>
      </w:r>
      <w:r>
        <w:t>jest</w:t>
      </w:r>
      <w:r w:rsidRPr="00CF466E">
        <w:t xml:space="preserve"> zobowiązany do dokonania bezpłatnego przeglądu technicznego</w:t>
      </w:r>
      <w:r>
        <w:t xml:space="preserve"> </w:t>
      </w:r>
      <w:r w:rsidRPr="00CF466E">
        <w:t>systemu nagłośnienia w siedzibie Zamawiającego nie rzadziej niż co 12 miesięcy od daty podpisania</w:t>
      </w:r>
      <w:r>
        <w:t xml:space="preserve"> </w:t>
      </w:r>
      <w:r w:rsidRPr="00CF466E">
        <w:t>protokołu odbioru sprzętu przez Zamawiającego bez zastrzeżeń</w:t>
      </w:r>
      <w:r>
        <w:t>.</w:t>
      </w:r>
    </w:p>
    <w:p w14:paraId="563A286A" w14:textId="77777777" w:rsidR="00211427" w:rsidRPr="00B83FF5" w:rsidRDefault="00211427" w:rsidP="00211427">
      <w:pPr>
        <w:pStyle w:val="Akapitzlist"/>
        <w:numPr>
          <w:ilvl w:val="0"/>
          <w:numId w:val="18"/>
        </w:numPr>
        <w:spacing w:after="0" w:line="240" w:lineRule="auto"/>
        <w:ind w:left="284" w:hanging="284"/>
        <w:jc w:val="both"/>
        <w:rPr>
          <w:rFonts w:asciiTheme="minorHAnsi" w:eastAsia="Times New Roman" w:hAnsiTheme="minorHAnsi" w:cs="Levenim MT"/>
          <w:lang w:eastAsia="pl-PL"/>
        </w:rPr>
      </w:pPr>
      <w:r>
        <w:rPr>
          <w:rFonts w:asciiTheme="minorHAnsi" w:eastAsia="Times New Roman" w:hAnsiTheme="minorHAnsi" w:cs="Levenim MT"/>
          <w:lang w:eastAsia="pl-PL"/>
        </w:rPr>
        <w:lastRenderedPageBreak/>
        <w:t xml:space="preserve"> </w:t>
      </w:r>
      <w:r w:rsidRPr="00B83FF5">
        <w:rPr>
          <w:rFonts w:asciiTheme="minorHAnsi" w:eastAsia="Times New Roman" w:hAnsiTheme="minorHAnsi" w:cs="Levenim MT"/>
          <w:lang w:eastAsia="pl-PL"/>
        </w:rPr>
        <w:t>Wykonawca odpowiada dodatkowo z tytułu rękojmi za wady na zasadach wynikających z Kodeksu cywilnego przez okres równy okresowi gwarancji.</w:t>
      </w:r>
    </w:p>
    <w:p w14:paraId="47F46F61" w14:textId="77777777" w:rsidR="00BF0488" w:rsidRPr="00B83FF5" w:rsidRDefault="00BF0488" w:rsidP="00211427">
      <w:pPr>
        <w:rPr>
          <w:rFonts w:asciiTheme="minorHAnsi" w:hAnsiTheme="minorHAnsi" w:cs="Levenim MT"/>
          <w:sz w:val="22"/>
          <w:szCs w:val="22"/>
        </w:rPr>
      </w:pPr>
    </w:p>
    <w:p w14:paraId="3450543F" w14:textId="77777777" w:rsidR="00211427" w:rsidRPr="00B83FF5" w:rsidRDefault="00211427" w:rsidP="00211427">
      <w:pPr>
        <w:jc w:val="center"/>
        <w:rPr>
          <w:rFonts w:asciiTheme="minorHAnsi" w:hAnsiTheme="minorHAnsi" w:cs="Levenim MT"/>
          <w:sz w:val="22"/>
          <w:szCs w:val="22"/>
        </w:rPr>
      </w:pPr>
      <w:r w:rsidRPr="00B83FF5">
        <w:rPr>
          <w:rFonts w:asciiTheme="minorHAnsi" w:hAnsiTheme="minorHAnsi" w:cs="Levenim MT"/>
          <w:sz w:val="22"/>
          <w:szCs w:val="22"/>
        </w:rPr>
        <w:t>§ 3.</w:t>
      </w:r>
    </w:p>
    <w:p w14:paraId="08BCBD32" w14:textId="1F039A57" w:rsidR="00211427" w:rsidRPr="006D5203" w:rsidRDefault="00211427" w:rsidP="00211427">
      <w:pPr>
        <w:pStyle w:val="Akapitzlist"/>
        <w:numPr>
          <w:ilvl w:val="0"/>
          <w:numId w:val="49"/>
        </w:numPr>
        <w:spacing w:after="0" w:line="240" w:lineRule="auto"/>
        <w:ind w:left="284" w:hanging="284"/>
        <w:jc w:val="both"/>
        <w:rPr>
          <w:rFonts w:asciiTheme="minorHAnsi" w:hAnsiTheme="minorHAnsi" w:cs="Levenim MT"/>
        </w:rPr>
      </w:pPr>
      <w:r w:rsidRPr="006D5203">
        <w:rPr>
          <w:rFonts w:asciiTheme="minorHAnsi" w:hAnsiTheme="minorHAnsi" w:cs="Levenim MT"/>
        </w:rPr>
        <w:t>Wykonawca zobowiązuje się do realizacji przedmiotu Umowy, o którym mowa w §1 ust. 1, w terminie do ……………………….. 2020 r.</w:t>
      </w:r>
    </w:p>
    <w:p w14:paraId="4BB2E581" w14:textId="39FA4373" w:rsidR="00211427" w:rsidRPr="006D5203" w:rsidRDefault="00211427" w:rsidP="00211427">
      <w:pPr>
        <w:pStyle w:val="Akapitzlist"/>
        <w:numPr>
          <w:ilvl w:val="0"/>
          <w:numId w:val="49"/>
        </w:numPr>
        <w:spacing w:after="0" w:line="240" w:lineRule="auto"/>
        <w:ind w:left="284" w:hanging="284"/>
        <w:jc w:val="both"/>
        <w:rPr>
          <w:rFonts w:asciiTheme="minorHAnsi" w:hAnsiTheme="minorHAnsi" w:cs="Levenim MT"/>
        </w:rPr>
      </w:pPr>
      <w:r w:rsidRPr="006D5203">
        <w:rPr>
          <w:rFonts w:asciiTheme="minorHAnsi" w:hAnsiTheme="minorHAnsi" w:cs="Levenim MT"/>
        </w:rPr>
        <w:t>Za termin realizacji przedmiotu Umowy przyjmuje się wskazaną, w podpisanym przez Strony bez zastrzeżeń protokole odbioru, datę wykonania bez wad całości przedmiotu Umowy, o którym mowa w</w:t>
      </w:r>
      <w:r w:rsidR="0037723F">
        <w:rPr>
          <w:rFonts w:asciiTheme="minorHAnsi" w:hAnsiTheme="minorHAnsi" w:cs="Levenim MT"/>
        </w:rPr>
        <w:t> </w:t>
      </w:r>
      <w:r w:rsidRPr="006D5203">
        <w:rPr>
          <w:rFonts w:asciiTheme="minorHAnsi" w:hAnsiTheme="minorHAnsi" w:cs="Levenim MT"/>
        </w:rPr>
        <w:t>§1 ust. 1.</w:t>
      </w:r>
    </w:p>
    <w:p w14:paraId="291B6480" w14:textId="3C67EE27" w:rsidR="00211427" w:rsidRPr="006D5203" w:rsidRDefault="00211427" w:rsidP="00211427">
      <w:pPr>
        <w:pStyle w:val="Akapitzlist"/>
        <w:numPr>
          <w:ilvl w:val="0"/>
          <w:numId w:val="49"/>
        </w:numPr>
        <w:spacing w:after="0" w:line="240" w:lineRule="auto"/>
        <w:ind w:left="284" w:hanging="284"/>
        <w:jc w:val="both"/>
        <w:rPr>
          <w:rFonts w:asciiTheme="minorHAnsi" w:hAnsiTheme="minorHAnsi" w:cs="Levenim MT"/>
        </w:rPr>
      </w:pPr>
      <w:r w:rsidRPr="006D5203">
        <w:rPr>
          <w:rFonts w:asciiTheme="minorHAnsi" w:hAnsiTheme="minorHAnsi" w:cs="Levenim MT"/>
        </w:rPr>
        <w:t xml:space="preserve">Usługi objęte przedmiotem Umowy, o których mowa w § 1 ust. 2 Umowy świadczone będą przez okres wskazany w § 2 ust. </w:t>
      </w:r>
      <w:r w:rsidR="009F7F89">
        <w:rPr>
          <w:rFonts w:asciiTheme="minorHAnsi" w:hAnsiTheme="minorHAnsi" w:cs="Levenim MT"/>
        </w:rPr>
        <w:t>11</w:t>
      </w:r>
      <w:r w:rsidRPr="006D5203">
        <w:rPr>
          <w:rFonts w:asciiTheme="minorHAnsi" w:hAnsiTheme="minorHAnsi" w:cs="Levenim MT"/>
        </w:rPr>
        <w:t>.</w:t>
      </w:r>
    </w:p>
    <w:p w14:paraId="1AEB45CA" w14:textId="77777777" w:rsidR="00211427" w:rsidRPr="006D5203" w:rsidRDefault="00211427" w:rsidP="00211427">
      <w:pPr>
        <w:pStyle w:val="Akapitzlist"/>
        <w:numPr>
          <w:ilvl w:val="0"/>
          <w:numId w:val="49"/>
        </w:numPr>
        <w:spacing w:after="0" w:line="240" w:lineRule="auto"/>
        <w:ind w:left="284" w:hanging="284"/>
        <w:jc w:val="both"/>
        <w:rPr>
          <w:rFonts w:asciiTheme="minorHAnsi" w:hAnsiTheme="minorHAnsi" w:cs="Levenim MT"/>
        </w:rPr>
      </w:pPr>
      <w:r w:rsidRPr="006D5203">
        <w:rPr>
          <w:rFonts w:asciiTheme="minorHAnsi" w:hAnsiTheme="minorHAnsi" w:cs="Levenim MT"/>
        </w:rPr>
        <w:t>Jeżeli termin na wykonanie zobowiązania kończy się w sobotę lub dzień ustawowo wolny od pracy przyjmuje się, że termin upływa następnego dnia roboczego.</w:t>
      </w:r>
    </w:p>
    <w:p w14:paraId="4EE10E34" w14:textId="77777777" w:rsidR="00211427" w:rsidRPr="00B83FF5" w:rsidRDefault="00211427" w:rsidP="00211427">
      <w:pPr>
        <w:jc w:val="center"/>
        <w:rPr>
          <w:rFonts w:asciiTheme="minorHAnsi" w:hAnsiTheme="minorHAnsi" w:cs="Levenim MT"/>
          <w:sz w:val="22"/>
          <w:szCs w:val="22"/>
        </w:rPr>
      </w:pPr>
    </w:p>
    <w:p w14:paraId="2AEAC718" w14:textId="77777777" w:rsidR="00211427" w:rsidRPr="00B83FF5" w:rsidRDefault="00211427" w:rsidP="00211427">
      <w:pPr>
        <w:jc w:val="center"/>
        <w:rPr>
          <w:rFonts w:asciiTheme="minorHAnsi" w:hAnsiTheme="minorHAnsi" w:cs="Levenim MT"/>
          <w:sz w:val="22"/>
          <w:szCs w:val="22"/>
        </w:rPr>
      </w:pPr>
      <w:r w:rsidRPr="00B83FF5">
        <w:rPr>
          <w:rFonts w:asciiTheme="minorHAnsi" w:hAnsiTheme="minorHAnsi" w:cs="Levenim MT"/>
          <w:sz w:val="22"/>
          <w:szCs w:val="22"/>
        </w:rPr>
        <w:t>§ 4.</w:t>
      </w:r>
    </w:p>
    <w:p w14:paraId="0BE4B445" w14:textId="65AE5E8C" w:rsidR="00211427" w:rsidRPr="009F7F89" w:rsidRDefault="00211427" w:rsidP="00211427">
      <w:pPr>
        <w:pStyle w:val="Akapitzlist"/>
        <w:numPr>
          <w:ilvl w:val="0"/>
          <w:numId w:val="19"/>
        </w:numPr>
        <w:spacing w:after="0" w:line="240" w:lineRule="auto"/>
        <w:ind w:left="284" w:hanging="284"/>
        <w:jc w:val="both"/>
        <w:rPr>
          <w:rFonts w:asciiTheme="minorHAnsi" w:eastAsia="Times New Roman" w:hAnsiTheme="minorHAnsi" w:cstheme="minorHAnsi"/>
          <w:lang w:eastAsia="pl-PL"/>
        </w:rPr>
      </w:pPr>
      <w:r w:rsidRPr="009F7F89">
        <w:rPr>
          <w:rFonts w:asciiTheme="minorHAnsi" w:eastAsia="Times New Roman" w:hAnsiTheme="minorHAnsi" w:cstheme="minorHAnsi"/>
          <w:lang w:eastAsia="pl-PL"/>
        </w:rPr>
        <w:t xml:space="preserve">Wynagrodzenie Wykonawcy z tytułu realizacji przedmiotu umowy wynosi: ……………………………. </w:t>
      </w:r>
      <w:r w:rsidR="009F7F89" w:rsidRPr="009F7F89">
        <w:rPr>
          <w:rFonts w:asciiTheme="minorHAnsi" w:hAnsiTheme="minorHAnsi" w:cstheme="minorHAnsi"/>
        </w:rPr>
        <w:t>zł netto (słownie złotych: ……………………………………..), ………….. zł brutto (słownie złotych: …………………………….), w tym podatek VAT ……………………. zł (słownie złotych: …………………………………………………)</w:t>
      </w:r>
      <w:r w:rsidRPr="009F7F89">
        <w:rPr>
          <w:rFonts w:asciiTheme="minorHAnsi" w:eastAsia="Times New Roman" w:hAnsiTheme="minorHAnsi" w:cstheme="minorHAnsi"/>
          <w:lang w:eastAsia="pl-PL"/>
        </w:rPr>
        <w:t>.</w:t>
      </w:r>
    </w:p>
    <w:p w14:paraId="5FE478A8" w14:textId="77777777" w:rsidR="00211427" w:rsidRPr="00B83FF5" w:rsidRDefault="00211427" w:rsidP="00211427">
      <w:pPr>
        <w:pStyle w:val="Akapitzlist"/>
        <w:numPr>
          <w:ilvl w:val="0"/>
          <w:numId w:val="19"/>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Ceny jednostkowe brutto sprzętu zawiera formularz stanowiący Załącznik nr 3 do Umowy.</w:t>
      </w:r>
    </w:p>
    <w:p w14:paraId="5AF5AAB5" w14:textId="77777777" w:rsidR="00211427" w:rsidRPr="00B83FF5" w:rsidRDefault="00211427" w:rsidP="00211427">
      <w:pPr>
        <w:pStyle w:val="Akapitzlist"/>
        <w:numPr>
          <w:ilvl w:val="0"/>
          <w:numId w:val="19"/>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Wykonawcy przysługuje wynagrodzenie za przedmiot Umowy dostarczony i odebrany protokolarnie przez Zamawiającego bez zastrzeżeń.</w:t>
      </w:r>
    </w:p>
    <w:p w14:paraId="1DA2CE41" w14:textId="327BF731" w:rsidR="00211427" w:rsidRPr="00B83FF5" w:rsidRDefault="00211427" w:rsidP="00211427">
      <w:pPr>
        <w:pStyle w:val="Akapitzlist"/>
        <w:numPr>
          <w:ilvl w:val="0"/>
          <w:numId w:val="19"/>
        </w:numPr>
        <w:spacing w:after="0" w:line="240" w:lineRule="auto"/>
        <w:ind w:left="284" w:hanging="284"/>
        <w:jc w:val="both"/>
        <w:rPr>
          <w:rFonts w:asciiTheme="minorHAnsi" w:hAnsiTheme="minorHAnsi" w:cs="Levenim MT"/>
        </w:rPr>
      </w:pPr>
      <w:r w:rsidRPr="00B83FF5">
        <w:rPr>
          <w:rFonts w:asciiTheme="minorHAnsi" w:eastAsia="Times New Roman" w:hAnsiTheme="minorHAnsi" w:cs="Levenim MT"/>
          <w:lang w:eastAsia="pl-PL"/>
        </w:rPr>
        <w:t xml:space="preserve">Wynagrodzenie Wykonawcy, o którym mowa w ust. 1, jest ostateczne i </w:t>
      </w:r>
      <w:r w:rsidRPr="00B83FF5">
        <w:rPr>
          <w:rFonts w:asciiTheme="minorHAnsi" w:hAnsiTheme="minorHAnsi" w:cs="Levenim MT"/>
        </w:rPr>
        <w:t>obejmuje wszystkie koszty i</w:t>
      </w:r>
      <w:r w:rsidR="0037723F">
        <w:rPr>
          <w:rFonts w:asciiTheme="minorHAnsi" w:hAnsiTheme="minorHAnsi" w:cs="Levenim MT"/>
        </w:rPr>
        <w:t> </w:t>
      </w:r>
      <w:r w:rsidRPr="00B83FF5">
        <w:rPr>
          <w:rFonts w:asciiTheme="minorHAnsi" w:hAnsiTheme="minorHAnsi" w:cs="Levenim MT"/>
        </w:rPr>
        <w:t xml:space="preserve">opłaty towarzyszące wykonaniu Umowy, jakie mogą powstać w związku z jej realizacją, w tym koszty opłat pośrednich, celnych, podatek od towarów i usług (VAT), ubezpieczenie, koszt transportu, załadunku i rozładunku, koszty wymiany wadliwego przedmiotu zamówienia na pozbawiony wad, koszty </w:t>
      </w:r>
      <w:r w:rsidRPr="0037723F">
        <w:rPr>
          <w:rFonts w:asciiTheme="minorHAnsi" w:hAnsiTheme="minorHAnsi" w:cs="Levenim MT"/>
          <w:spacing w:val="-2"/>
        </w:rPr>
        <w:t>odbioru i dostarczenia elementów podlegających wymianie gwarancyjnej, koszty serwisu</w:t>
      </w:r>
      <w:r w:rsidRPr="00B83FF5">
        <w:rPr>
          <w:rFonts w:asciiTheme="minorHAnsi" w:hAnsiTheme="minorHAnsi" w:cs="Levenim MT"/>
        </w:rPr>
        <w:t xml:space="preserve"> gwarancyjnego, opłat licencyjnych oraz inne usługi/koszty związane z wykonaniem przedmiotu zamówienia, etc.</w:t>
      </w:r>
    </w:p>
    <w:p w14:paraId="09CF47B1" w14:textId="77777777" w:rsidR="00211427" w:rsidRPr="00B83FF5" w:rsidRDefault="00211427" w:rsidP="00211427">
      <w:pPr>
        <w:jc w:val="center"/>
        <w:rPr>
          <w:rFonts w:asciiTheme="minorHAnsi" w:hAnsiTheme="minorHAnsi" w:cs="Levenim MT"/>
          <w:sz w:val="22"/>
          <w:szCs w:val="22"/>
        </w:rPr>
      </w:pPr>
    </w:p>
    <w:p w14:paraId="6FFE0DFD" w14:textId="77777777" w:rsidR="00211427" w:rsidRPr="00B83FF5" w:rsidRDefault="00211427" w:rsidP="00211427">
      <w:pPr>
        <w:jc w:val="center"/>
        <w:rPr>
          <w:rFonts w:asciiTheme="minorHAnsi" w:hAnsiTheme="minorHAnsi" w:cs="Levenim MT"/>
          <w:sz w:val="22"/>
          <w:szCs w:val="22"/>
        </w:rPr>
      </w:pPr>
      <w:r w:rsidRPr="00B83FF5">
        <w:rPr>
          <w:rFonts w:asciiTheme="minorHAnsi" w:hAnsiTheme="minorHAnsi" w:cs="Levenim MT"/>
          <w:sz w:val="22"/>
          <w:szCs w:val="22"/>
        </w:rPr>
        <w:t>§ 5.</w:t>
      </w:r>
    </w:p>
    <w:p w14:paraId="006BA810" w14:textId="1FCB01B5" w:rsidR="00211427" w:rsidRPr="00B83FF5" w:rsidRDefault="00211427" w:rsidP="00211427">
      <w:pPr>
        <w:pStyle w:val="Akapitzlist"/>
        <w:numPr>
          <w:ilvl w:val="0"/>
          <w:numId w:val="20"/>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Należność za dostarczony sprzęt płatna będzie przelewem na rachunek bankowy Wykonawcy wskazany na „Białej liście” podatników VAT na stronie internetowej Ministerstwa Finansów w terminie do 14 dni kalendarzowych od dnia otrzymania prawidłowo wystawionej przez Wykonawcę faktury.</w:t>
      </w:r>
    </w:p>
    <w:p w14:paraId="3D1B18BF" w14:textId="77777777" w:rsidR="00211427" w:rsidRPr="00B83FF5" w:rsidRDefault="00211427" w:rsidP="00211427">
      <w:pPr>
        <w:pStyle w:val="Akapitzlist"/>
        <w:numPr>
          <w:ilvl w:val="0"/>
          <w:numId w:val="20"/>
        </w:numPr>
        <w:spacing w:after="0" w:line="240" w:lineRule="auto"/>
        <w:ind w:left="284" w:hanging="284"/>
        <w:jc w:val="both"/>
        <w:rPr>
          <w:rFonts w:asciiTheme="minorHAnsi" w:hAnsiTheme="minorHAnsi" w:cs="Levenim MT"/>
        </w:rPr>
      </w:pPr>
      <w:r w:rsidRPr="00B83FF5">
        <w:rPr>
          <w:rFonts w:asciiTheme="minorHAnsi" w:eastAsia="Times New Roman" w:hAnsiTheme="minorHAnsi" w:cs="Levenim MT"/>
          <w:lang w:eastAsia="pl-PL"/>
        </w:rPr>
        <w:t>Za dzień zapłaty ustala się dzień wydania dyspozycji dokonania przelewu bankowi prowadzącemu rachunek Zamawiającego</w:t>
      </w:r>
    </w:p>
    <w:p w14:paraId="5391344C" w14:textId="77777777" w:rsidR="00211427" w:rsidRPr="00B83FF5" w:rsidRDefault="00211427" w:rsidP="00211427">
      <w:pPr>
        <w:pStyle w:val="Akapitzlist"/>
        <w:numPr>
          <w:ilvl w:val="0"/>
          <w:numId w:val="20"/>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Strony zobowiązują się do wzajemnego informowania o wszelkich zmianach danych, które mogą wpływać na wystawianie i obieg faktur oraz ich księgowanie i rozliczanie dla celów podatkowych, takich jak nazwa, adres, numer rachunku bankowego, NIP itp.</w:t>
      </w:r>
    </w:p>
    <w:p w14:paraId="049035E8" w14:textId="77777777" w:rsidR="00211427" w:rsidRPr="00B83FF5" w:rsidRDefault="00211427" w:rsidP="00211427">
      <w:pPr>
        <w:pStyle w:val="Akapitzlist"/>
        <w:numPr>
          <w:ilvl w:val="0"/>
          <w:numId w:val="20"/>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Podstawą do wystawienia faktury jest protokół odbioru podpisany przez Zamawiającego bez zastrzeżeń.</w:t>
      </w:r>
    </w:p>
    <w:p w14:paraId="2B70C725" w14:textId="1D9FA346" w:rsidR="00211427" w:rsidRPr="00B83FF5" w:rsidRDefault="00211427" w:rsidP="00211427">
      <w:pPr>
        <w:pStyle w:val="Akapitzlist"/>
        <w:numPr>
          <w:ilvl w:val="0"/>
          <w:numId w:val="20"/>
        </w:numPr>
        <w:spacing w:after="0" w:line="240" w:lineRule="auto"/>
        <w:ind w:left="284" w:hanging="284"/>
        <w:jc w:val="both"/>
        <w:rPr>
          <w:rFonts w:asciiTheme="minorHAnsi" w:eastAsia="Times New Roman" w:hAnsiTheme="minorHAnsi" w:cs="Liberation Serif"/>
          <w:lang w:eastAsia="pl-PL"/>
        </w:rPr>
      </w:pPr>
      <w:r w:rsidRPr="00B83FF5">
        <w:rPr>
          <w:rFonts w:asciiTheme="minorHAnsi" w:hAnsiTheme="minorHAnsi" w:cs="Liberation Serif"/>
        </w:rPr>
        <w:t>Wykonawca zobowiązany jest wystawiać na Zamawiającego faktury wynikające z realizacji Umowy i</w:t>
      </w:r>
      <w:r w:rsidR="0037723F">
        <w:rPr>
          <w:rFonts w:asciiTheme="minorHAnsi" w:hAnsiTheme="minorHAnsi" w:cs="Liberation Serif"/>
        </w:rPr>
        <w:t> </w:t>
      </w:r>
      <w:r w:rsidRPr="00B83FF5">
        <w:rPr>
          <w:rFonts w:asciiTheme="minorHAnsi" w:hAnsiTheme="minorHAnsi" w:cs="Liberation Serif"/>
        </w:rPr>
        <w:t>przekazać je Zamawiającemu, zgodnie z jego wyborem w formie papierowej lub elektronicznej:</w:t>
      </w:r>
    </w:p>
    <w:p w14:paraId="2094A352" w14:textId="77777777" w:rsidR="00211427" w:rsidRPr="00B83FF5" w:rsidRDefault="00211427" w:rsidP="00211427">
      <w:pPr>
        <w:pStyle w:val="Akapitzlist"/>
        <w:numPr>
          <w:ilvl w:val="0"/>
          <w:numId w:val="47"/>
        </w:numPr>
        <w:spacing w:after="0" w:line="240" w:lineRule="auto"/>
        <w:ind w:left="709"/>
        <w:jc w:val="both"/>
        <w:rPr>
          <w:rFonts w:asciiTheme="minorHAnsi" w:eastAsia="Times New Roman" w:hAnsiTheme="minorHAnsi" w:cs="Liberation Serif"/>
          <w:lang w:eastAsia="pl-PL"/>
        </w:rPr>
      </w:pPr>
      <w:r w:rsidRPr="00B83FF5">
        <w:rPr>
          <w:rFonts w:asciiTheme="minorHAnsi" w:hAnsiTheme="minorHAnsi" w:cs="Liberation Serif"/>
        </w:rPr>
        <w:t xml:space="preserve">dla faktur w formie papierowej: faktura zostanie wystawiona na Zamawiającego, tj. </w:t>
      </w:r>
      <w:r w:rsidRPr="00B83FF5">
        <w:rPr>
          <w:rFonts w:asciiTheme="minorHAnsi" w:eastAsia="TimesNewRoman" w:hAnsiTheme="minorHAnsi" w:cs="Calibri"/>
          <w:bCs/>
          <w:lang w:eastAsia="pl-PL"/>
        </w:rPr>
        <w:t>Polskie Radio – Regionalna Rozgłośnia w Białymstoku „Radio Białystok” S.A., ul. Świerkowa 1, 15-328 Białystok, NIP</w:t>
      </w:r>
      <w:r w:rsidRPr="00B83FF5">
        <w:rPr>
          <w:rFonts w:asciiTheme="minorHAnsi" w:eastAsia="TimesNewRoman" w:hAnsiTheme="minorHAnsi" w:cs="Calibri"/>
          <w:b/>
          <w:lang w:eastAsia="pl-PL"/>
        </w:rPr>
        <w:t xml:space="preserve"> </w:t>
      </w:r>
      <w:r w:rsidRPr="00B83FF5">
        <w:rPr>
          <w:rFonts w:asciiTheme="minorHAnsi" w:eastAsia="TimesNewRoman" w:hAnsiTheme="minorHAnsi" w:cs="Calibri"/>
          <w:lang w:eastAsia="pl-PL"/>
        </w:rPr>
        <w:t>542-00-03-367</w:t>
      </w:r>
      <w:r w:rsidRPr="00B83FF5">
        <w:rPr>
          <w:rFonts w:asciiTheme="minorHAnsi" w:hAnsiTheme="minorHAnsi" w:cs="Liberation Serif"/>
        </w:rPr>
        <w:t xml:space="preserve">, i zaadresowana: </w:t>
      </w:r>
      <w:r w:rsidRPr="00B83FF5">
        <w:rPr>
          <w:rFonts w:asciiTheme="minorHAnsi" w:eastAsia="TimesNewRoman" w:hAnsiTheme="minorHAnsi" w:cs="Calibri"/>
          <w:bCs/>
          <w:lang w:eastAsia="pl-PL"/>
        </w:rPr>
        <w:t>Polskie Radio – Regionalna Rozgłośnia w</w:t>
      </w:r>
      <w:r>
        <w:rPr>
          <w:rFonts w:asciiTheme="minorHAnsi" w:eastAsia="TimesNewRoman" w:hAnsiTheme="minorHAnsi" w:cs="Calibri"/>
          <w:bCs/>
          <w:lang w:eastAsia="pl-PL"/>
        </w:rPr>
        <w:t> </w:t>
      </w:r>
      <w:r w:rsidRPr="00B83FF5">
        <w:rPr>
          <w:rFonts w:asciiTheme="minorHAnsi" w:eastAsia="TimesNewRoman" w:hAnsiTheme="minorHAnsi" w:cs="Calibri"/>
          <w:bCs/>
          <w:lang w:eastAsia="pl-PL"/>
        </w:rPr>
        <w:t>Białymstoku „Radio Białystok” S.A., ul. Świerkowa 1, 15-328 Białystok;</w:t>
      </w:r>
    </w:p>
    <w:p w14:paraId="014A4235" w14:textId="77777777" w:rsidR="00211427" w:rsidRPr="00B83FF5" w:rsidRDefault="00211427" w:rsidP="00211427">
      <w:pPr>
        <w:pStyle w:val="Akapitzlist"/>
        <w:numPr>
          <w:ilvl w:val="0"/>
          <w:numId w:val="47"/>
        </w:numPr>
        <w:spacing w:after="0" w:line="240" w:lineRule="auto"/>
        <w:ind w:left="709"/>
        <w:jc w:val="both"/>
        <w:rPr>
          <w:rFonts w:asciiTheme="minorHAnsi" w:eastAsia="Times New Roman" w:hAnsiTheme="minorHAnsi" w:cs="Liberation Serif"/>
          <w:lang w:eastAsia="pl-PL"/>
        </w:rPr>
      </w:pPr>
      <w:r w:rsidRPr="00B83FF5">
        <w:rPr>
          <w:rFonts w:asciiTheme="minorHAnsi" w:hAnsiTheme="minorHAnsi" w:cs="Liberation Serif"/>
        </w:rPr>
        <w:t xml:space="preserve">dla faktur w formie elektronicznej: faktura zostanie wystawiona na Zamawiającego, tj.: </w:t>
      </w:r>
      <w:r w:rsidRPr="00B83FF5">
        <w:rPr>
          <w:rFonts w:asciiTheme="minorHAnsi" w:eastAsia="TimesNewRoman" w:hAnsiTheme="minorHAnsi" w:cs="Calibri"/>
          <w:bCs/>
          <w:lang w:eastAsia="pl-PL"/>
        </w:rPr>
        <w:t>Polskie Radio – Regionalna Rozgłośnia w Białymstoku „Radio Białystok” S.A., ul. Świerkowa 1, 15-328 Białystok, NIP</w:t>
      </w:r>
      <w:r w:rsidRPr="00B83FF5">
        <w:rPr>
          <w:rFonts w:asciiTheme="minorHAnsi" w:eastAsia="TimesNewRoman" w:hAnsiTheme="minorHAnsi" w:cs="Calibri"/>
          <w:b/>
          <w:lang w:eastAsia="pl-PL"/>
        </w:rPr>
        <w:t xml:space="preserve"> </w:t>
      </w:r>
      <w:r w:rsidRPr="00B83FF5">
        <w:rPr>
          <w:rFonts w:asciiTheme="minorHAnsi" w:eastAsia="TimesNewRoman" w:hAnsiTheme="minorHAnsi" w:cs="Calibri"/>
          <w:lang w:eastAsia="pl-PL"/>
        </w:rPr>
        <w:t xml:space="preserve">542-00-03-367 </w:t>
      </w:r>
      <w:r w:rsidRPr="00B83FF5">
        <w:rPr>
          <w:rFonts w:asciiTheme="minorHAnsi" w:hAnsiTheme="minorHAnsi" w:cs="Liberation Serif"/>
        </w:rPr>
        <w:t xml:space="preserve">i przekazana w formie elektronicznej z poczty elektronicznej Wykonawcy ................................... na adres poczty elektronicznej Zamawiającego: </w:t>
      </w:r>
      <w:hyperlink r:id="rId9" w:history="1">
        <w:r w:rsidRPr="00B83FF5">
          <w:rPr>
            <w:rStyle w:val="Hipercze"/>
            <w:rFonts w:asciiTheme="minorHAnsi" w:hAnsiTheme="minorHAnsi" w:cs="Levenim MT"/>
          </w:rPr>
          <w:t>sekretariat@radio.bialystok.pl</w:t>
        </w:r>
      </w:hyperlink>
    </w:p>
    <w:p w14:paraId="18DA8E53" w14:textId="77777777" w:rsidR="00211427" w:rsidRPr="00B83FF5" w:rsidRDefault="00211427" w:rsidP="00211427">
      <w:pPr>
        <w:pStyle w:val="Akapitzlist"/>
        <w:numPr>
          <w:ilvl w:val="0"/>
          <w:numId w:val="20"/>
        </w:numPr>
        <w:spacing w:after="0" w:line="240" w:lineRule="auto"/>
        <w:ind w:left="284" w:hanging="284"/>
        <w:jc w:val="both"/>
        <w:rPr>
          <w:rFonts w:asciiTheme="minorHAnsi" w:eastAsia="Times New Roman" w:hAnsiTheme="minorHAnsi" w:cs="Liberation Serif"/>
          <w:lang w:eastAsia="pl-PL"/>
        </w:rPr>
      </w:pPr>
      <w:r w:rsidRPr="00B83FF5">
        <w:rPr>
          <w:rFonts w:asciiTheme="minorHAnsi" w:hAnsiTheme="minorHAnsi" w:cs="Liberation Serif"/>
        </w:rPr>
        <w:t>W przypadku przekazywania faktur w formie elektronicznej, zgodnie z ust. 5 pkt b), Wykonawca zobowiązuje się złożyć stosowane oświadczenie przed wystawieniem faktury.</w:t>
      </w:r>
    </w:p>
    <w:p w14:paraId="1392B9EF" w14:textId="77777777" w:rsidR="00211427" w:rsidRPr="00B83FF5" w:rsidRDefault="00211427" w:rsidP="00211427">
      <w:pPr>
        <w:pStyle w:val="Akapitzlist"/>
        <w:numPr>
          <w:ilvl w:val="0"/>
          <w:numId w:val="20"/>
        </w:numPr>
        <w:spacing w:after="0" w:line="240" w:lineRule="auto"/>
        <w:ind w:left="284" w:hanging="284"/>
        <w:jc w:val="both"/>
        <w:rPr>
          <w:rFonts w:asciiTheme="minorHAnsi" w:eastAsia="Times New Roman" w:hAnsiTheme="minorHAnsi" w:cs="Liberation Serif"/>
          <w:lang w:eastAsia="pl-PL"/>
        </w:rPr>
      </w:pPr>
      <w:r w:rsidRPr="00B83FF5">
        <w:rPr>
          <w:rFonts w:asciiTheme="minorHAnsi" w:hAnsiTheme="minorHAnsi" w:cs="Liberation Serif"/>
        </w:rPr>
        <w:t>Zmiana adresów poczty elektronicznej wskazanych w ust. 5 pkt b) wymaga złożenia pisemnego oświadczenia, przy czym oświadczenie o dokonaniu zmiany przez Wykonawcę powinno zostać przedłożone Zamawiającemu przed wysłaniem faktury.</w:t>
      </w:r>
    </w:p>
    <w:p w14:paraId="7EF3B224" w14:textId="20B74672" w:rsidR="00211427" w:rsidRPr="00B83FF5" w:rsidRDefault="00211427" w:rsidP="00211427">
      <w:pPr>
        <w:pStyle w:val="Akapitzlist"/>
        <w:numPr>
          <w:ilvl w:val="0"/>
          <w:numId w:val="20"/>
        </w:numPr>
        <w:spacing w:after="0" w:line="240" w:lineRule="auto"/>
        <w:ind w:left="284" w:hanging="284"/>
        <w:jc w:val="both"/>
        <w:rPr>
          <w:rFonts w:asciiTheme="minorHAnsi" w:eastAsia="Times New Roman" w:hAnsiTheme="minorHAnsi" w:cs="Liberation Serif"/>
          <w:lang w:eastAsia="pl-PL"/>
        </w:rPr>
      </w:pPr>
      <w:r w:rsidRPr="00B83FF5">
        <w:rPr>
          <w:rFonts w:asciiTheme="minorHAnsi" w:hAnsiTheme="minorHAnsi" w:cs="Liberation Serif"/>
        </w:rPr>
        <w:lastRenderedPageBreak/>
        <w:t>Wysłanie faktury z innego, niż wskazany w ust. 5 pkt b), adresu poczty elektronicznej, bez</w:t>
      </w:r>
      <w:r>
        <w:rPr>
          <w:rFonts w:asciiTheme="minorHAnsi" w:hAnsiTheme="minorHAnsi" w:cs="Liberation Serif"/>
        </w:rPr>
        <w:t> </w:t>
      </w:r>
      <w:r w:rsidRPr="00B83FF5">
        <w:rPr>
          <w:rFonts w:asciiTheme="minorHAnsi" w:hAnsiTheme="minorHAnsi" w:cs="Liberation Serif"/>
        </w:rPr>
        <w:t xml:space="preserve">uprzedniego </w:t>
      </w:r>
      <w:r w:rsidRPr="0037723F">
        <w:rPr>
          <w:rFonts w:asciiTheme="minorHAnsi" w:hAnsiTheme="minorHAnsi" w:cs="Liberation Serif"/>
          <w:spacing w:val="-4"/>
        </w:rPr>
        <w:t>złożenia powyższego oświadczenia, o którym mowa w ust. 7, zwalania Zamawiającego</w:t>
      </w:r>
      <w:r w:rsidRPr="00B83FF5">
        <w:rPr>
          <w:rFonts w:asciiTheme="minorHAnsi" w:hAnsiTheme="minorHAnsi" w:cs="Liberation Serif"/>
        </w:rPr>
        <w:t xml:space="preserve"> z</w:t>
      </w:r>
      <w:r w:rsidR="0037723F">
        <w:rPr>
          <w:rFonts w:asciiTheme="minorHAnsi" w:hAnsiTheme="minorHAnsi" w:cs="Liberation Serif"/>
        </w:rPr>
        <w:t> </w:t>
      </w:r>
      <w:r w:rsidRPr="00B83FF5">
        <w:rPr>
          <w:rFonts w:asciiTheme="minorHAnsi" w:hAnsiTheme="minorHAnsi" w:cs="Liberation Serif"/>
        </w:rPr>
        <w:t>odpowiedzialności w przypadku braku zapłaty lub opóźnienia w zapłacie należności wynikającej z danej faktury.</w:t>
      </w:r>
    </w:p>
    <w:p w14:paraId="66060CFE" w14:textId="1913BCB4" w:rsidR="00211427" w:rsidRPr="00B83FF5" w:rsidRDefault="00211427" w:rsidP="00211427">
      <w:pPr>
        <w:pStyle w:val="Akapitzlist"/>
        <w:numPr>
          <w:ilvl w:val="0"/>
          <w:numId w:val="20"/>
        </w:numPr>
        <w:spacing w:after="0" w:line="240" w:lineRule="auto"/>
        <w:ind w:left="284" w:hanging="284"/>
        <w:jc w:val="both"/>
        <w:rPr>
          <w:rFonts w:asciiTheme="minorHAnsi" w:eastAsia="Times New Roman" w:hAnsiTheme="minorHAnsi" w:cs="Liberation Serif"/>
          <w:lang w:eastAsia="pl-PL"/>
        </w:rPr>
      </w:pPr>
      <w:r w:rsidRPr="00B83FF5">
        <w:rPr>
          <w:rFonts w:asciiTheme="minorHAnsi" w:hAnsiTheme="minorHAnsi" w:cs="Liberation Serif"/>
        </w:rPr>
        <w:t>W przypadku opóźnienia w zapłacie kwoty wynikającej z faktury, w sytuacji innej niż wskazana w</w:t>
      </w:r>
      <w:r>
        <w:rPr>
          <w:rFonts w:asciiTheme="minorHAnsi" w:hAnsiTheme="minorHAnsi" w:cs="Liberation Serif"/>
        </w:rPr>
        <w:t> </w:t>
      </w:r>
      <w:r w:rsidRPr="00B83FF5">
        <w:rPr>
          <w:rFonts w:asciiTheme="minorHAnsi" w:hAnsiTheme="minorHAnsi" w:cs="Liberation Serif"/>
        </w:rPr>
        <w:t>ust. 8, Wykonawca jest uprawniony do żądania zapłaty przez Zamawiającego odsetek stosownie do</w:t>
      </w:r>
      <w:r w:rsidR="0037723F">
        <w:rPr>
          <w:rFonts w:asciiTheme="minorHAnsi" w:hAnsiTheme="minorHAnsi" w:cs="Liberation Serif"/>
        </w:rPr>
        <w:t> </w:t>
      </w:r>
      <w:r w:rsidRPr="00B83FF5">
        <w:rPr>
          <w:rFonts w:asciiTheme="minorHAnsi" w:hAnsiTheme="minorHAnsi" w:cs="Liberation Serif"/>
        </w:rPr>
        <w:t>obowiązujących przepisów za każdy dzień opóźnienia.</w:t>
      </w:r>
    </w:p>
    <w:p w14:paraId="112D62E3" w14:textId="77777777" w:rsidR="00211427" w:rsidRPr="00B83FF5" w:rsidRDefault="00211427" w:rsidP="00211427">
      <w:pPr>
        <w:rPr>
          <w:rFonts w:asciiTheme="minorHAnsi" w:hAnsiTheme="minorHAnsi" w:cs="Liberation Serif"/>
          <w:sz w:val="22"/>
          <w:szCs w:val="22"/>
          <w:highlight w:val="yellow"/>
        </w:rPr>
      </w:pPr>
    </w:p>
    <w:p w14:paraId="1537668C" w14:textId="77777777" w:rsidR="00211427" w:rsidRPr="00B83FF5" w:rsidRDefault="00211427" w:rsidP="00211427">
      <w:pPr>
        <w:jc w:val="center"/>
        <w:rPr>
          <w:rFonts w:asciiTheme="minorHAnsi" w:hAnsiTheme="minorHAnsi" w:cs="Levenim MT"/>
          <w:sz w:val="22"/>
          <w:szCs w:val="22"/>
        </w:rPr>
      </w:pPr>
      <w:r w:rsidRPr="00B83FF5">
        <w:rPr>
          <w:rFonts w:asciiTheme="minorHAnsi" w:hAnsiTheme="minorHAnsi" w:cs="Levenim MT"/>
          <w:sz w:val="22"/>
          <w:szCs w:val="22"/>
        </w:rPr>
        <w:t>§ 6.</w:t>
      </w:r>
    </w:p>
    <w:p w14:paraId="0965D8A9" w14:textId="77777777" w:rsidR="00211427" w:rsidRPr="00B83FF5" w:rsidRDefault="00211427" w:rsidP="00211427">
      <w:pPr>
        <w:pStyle w:val="Akapitzlist"/>
        <w:numPr>
          <w:ilvl w:val="0"/>
          <w:numId w:val="21"/>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Wykonawca zapłaci Zamawiającemu następujące kary umowne:</w:t>
      </w:r>
    </w:p>
    <w:p w14:paraId="23359008" w14:textId="2CA4D4A1" w:rsidR="00211427" w:rsidRPr="00246043" w:rsidRDefault="00211427" w:rsidP="00211427">
      <w:pPr>
        <w:pStyle w:val="Akapitzlist"/>
        <w:numPr>
          <w:ilvl w:val="0"/>
          <w:numId w:val="22"/>
        </w:numPr>
        <w:spacing w:after="0" w:line="240" w:lineRule="auto"/>
        <w:ind w:left="709" w:hanging="283"/>
        <w:jc w:val="both"/>
        <w:rPr>
          <w:rFonts w:asciiTheme="minorHAnsi" w:hAnsiTheme="minorHAnsi" w:cs="Levenim MT"/>
        </w:rPr>
      </w:pPr>
      <w:r w:rsidRPr="00246043">
        <w:rPr>
          <w:rFonts w:asciiTheme="minorHAnsi" w:eastAsia="Times New Roman" w:hAnsiTheme="minorHAnsi" w:cs="Levenim MT"/>
          <w:lang w:eastAsia="pl-PL"/>
        </w:rPr>
        <w:t>w wysokości 10% kwoty brutto, o której mowa w § 4 ust. 1, gdy Zamawiający odstąpi od Umowy w</w:t>
      </w:r>
      <w:r w:rsidR="006B6A1D">
        <w:rPr>
          <w:rFonts w:asciiTheme="minorHAnsi" w:eastAsia="Times New Roman" w:hAnsiTheme="minorHAnsi" w:cs="Levenim MT"/>
          <w:lang w:eastAsia="pl-PL"/>
        </w:rPr>
        <w:t> </w:t>
      </w:r>
      <w:r w:rsidRPr="00246043">
        <w:rPr>
          <w:rFonts w:asciiTheme="minorHAnsi" w:eastAsia="Times New Roman" w:hAnsiTheme="minorHAnsi" w:cs="Levenim MT"/>
          <w:lang w:eastAsia="pl-PL"/>
        </w:rPr>
        <w:t>całości lub w części z przyczyn leżących po stronie Wykonawcy, w szczególności z przyczyn wymienionych w § 7 ust. 1 pkt 1 -  5 oraz § 7 ust. 3 .</w:t>
      </w:r>
    </w:p>
    <w:p w14:paraId="58E34511" w14:textId="77777777" w:rsidR="00211427" w:rsidRPr="00246043" w:rsidRDefault="00211427" w:rsidP="00211427">
      <w:pPr>
        <w:pStyle w:val="Akapitzlist"/>
        <w:numPr>
          <w:ilvl w:val="0"/>
          <w:numId w:val="22"/>
        </w:numPr>
        <w:spacing w:after="0" w:line="240" w:lineRule="auto"/>
        <w:ind w:left="709" w:hanging="283"/>
        <w:jc w:val="both"/>
        <w:rPr>
          <w:rFonts w:asciiTheme="minorHAnsi" w:hAnsiTheme="minorHAnsi" w:cs="Levenim MT"/>
        </w:rPr>
      </w:pPr>
      <w:r w:rsidRPr="00246043">
        <w:rPr>
          <w:rFonts w:asciiTheme="minorHAnsi" w:hAnsiTheme="minorHAnsi" w:cs="Levenim MT"/>
        </w:rPr>
        <w:t>w wysokości 0,5 % kwoty brutto, o której mowa w § 4 ust. 1 za każdy rozpoczęty dzień roboczy zwłoki w realizacji przedmiotu Umowy w terminie, o którym mowa w § 3 ust.1,</w:t>
      </w:r>
    </w:p>
    <w:p w14:paraId="21DD85ED" w14:textId="77777777" w:rsidR="00211427" w:rsidRPr="00246043" w:rsidRDefault="00211427" w:rsidP="00211427">
      <w:pPr>
        <w:pStyle w:val="Akapitzlist"/>
        <w:numPr>
          <w:ilvl w:val="0"/>
          <w:numId w:val="21"/>
        </w:numPr>
        <w:spacing w:line="240" w:lineRule="auto"/>
        <w:ind w:left="284" w:hanging="284"/>
        <w:jc w:val="both"/>
        <w:rPr>
          <w:rFonts w:asciiTheme="minorHAnsi" w:hAnsiTheme="minorHAnsi" w:cs="Levenim MT"/>
        </w:rPr>
      </w:pPr>
      <w:r w:rsidRPr="00246043">
        <w:rPr>
          <w:rFonts w:asciiTheme="minorHAnsi" w:hAnsiTheme="minorHAnsi" w:cs="Levenim MT"/>
        </w:rPr>
        <w:t xml:space="preserve">W przypadku odstąpienia przez Zamawiającego od części Umowy Wykonawcy przysługuje </w:t>
      </w:r>
      <w:r w:rsidRPr="00D06750">
        <w:rPr>
          <w:rFonts w:asciiTheme="minorHAnsi" w:hAnsiTheme="minorHAnsi" w:cs="Levenim MT"/>
          <w:spacing w:val="-4"/>
        </w:rPr>
        <w:t>wynagrodzenie jedynie za prawidłowo wykonaną, potwierdzoną przez Zamawiającego część</w:t>
      </w:r>
      <w:r w:rsidRPr="00246043">
        <w:rPr>
          <w:rFonts w:asciiTheme="minorHAnsi" w:hAnsiTheme="minorHAnsi" w:cs="Levenim MT"/>
        </w:rPr>
        <w:t xml:space="preserve"> Umowy.</w:t>
      </w:r>
    </w:p>
    <w:p w14:paraId="4A67AC64" w14:textId="77777777" w:rsidR="00211427" w:rsidRPr="00246043" w:rsidRDefault="00211427" w:rsidP="00211427">
      <w:pPr>
        <w:pStyle w:val="Akapitzlist"/>
        <w:numPr>
          <w:ilvl w:val="0"/>
          <w:numId w:val="21"/>
        </w:numPr>
        <w:spacing w:line="240" w:lineRule="auto"/>
        <w:ind w:left="284" w:hanging="284"/>
        <w:jc w:val="both"/>
        <w:rPr>
          <w:rFonts w:asciiTheme="minorHAnsi" w:hAnsiTheme="minorHAnsi" w:cs="Levenim MT"/>
        </w:rPr>
      </w:pPr>
      <w:r w:rsidRPr="00246043">
        <w:rPr>
          <w:rFonts w:asciiTheme="minorHAnsi" w:hAnsiTheme="minorHAnsi" w:cs="Levenim MT"/>
        </w:rPr>
        <w:t>Jeżeli na skutek niewykonania lub nienależytego wykonania części lub całości przedmiotu Umowy powstanie szkoda przewyższająca zastrzeżoną karę umowną bądź szkoda powstanie z innych przyczyn niż te, dla których zastrzeżono kary umowne, Zamawiającemu przysługuje prawo do</w:t>
      </w:r>
      <w:r>
        <w:rPr>
          <w:rFonts w:asciiTheme="minorHAnsi" w:hAnsiTheme="minorHAnsi" w:cs="Levenim MT"/>
        </w:rPr>
        <w:t> </w:t>
      </w:r>
      <w:r w:rsidRPr="00246043">
        <w:rPr>
          <w:rFonts w:asciiTheme="minorHAnsi" w:hAnsiTheme="minorHAnsi" w:cs="Levenim MT"/>
        </w:rPr>
        <w:t>dochodzenia odszkodowań uzupełniających na zasadach ogólnych Kodeksu cywilnego.</w:t>
      </w:r>
    </w:p>
    <w:p w14:paraId="064D4343" w14:textId="77777777" w:rsidR="00211427" w:rsidRPr="00246043" w:rsidRDefault="00211427" w:rsidP="00211427">
      <w:pPr>
        <w:pStyle w:val="Akapitzlist"/>
        <w:numPr>
          <w:ilvl w:val="0"/>
          <w:numId w:val="21"/>
        </w:numPr>
        <w:spacing w:line="240" w:lineRule="auto"/>
        <w:ind w:left="284" w:hanging="284"/>
        <w:jc w:val="both"/>
        <w:rPr>
          <w:rFonts w:asciiTheme="minorHAnsi" w:hAnsiTheme="minorHAnsi" w:cs="Levenim MT"/>
        </w:rPr>
      </w:pPr>
      <w:r w:rsidRPr="00246043">
        <w:rPr>
          <w:rFonts w:asciiTheme="minorHAnsi" w:hAnsiTheme="minorHAnsi" w:cs="Levenim MT"/>
        </w:rPr>
        <w:t>Zapłata kar umownych, o których mowa w ust. 1 pkt 2 nie zwalnia Wykonawcy od obowiązku wykonania Umowy.</w:t>
      </w:r>
    </w:p>
    <w:p w14:paraId="5D1A0707" w14:textId="77777777" w:rsidR="00211427" w:rsidRPr="00246043" w:rsidRDefault="00211427" w:rsidP="00211427">
      <w:pPr>
        <w:pStyle w:val="Akapitzlist"/>
        <w:numPr>
          <w:ilvl w:val="0"/>
          <w:numId w:val="21"/>
        </w:numPr>
        <w:spacing w:line="240" w:lineRule="auto"/>
        <w:ind w:left="284" w:hanging="284"/>
        <w:jc w:val="both"/>
        <w:rPr>
          <w:rFonts w:asciiTheme="minorHAnsi" w:hAnsiTheme="minorHAnsi" w:cs="Levenim MT"/>
        </w:rPr>
      </w:pPr>
      <w:r w:rsidRPr="00246043">
        <w:rPr>
          <w:rFonts w:asciiTheme="minorHAnsi" w:hAnsiTheme="minorHAnsi" w:cs="Levenim MT"/>
        </w:rPr>
        <w:t>Zamawiający ma prawo do potrącenia z wartości wynagrodzenia za wykonanie przedmiotu Umowy wartości naliczonych kar, a w przypadku niedokonania potrącenia kara umowna jest płatna w</w:t>
      </w:r>
      <w:r>
        <w:rPr>
          <w:rFonts w:asciiTheme="minorHAnsi" w:hAnsiTheme="minorHAnsi" w:cs="Levenim MT"/>
        </w:rPr>
        <w:t> </w:t>
      </w:r>
      <w:r w:rsidRPr="00246043">
        <w:rPr>
          <w:rFonts w:asciiTheme="minorHAnsi" w:hAnsiTheme="minorHAnsi" w:cs="Levenim MT"/>
        </w:rPr>
        <w:t>terminie do 14 dni kalendarzowych, od daty otrzymania przez Wykonawcę wezwania do jej zapłaty.</w:t>
      </w:r>
    </w:p>
    <w:p w14:paraId="4A8C7F65" w14:textId="77777777" w:rsidR="00211427" w:rsidRPr="00246043" w:rsidRDefault="00211427" w:rsidP="00211427">
      <w:pPr>
        <w:pStyle w:val="Akapitzlist"/>
        <w:numPr>
          <w:ilvl w:val="0"/>
          <w:numId w:val="21"/>
        </w:numPr>
        <w:spacing w:after="0" w:line="240" w:lineRule="auto"/>
        <w:ind w:left="284" w:hanging="284"/>
        <w:jc w:val="both"/>
        <w:rPr>
          <w:rFonts w:asciiTheme="minorHAnsi" w:hAnsiTheme="minorHAnsi" w:cs="Levenim MT"/>
        </w:rPr>
      </w:pPr>
      <w:r w:rsidRPr="00246043">
        <w:rPr>
          <w:rFonts w:asciiTheme="minorHAnsi" w:hAnsiTheme="minorHAnsi" w:cs="Levenim MT"/>
        </w:rPr>
        <w:t>Kary umowne podlegają sumowaniu.</w:t>
      </w:r>
    </w:p>
    <w:p w14:paraId="0B001618" w14:textId="77777777" w:rsidR="00211427" w:rsidRPr="00B83FF5" w:rsidRDefault="00211427" w:rsidP="00211427">
      <w:pPr>
        <w:jc w:val="both"/>
        <w:rPr>
          <w:rFonts w:asciiTheme="minorHAnsi" w:hAnsiTheme="minorHAnsi" w:cs="Levenim MT"/>
          <w:sz w:val="22"/>
          <w:szCs w:val="22"/>
        </w:rPr>
      </w:pPr>
    </w:p>
    <w:p w14:paraId="1D5C4660" w14:textId="77777777" w:rsidR="00211427" w:rsidRPr="00B83FF5" w:rsidRDefault="00211427" w:rsidP="00211427">
      <w:pPr>
        <w:jc w:val="center"/>
        <w:rPr>
          <w:rFonts w:asciiTheme="minorHAnsi" w:hAnsiTheme="minorHAnsi" w:cs="Levenim MT"/>
          <w:sz w:val="22"/>
          <w:szCs w:val="22"/>
        </w:rPr>
      </w:pPr>
      <w:r w:rsidRPr="00B83FF5">
        <w:rPr>
          <w:rFonts w:asciiTheme="minorHAnsi" w:hAnsiTheme="minorHAnsi" w:cs="Levenim MT"/>
          <w:sz w:val="22"/>
          <w:szCs w:val="22"/>
        </w:rPr>
        <w:t>§ 7.</w:t>
      </w:r>
    </w:p>
    <w:p w14:paraId="7804986E" w14:textId="5E115401" w:rsidR="00211427" w:rsidRPr="00B83FF5" w:rsidRDefault="00211427" w:rsidP="00211427">
      <w:pPr>
        <w:pStyle w:val="Akapitzlist"/>
        <w:numPr>
          <w:ilvl w:val="0"/>
          <w:numId w:val="23"/>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Zamawiający zastrzega sobie prawo odstąpienia od całości lub części niezrealizowanej Umowy ze</w:t>
      </w:r>
      <w:r>
        <w:rPr>
          <w:rFonts w:asciiTheme="minorHAnsi" w:eastAsia="Times New Roman" w:hAnsiTheme="minorHAnsi" w:cs="Levenim MT"/>
          <w:lang w:eastAsia="pl-PL"/>
        </w:rPr>
        <w:t> </w:t>
      </w:r>
      <w:r w:rsidRPr="00B83FF5">
        <w:rPr>
          <w:rFonts w:asciiTheme="minorHAnsi" w:eastAsia="Times New Roman" w:hAnsiTheme="minorHAnsi" w:cs="Levenim MT"/>
          <w:lang w:eastAsia="pl-PL"/>
        </w:rPr>
        <w:t>skutkiem natychmiastowym (bez wyznaczania Wykonawcy dodatkowego terminu w tym zakresie) w</w:t>
      </w:r>
      <w:r w:rsidR="006B6A1D">
        <w:rPr>
          <w:rFonts w:asciiTheme="minorHAnsi" w:eastAsia="Times New Roman" w:hAnsiTheme="minorHAnsi" w:cs="Levenim MT"/>
          <w:lang w:eastAsia="pl-PL"/>
        </w:rPr>
        <w:t> </w:t>
      </w:r>
      <w:r w:rsidRPr="00B83FF5">
        <w:rPr>
          <w:rFonts w:asciiTheme="minorHAnsi" w:eastAsia="Times New Roman" w:hAnsiTheme="minorHAnsi" w:cs="Levenim MT"/>
          <w:lang w:eastAsia="pl-PL"/>
        </w:rPr>
        <w:t>następujących okolicznościach:</w:t>
      </w:r>
    </w:p>
    <w:p w14:paraId="63589FB5" w14:textId="77777777" w:rsidR="00211427" w:rsidRPr="006B6A1D" w:rsidRDefault="00211427" w:rsidP="00211427">
      <w:pPr>
        <w:pStyle w:val="Akapitzlist"/>
        <w:numPr>
          <w:ilvl w:val="0"/>
          <w:numId w:val="24"/>
        </w:numPr>
        <w:spacing w:after="0" w:line="240" w:lineRule="auto"/>
        <w:ind w:left="567" w:hanging="283"/>
        <w:jc w:val="both"/>
        <w:rPr>
          <w:rFonts w:asciiTheme="minorHAnsi" w:hAnsiTheme="minorHAnsi" w:cs="Levenim MT"/>
          <w:spacing w:val="-2"/>
        </w:rPr>
      </w:pPr>
      <w:r w:rsidRPr="006B6A1D">
        <w:rPr>
          <w:rFonts w:asciiTheme="minorHAnsi" w:eastAsia="Times New Roman" w:hAnsiTheme="minorHAnsi" w:cs="Levenim MT"/>
          <w:spacing w:val="-2"/>
          <w:lang w:eastAsia="pl-PL"/>
        </w:rPr>
        <w:t xml:space="preserve">w przypadku, gdy Wykonawca nie wykona przedmiotu Umowy w terminie, </w:t>
      </w:r>
      <w:r w:rsidRPr="006B6A1D">
        <w:rPr>
          <w:rFonts w:asciiTheme="minorHAnsi" w:hAnsiTheme="minorHAnsi" w:cs="Levenim MT"/>
          <w:spacing w:val="-2"/>
        </w:rPr>
        <w:t xml:space="preserve">o którym mowa w § 3 ust. 1, </w:t>
      </w:r>
    </w:p>
    <w:p w14:paraId="59F3C462" w14:textId="77777777" w:rsidR="00211427" w:rsidRPr="00B83FF5" w:rsidRDefault="00211427" w:rsidP="00211427">
      <w:pPr>
        <w:pStyle w:val="Akapitzlist"/>
        <w:numPr>
          <w:ilvl w:val="0"/>
          <w:numId w:val="24"/>
        </w:numPr>
        <w:spacing w:after="0" w:line="240" w:lineRule="auto"/>
        <w:ind w:left="567" w:hanging="283"/>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 xml:space="preserve">w przypadku zwłoki Wykonawcy w wykonaniu innych zobowiązań objętych Umową, przekraczającej 7 dni kalendarzowych, </w:t>
      </w:r>
    </w:p>
    <w:p w14:paraId="77C1D770" w14:textId="77777777" w:rsidR="00211427" w:rsidRPr="00B83FF5" w:rsidRDefault="00211427" w:rsidP="00211427">
      <w:pPr>
        <w:pStyle w:val="Akapitzlist"/>
        <w:numPr>
          <w:ilvl w:val="0"/>
          <w:numId w:val="24"/>
        </w:numPr>
        <w:spacing w:after="0" w:line="240" w:lineRule="auto"/>
        <w:ind w:left="567" w:hanging="29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niedostarczenia sprzętu fabrycznie nowego,</w:t>
      </w:r>
    </w:p>
    <w:p w14:paraId="6272DCD8" w14:textId="77777777" w:rsidR="00211427" w:rsidRPr="00E33B77" w:rsidRDefault="00211427" w:rsidP="00211427">
      <w:pPr>
        <w:pStyle w:val="Akapitzlist"/>
        <w:numPr>
          <w:ilvl w:val="0"/>
          <w:numId w:val="24"/>
        </w:numPr>
        <w:spacing w:after="0" w:line="240" w:lineRule="auto"/>
        <w:ind w:left="567" w:hanging="283"/>
        <w:jc w:val="both"/>
        <w:rPr>
          <w:rFonts w:asciiTheme="minorHAnsi" w:hAnsiTheme="minorHAnsi" w:cs="Levenim MT"/>
        </w:rPr>
      </w:pPr>
      <w:r w:rsidRPr="006B6A1D">
        <w:rPr>
          <w:rFonts w:asciiTheme="minorHAnsi" w:eastAsia="Times New Roman" w:hAnsiTheme="minorHAnsi" w:cs="Levenim MT"/>
          <w:spacing w:val="-2"/>
          <w:lang w:eastAsia="pl-PL"/>
        </w:rPr>
        <w:t>innego rodzaju nienależytego wykonania lub niewykonania Umowy, czyniącego dalsze jej</w:t>
      </w:r>
      <w:r w:rsidRPr="00E33B77">
        <w:rPr>
          <w:rFonts w:asciiTheme="minorHAnsi" w:eastAsia="Times New Roman" w:hAnsiTheme="minorHAnsi" w:cs="Levenim MT"/>
          <w:lang w:eastAsia="pl-PL"/>
        </w:rPr>
        <w:t xml:space="preserve"> realizowanie bezprzedmiotowym,</w:t>
      </w:r>
    </w:p>
    <w:p w14:paraId="6B8F3FBB" w14:textId="77777777" w:rsidR="00211427" w:rsidRDefault="00211427" w:rsidP="00211427">
      <w:pPr>
        <w:pStyle w:val="Akapitzlist"/>
        <w:numPr>
          <w:ilvl w:val="0"/>
          <w:numId w:val="24"/>
        </w:numPr>
        <w:spacing w:after="0" w:line="240" w:lineRule="auto"/>
        <w:ind w:left="567" w:hanging="283"/>
        <w:jc w:val="both"/>
        <w:rPr>
          <w:rFonts w:asciiTheme="minorHAnsi" w:hAnsiTheme="minorHAnsi" w:cs="Levenim MT"/>
        </w:rPr>
      </w:pPr>
      <w:r w:rsidRPr="00E33B77">
        <w:rPr>
          <w:rFonts w:asciiTheme="minorHAnsi" w:hAnsiTheme="minorHAnsi" w:cs="Levenim MT"/>
        </w:rPr>
        <w:t xml:space="preserve">gdy otwarto likwidację majątku Wykonawcy, </w:t>
      </w:r>
    </w:p>
    <w:p w14:paraId="718CCD09" w14:textId="77777777" w:rsidR="00211427" w:rsidRPr="00E33B77" w:rsidRDefault="00211427" w:rsidP="00211427">
      <w:pPr>
        <w:pStyle w:val="Akapitzlist"/>
        <w:numPr>
          <w:ilvl w:val="0"/>
          <w:numId w:val="24"/>
        </w:numPr>
        <w:spacing w:after="0" w:line="240" w:lineRule="auto"/>
        <w:ind w:left="567" w:hanging="283"/>
        <w:jc w:val="both"/>
        <w:rPr>
          <w:rFonts w:asciiTheme="minorHAnsi" w:hAnsiTheme="minorHAnsi" w:cs="Levenim MT"/>
        </w:rPr>
      </w:pPr>
      <w:r w:rsidRPr="00E33B77">
        <w:rPr>
          <w:rFonts w:asciiTheme="minorHAnsi" w:hAnsiTheme="minorHAnsi" w:cs="Levenim MT"/>
        </w:rPr>
        <w:t>w razie zaistnienia istotnej zmiany okoliczności powodującej, że wykonanie Umowy nie leży w</w:t>
      </w:r>
      <w:r>
        <w:rPr>
          <w:rFonts w:asciiTheme="minorHAnsi" w:hAnsiTheme="minorHAnsi" w:cs="Levenim MT"/>
        </w:rPr>
        <w:t> </w:t>
      </w:r>
      <w:r w:rsidRPr="00E33B77">
        <w:rPr>
          <w:rFonts w:asciiTheme="minorHAnsi" w:hAnsiTheme="minorHAnsi" w:cs="Levenim MT"/>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1A2C5E2" w14:textId="77777777" w:rsidR="00211427" w:rsidRPr="00950A02" w:rsidRDefault="00211427" w:rsidP="00211427">
      <w:pPr>
        <w:pStyle w:val="Akapitzlist"/>
        <w:numPr>
          <w:ilvl w:val="0"/>
          <w:numId w:val="23"/>
        </w:numPr>
        <w:spacing w:line="240" w:lineRule="auto"/>
        <w:ind w:left="284" w:hanging="284"/>
        <w:jc w:val="both"/>
        <w:rPr>
          <w:rFonts w:asciiTheme="minorHAnsi" w:hAnsiTheme="minorHAnsi" w:cs="Levenim MT"/>
        </w:rPr>
      </w:pPr>
      <w:r w:rsidRPr="00950A02">
        <w:rPr>
          <w:rFonts w:asciiTheme="minorHAnsi" w:hAnsiTheme="minorHAnsi" w:cs="Levenim MT"/>
        </w:rPr>
        <w:t xml:space="preserve">Zamawiający może odstąpić od Umowy na podstawie ust. 1 pkt 1-5 w terminie 30 dni od dnia powzięcia przez Zamawiającego wiadomości o zaistnieniu przyczyny do odstąpienia. </w:t>
      </w:r>
    </w:p>
    <w:p w14:paraId="1C8E536F" w14:textId="77777777" w:rsidR="00211427" w:rsidRPr="00950A02" w:rsidRDefault="00211427" w:rsidP="00211427">
      <w:pPr>
        <w:pStyle w:val="Akapitzlist"/>
        <w:numPr>
          <w:ilvl w:val="0"/>
          <w:numId w:val="23"/>
        </w:numPr>
        <w:spacing w:line="240" w:lineRule="auto"/>
        <w:ind w:left="284" w:hanging="284"/>
        <w:jc w:val="both"/>
        <w:rPr>
          <w:rFonts w:asciiTheme="minorHAnsi" w:hAnsiTheme="minorHAnsi" w:cs="Levenim MT"/>
        </w:rPr>
      </w:pPr>
      <w:r w:rsidRPr="00950A02">
        <w:rPr>
          <w:rFonts w:asciiTheme="minorHAnsi" w:hAnsiTheme="minorHAnsi" w:cs="Levenim MT"/>
        </w:rPr>
        <w:t>Zamawiający może również odstąpić od Umowy w całości lub w części w innych sytuacjach przewidzianych w Kodeksie cywilnym.</w:t>
      </w:r>
    </w:p>
    <w:p w14:paraId="1B23851F" w14:textId="77777777" w:rsidR="00211427" w:rsidRPr="00950A02" w:rsidRDefault="00211427" w:rsidP="00211427">
      <w:pPr>
        <w:pStyle w:val="Akapitzlist"/>
        <w:numPr>
          <w:ilvl w:val="0"/>
          <w:numId w:val="23"/>
        </w:numPr>
        <w:spacing w:after="0" w:line="240" w:lineRule="auto"/>
        <w:ind w:left="284" w:hanging="284"/>
        <w:jc w:val="both"/>
        <w:rPr>
          <w:rFonts w:asciiTheme="minorHAnsi" w:hAnsiTheme="minorHAnsi" w:cs="Levenim MT"/>
        </w:rPr>
      </w:pPr>
      <w:r w:rsidRPr="00950A02">
        <w:rPr>
          <w:rFonts w:asciiTheme="minorHAnsi" w:hAnsiTheme="minorHAnsi" w:cs="Levenim MT"/>
        </w:rPr>
        <w:t>Odstąpienie od Umowy wymaga formy pisemnej.</w:t>
      </w:r>
    </w:p>
    <w:p w14:paraId="3CB6A7CA" w14:textId="77777777" w:rsidR="00211427" w:rsidRPr="00B83FF5" w:rsidRDefault="00211427" w:rsidP="00211427">
      <w:pPr>
        <w:rPr>
          <w:rFonts w:asciiTheme="minorHAnsi" w:hAnsiTheme="minorHAnsi" w:cs="Levenim MT"/>
          <w:sz w:val="22"/>
          <w:szCs w:val="22"/>
        </w:rPr>
      </w:pPr>
    </w:p>
    <w:p w14:paraId="464FCCB2" w14:textId="77777777" w:rsidR="00211427" w:rsidRPr="00B83FF5" w:rsidRDefault="00211427" w:rsidP="00211427">
      <w:pPr>
        <w:jc w:val="center"/>
        <w:rPr>
          <w:rFonts w:asciiTheme="minorHAnsi" w:hAnsiTheme="minorHAnsi" w:cs="Levenim MT"/>
          <w:sz w:val="22"/>
          <w:szCs w:val="22"/>
        </w:rPr>
      </w:pPr>
      <w:r w:rsidRPr="00B83FF5">
        <w:rPr>
          <w:rFonts w:asciiTheme="minorHAnsi" w:hAnsiTheme="minorHAnsi" w:cs="Levenim MT"/>
          <w:sz w:val="22"/>
          <w:szCs w:val="22"/>
        </w:rPr>
        <w:t>§ 8.</w:t>
      </w:r>
    </w:p>
    <w:p w14:paraId="7E6C9A1C" w14:textId="77777777" w:rsidR="00211427" w:rsidRPr="00B83FF5" w:rsidRDefault="00211427" w:rsidP="00211427">
      <w:pPr>
        <w:pStyle w:val="Akapitzlist"/>
        <w:numPr>
          <w:ilvl w:val="0"/>
          <w:numId w:val="25"/>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Wykonawca nie może przenieść praw i obowiązków wynikających z niniejszej Umowy na rzecz osób trzecich bez pisemnej zgody Zamawiającego.</w:t>
      </w:r>
    </w:p>
    <w:p w14:paraId="27610F05" w14:textId="77777777" w:rsidR="00211427" w:rsidRPr="00B83FF5" w:rsidRDefault="00211427" w:rsidP="00211427">
      <w:pPr>
        <w:pStyle w:val="Akapitzlist"/>
        <w:numPr>
          <w:ilvl w:val="0"/>
          <w:numId w:val="25"/>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Zamawiający dopuszcza zmianę postanowień zawartej Umowy w stosunku do treści oferty, na</w:t>
      </w:r>
      <w:r>
        <w:rPr>
          <w:rFonts w:asciiTheme="minorHAnsi" w:eastAsia="Times New Roman" w:hAnsiTheme="minorHAnsi" w:cs="Levenim MT"/>
          <w:lang w:eastAsia="pl-PL"/>
        </w:rPr>
        <w:t> </w:t>
      </w:r>
      <w:r w:rsidRPr="00B83FF5">
        <w:rPr>
          <w:rFonts w:asciiTheme="minorHAnsi" w:eastAsia="Times New Roman" w:hAnsiTheme="minorHAnsi" w:cs="Levenim MT"/>
          <w:lang w:eastAsia="pl-PL"/>
        </w:rPr>
        <w:t>podstawie której dokonano wyboru Wykonawcy, w zakresie:</w:t>
      </w:r>
    </w:p>
    <w:p w14:paraId="518A0D8E" w14:textId="77777777" w:rsidR="00211427" w:rsidRPr="00B83FF5" w:rsidRDefault="00211427" w:rsidP="00211427">
      <w:pPr>
        <w:pStyle w:val="Akapitzlist"/>
        <w:numPr>
          <w:ilvl w:val="0"/>
          <w:numId w:val="26"/>
        </w:numPr>
        <w:spacing w:after="0" w:line="240" w:lineRule="auto"/>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 xml:space="preserve">w przypadku wycofania z rynku lub braku dostępności na rynku zaoferowanego sprzętu, </w:t>
      </w:r>
      <w:r w:rsidRPr="00950A02">
        <w:rPr>
          <w:rFonts w:asciiTheme="minorHAnsi" w:eastAsia="Times New Roman" w:hAnsiTheme="minorHAnsi" w:cs="Levenim MT"/>
          <w:spacing w:val="-4"/>
          <w:lang w:eastAsia="pl-PL"/>
        </w:rPr>
        <w:t>dopuszcza się dostarczenie przez Wykonawcę innego sprzętu o parametrach i</w:t>
      </w:r>
      <w:r w:rsidRPr="00B83FF5">
        <w:rPr>
          <w:rFonts w:asciiTheme="minorHAnsi" w:eastAsia="Times New Roman" w:hAnsiTheme="minorHAnsi" w:cs="Levenim MT"/>
          <w:lang w:eastAsia="pl-PL"/>
        </w:rPr>
        <w:t xml:space="preserve"> funkcjonalnościach nie gorszych niż </w:t>
      </w:r>
      <w:r w:rsidRPr="00B83FF5">
        <w:rPr>
          <w:rFonts w:asciiTheme="minorHAnsi" w:eastAsia="Times New Roman" w:hAnsiTheme="minorHAnsi" w:cs="Levenim MT"/>
          <w:lang w:eastAsia="pl-PL"/>
        </w:rPr>
        <w:lastRenderedPageBreak/>
        <w:t>wynikające z oferty; warunki dostawy oraz warunki wykonywania świadczeń gwarancyjnych pozostają bez zmian; wynagrodzenie Wykonawcy nie może ulec zwiększeniu,</w:t>
      </w:r>
    </w:p>
    <w:p w14:paraId="3836D927" w14:textId="77777777" w:rsidR="00211427" w:rsidRPr="00B83FF5" w:rsidRDefault="00211427" w:rsidP="00211427">
      <w:pPr>
        <w:pStyle w:val="Akapitzlist"/>
        <w:numPr>
          <w:ilvl w:val="0"/>
          <w:numId w:val="26"/>
        </w:numPr>
        <w:spacing w:after="0" w:line="240" w:lineRule="auto"/>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innych zmian, w zakresie dopuszczonym art. 144 ustawy Pzp.</w:t>
      </w:r>
    </w:p>
    <w:p w14:paraId="2B357B78" w14:textId="1DCD1364" w:rsidR="00211427" w:rsidRPr="00B83FF5" w:rsidRDefault="00211427" w:rsidP="00211427">
      <w:pPr>
        <w:pStyle w:val="Akapitzlist"/>
        <w:numPr>
          <w:ilvl w:val="0"/>
          <w:numId w:val="25"/>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Zmiany wskazane w ust. 2 wymagają formy pisemnej w postaci aneksu, pod rygorem nieważności. W</w:t>
      </w:r>
      <w:r w:rsidR="006B6A1D">
        <w:rPr>
          <w:rFonts w:asciiTheme="minorHAnsi" w:eastAsia="Times New Roman" w:hAnsiTheme="minorHAnsi" w:cs="Levenim MT"/>
          <w:lang w:eastAsia="pl-PL"/>
        </w:rPr>
        <w:t> </w:t>
      </w:r>
      <w:r w:rsidRPr="00B83FF5">
        <w:rPr>
          <w:rFonts w:asciiTheme="minorHAnsi" w:eastAsia="Times New Roman" w:hAnsiTheme="minorHAnsi" w:cs="Levenim MT"/>
          <w:lang w:eastAsia="pl-PL"/>
        </w:rPr>
        <w:t>przypadku zmian wskazanych w ust. 2 pkt. 1 Wykonawca dodatkowo zobowiązany jest do</w:t>
      </w:r>
      <w:r w:rsidR="006B6A1D">
        <w:rPr>
          <w:rFonts w:asciiTheme="minorHAnsi" w:eastAsia="Times New Roman" w:hAnsiTheme="minorHAnsi" w:cs="Levenim MT"/>
          <w:lang w:eastAsia="pl-PL"/>
        </w:rPr>
        <w:t> </w:t>
      </w:r>
      <w:r w:rsidRPr="00B83FF5">
        <w:rPr>
          <w:rFonts w:asciiTheme="minorHAnsi" w:eastAsia="Times New Roman" w:hAnsiTheme="minorHAnsi" w:cs="Levenim MT"/>
          <w:lang w:eastAsia="pl-PL"/>
        </w:rPr>
        <w:t xml:space="preserve">przedstawienia Zamawiającemu informacji o proponowanej zmianie wraz z wyjaśnieniem przyczyn proponowanej zmiany i uprawdopodobnieniem zajścia przesłanek uprawniających do zmiany. </w:t>
      </w:r>
    </w:p>
    <w:p w14:paraId="3DCE7D51" w14:textId="77777777" w:rsidR="00211427" w:rsidRPr="00B83FF5" w:rsidRDefault="00211427" w:rsidP="00211427">
      <w:pPr>
        <w:rPr>
          <w:rFonts w:asciiTheme="minorHAnsi" w:hAnsiTheme="minorHAnsi" w:cs="Levenim MT"/>
          <w:sz w:val="22"/>
          <w:szCs w:val="22"/>
        </w:rPr>
      </w:pPr>
    </w:p>
    <w:p w14:paraId="35AA5448" w14:textId="77777777" w:rsidR="00211427" w:rsidRPr="00B83FF5" w:rsidRDefault="00211427" w:rsidP="00211427">
      <w:pPr>
        <w:jc w:val="center"/>
        <w:rPr>
          <w:rFonts w:asciiTheme="minorHAnsi" w:hAnsiTheme="minorHAnsi" w:cs="Levenim MT"/>
          <w:sz w:val="22"/>
          <w:szCs w:val="22"/>
        </w:rPr>
      </w:pPr>
      <w:r w:rsidRPr="00B83FF5">
        <w:rPr>
          <w:rFonts w:asciiTheme="minorHAnsi" w:hAnsiTheme="minorHAnsi" w:cs="Levenim MT"/>
          <w:sz w:val="22"/>
          <w:szCs w:val="22"/>
        </w:rPr>
        <w:t>§ 9.</w:t>
      </w:r>
    </w:p>
    <w:p w14:paraId="62702F69" w14:textId="7507DB72" w:rsidR="00211427" w:rsidRPr="00B83FF5" w:rsidRDefault="00211427" w:rsidP="00211427">
      <w:pPr>
        <w:pStyle w:val="Akapitzlist"/>
        <w:numPr>
          <w:ilvl w:val="0"/>
          <w:numId w:val="27"/>
        </w:numPr>
        <w:spacing w:after="0" w:line="240" w:lineRule="auto"/>
        <w:ind w:left="284" w:hanging="284"/>
        <w:jc w:val="both"/>
        <w:rPr>
          <w:rFonts w:asciiTheme="minorHAnsi" w:hAnsiTheme="minorHAnsi" w:cs="Levenim MT"/>
        </w:rPr>
      </w:pPr>
      <w:r w:rsidRPr="00B83FF5">
        <w:rPr>
          <w:rFonts w:asciiTheme="minorHAnsi" w:eastAsia="Times New Roman" w:hAnsiTheme="minorHAnsi" w:cs="Levenim MT"/>
          <w:lang w:eastAsia="pl-PL"/>
        </w:rPr>
        <w:t>Wykonawca oświadcza i gwarantuje, że zawarcie Umowy przez Wykonawcę</w:t>
      </w:r>
      <w:r w:rsidR="00C51E07">
        <w:rPr>
          <w:rFonts w:asciiTheme="minorHAnsi" w:eastAsia="Times New Roman" w:hAnsiTheme="minorHAnsi" w:cs="Levenim MT"/>
          <w:lang w:eastAsia="pl-PL"/>
        </w:rPr>
        <w:t xml:space="preserve"> i</w:t>
      </w:r>
      <w:r w:rsidRPr="00B83FF5">
        <w:rPr>
          <w:rFonts w:asciiTheme="minorHAnsi" w:eastAsia="Times New Roman" w:hAnsiTheme="minorHAnsi" w:cs="Levenim MT"/>
          <w:lang w:eastAsia="pl-PL"/>
        </w:rPr>
        <w:t xml:space="preserve"> jej </w:t>
      </w:r>
      <w:r w:rsidRPr="00B83FF5">
        <w:rPr>
          <w:rFonts w:asciiTheme="minorHAnsi" w:hAnsiTheme="minorHAnsi" w:cs="Levenim MT"/>
        </w:rPr>
        <w:t>wykonanie</w:t>
      </w:r>
      <w:r w:rsidR="00C51E07">
        <w:rPr>
          <w:rFonts w:asciiTheme="minorHAnsi" w:hAnsiTheme="minorHAnsi" w:cs="Levenim MT"/>
        </w:rPr>
        <w:t xml:space="preserve"> </w:t>
      </w:r>
      <w:r w:rsidRPr="00B83FF5">
        <w:rPr>
          <w:rFonts w:asciiTheme="minorHAnsi" w:hAnsiTheme="minorHAnsi" w:cs="Levenim MT"/>
        </w:rPr>
        <w:t xml:space="preserve">zgodnie z Umową, nie narusza praw własności intelektualnej osób trzecich, w tym praw autorskich lub patentów. </w:t>
      </w:r>
    </w:p>
    <w:p w14:paraId="04D7C682" w14:textId="1E6D9258" w:rsidR="00211427" w:rsidRPr="00B83FF5" w:rsidRDefault="00211427" w:rsidP="00211427">
      <w:pPr>
        <w:pStyle w:val="Akapitzlist"/>
        <w:numPr>
          <w:ilvl w:val="0"/>
          <w:numId w:val="27"/>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Jeżeli Zamawiający poinformuje Wykonawcę o jakichkolwiek roszczeniach osób trzecich zgłaszanych wobec Zamawiającego w związku z Umową, w szczególności zarzucających naruszenie praw własności intelektualnej, Wykonawca podejmie wszelkie działania mające na celu zażegnanie sporu i poniesie w</w:t>
      </w:r>
      <w:r w:rsidR="006B6A1D">
        <w:rPr>
          <w:rFonts w:asciiTheme="minorHAnsi" w:eastAsia="Times New Roman" w:hAnsiTheme="minorHAnsi" w:cs="Levenim MT"/>
          <w:lang w:eastAsia="pl-PL"/>
        </w:rPr>
        <w:t> </w:t>
      </w:r>
      <w:r w:rsidRPr="00B83FF5">
        <w:rPr>
          <w:rFonts w:asciiTheme="minorHAnsi" w:eastAsia="Times New Roman" w:hAnsiTheme="minorHAnsi" w:cs="Levenim MT"/>
          <w:lang w:eastAsia="pl-PL"/>
        </w:rPr>
        <w:t>związku z tym wszelkie koszty od chwili wystąpienia przez osobę trzecią z</w:t>
      </w:r>
      <w:r>
        <w:rPr>
          <w:rFonts w:asciiTheme="minorHAnsi" w:eastAsia="Times New Roman" w:hAnsiTheme="minorHAnsi" w:cs="Levenim MT"/>
          <w:lang w:eastAsia="pl-PL"/>
        </w:rPr>
        <w:t> </w:t>
      </w:r>
      <w:r w:rsidRPr="00B83FF5">
        <w:rPr>
          <w:rFonts w:asciiTheme="minorHAnsi" w:eastAsia="Times New Roman" w:hAnsiTheme="minorHAnsi" w:cs="Levenim MT"/>
          <w:lang w:eastAsia="pl-PL"/>
        </w:rPr>
        <w:t>roszczeniem wobec Zamawiającego, w tym koszty procesu, zastępstwa procesowego oraz odszkodowań. W szczególności, w</w:t>
      </w:r>
      <w:r w:rsidR="006B6A1D">
        <w:rPr>
          <w:rFonts w:asciiTheme="minorHAnsi" w:eastAsia="Times New Roman" w:hAnsiTheme="minorHAnsi" w:cs="Levenim MT"/>
          <w:lang w:eastAsia="pl-PL"/>
        </w:rPr>
        <w:t> </w:t>
      </w:r>
      <w:r w:rsidRPr="00B83FF5">
        <w:rPr>
          <w:rFonts w:asciiTheme="minorHAnsi" w:eastAsia="Times New Roman" w:hAnsiTheme="minorHAnsi" w:cs="Levenim MT"/>
          <w:lang w:eastAsia="pl-PL"/>
        </w:rPr>
        <w:t>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64E72A43" w14:textId="77777777" w:rsidR="00211427" w:rsidRPr="00B83FF5" w:rsidRDefault="00211427" w:rsidP="00211427">
      <w:pPr>
        <w:pStyle w:val="Akapitzlist"/>
        <w:numPr>
          <w:ilvl w:val="0"/>
          <w:numId w:val="27"/>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Jeżeli wskutek orzeczenia sądu Zamawiający nie będzie mógł korzystać z przedmiotu Umowy, Wykonawca, na swój koszt i według własnego wyboru, uzyska dla Zamawiającego prawa do</w:t>
      </w:r>
      <w:r>
        <w:rPr>
          <w:rFonts w:asciiTheme="minorHAnsi" w:eastAsia="Times New Roman" w:hAnsiTheme="minorHAnsi" w:cs="Levenim MT"/>
          <w:lang w:eastAsia="pl-PL"/>
        </w:rPr>
        <w:t> </w:t>
      </w:r>
      <w:r w:rsidRPr="00B83FF5">
        <w:rPr>
          <w:rFonts w:asciiTheme="minorHAnsi" w:eastAsia="Times New Roman" w:hAnsiTheme="minorHAnsi" w:cs="Levenim MT"/>
          <w:lang w:eastAsia="pl-PL"/>
        </w:rPr>
        <w:t>przedmiotu Umowy lub dokona wymiany na przedmiot nie naruszający praw. W przypadku jeżeli powyższe okaże się niemożliwe, Wykonawca będzie zobowiązany do zwrotu Zamawiającemu zapłaconego przez Zamawiającego wynagrodzenia.</w:t>
      </w:r>
    </w:p>
    <w:p w14:paraId="134D3FA8" w14:textId="77777777" w:rsidR="00211427" w:rsidRPr="00B83FF5" w:rsidRDefault="00211427" w:rsidP="00211427">
      <w:pPr>
        <w:jc w:val="center"/>
        <w:rPr>
          <w:rFonts w:asciiTheme="minorHAnsi" w:hAnsiTheme="minorHAnsi" w:cs="Levenim MT"/>
          <w:sz w:val="22"/>
          <w:szCs w:val="22"/>
        </w:rPr>
      </w:pPr>
    </w:p>
    <w:p w14:paraId="158FD86A" w14:textId="77777777" w:rsidR="00211427" w:rsidRPr="00B83FF5" w:rsidRDefault="00211427" w:rsidP="00211427">
      <w:pPr>
        <w:jc w:val="center"/>
        <w:rPr>
          <w:rFonts w:asciiTheme="minorHAnsi" w:hAnsiTheme="minorHAnsi" w:cs="Levenim MT"/>
          <w:sz w:val="22"/>
          <w:szCs w:val="22"/>
        </w:rPr>
      </w:pPr>
      <w:r w:rsidRPr="00B83FF5">
        <w:rPr>
          <w:rFonts w:asciiTheme="minorHAnsi" w:hAnsiTheme="minorHAnsi" w:cs="Levenim MT"/>
          <w:sz w:val="22"/>
          <w:szCs w:val="22"/>
        </w:rPr>
        <w:t>§ 10.</w:t>
      </w:r>
    </w:p>
    <w:p w14:paraId="4A6E1FD1" w14:textId="00BCFA9A" w:rsidR="00211427" w:rsidRPr="00B36622" w:rsidRDefault="00211427" w:rsidP="00211427">
      <w:pPr>
        <w:pStyle w:val="Akapitzlist"/>
        <w:numPr>
          <w:ilvl w:val="0"/>
          <w:numId w:val="50"/>
        </w:numPr>
        <w:autoSpaceDE w:val="0"/>
        <w:autoSpaceDN w:val="0"/>
        <w:adjustRightInd w:val="0"/>
        <w:spacing w:after="0" w:line="240" w:lineRule="auto"/>
        <w:ind w:left="284" w:hanging="284"/>
        <w:jc w:val="both"/>
        <w:rPr>
          <w:rFonts w:asciiTheme="minorHAnsi" w:hAnsiTheme="minorHAnsi" w:cs="Levenim MT"/>
        </w:rPr>
      </w:pPr>
      <w:r w:rsidRPr="00B36622">
        <w:rPr>
          <w:rFonts w:asciiTheme="minorHAnsi" w:hAnsiTheme="minorHAnsi" w:cs="Levenim MT"/>
        </w:rPr>
        <w:t>Wykonawca i Zamawiający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w:t>
      </w:r>
      <w:r w:rsidR="006B6A1D">
        <w:rPr>
          <w:rFonts w:asciiTheme="minorHAnsi" w:hAnsiTheme="minorHAnsi" w:cs="Levenim MT"/>
        </w:rPr>
        <w:t> </w:t>
      </w:r>
      <w:r w:rsidRPr="00B36622">
        <w:rPr>
          <w:rFonts w:asciiTheme="minorHAnsi" w:hAnsiTheme="minorHAnsi" w:cs="Levenim MT"/>
        </w:rPr>
        <w:t>Rady (UE) 2016/679 z dnia 27 kwietnia 2016 r. w sprawie ochrony osób fizycznych w związku z</w:t>
      </w:r>
      <w:r w:rsidR="006B6A1D">
        <w:rPr>
          <w:rFonts w:asciiTheme="minorHAnsi" w:hAnsiTheme="minorHAnsi" w:cs="Levenim MT"/>
        </w:rPr>
        <w:t> </w:t>
      </w:r>
      <w:r w:rsidRPr="00B36622">
        <w:rPr>
          <w:rFonts w:asciiTheme="minorHAnsi" w:hAnsiTheme="minorHAnsi" w:cs="Levenim MT"/>
        </w:rPr>
        <w:t>przetwarzaniem danych osobowych i w sprawie swobodnego przepływu takich danych oraz uchylenia dyrektywy 95/46/WE (ogólne rozporządzenie o ochronie danych - RODO), zapisami Ustawy z dnia 10.05.2018 r. o ochronie danych osobowych z późniejszymi zmianami (Dz. U. z 2018 r. poz.1000) lub innymi przepisami prawa polskiego, a w szczególności zobowiązują się jako podmiot przetwarzający do</w:t>
      </w:r>
      <w:r w:rsidR="006B6A1D">
        <w:rPr>
          <w:rFonts w:asciiTheme="minorHAnsi" w:hAnsiTheme="minorHAnsi" w:cs="Levenim MT"/>
        </w:rPr>
        <w:t> </w:t>
      </w:r>
      <w:r w:rsidRPr="00B36622">
        <w:rPr>
          <w:rFonts w:asciiTheme="minorHAnsi" w:hAnsiTheme="minorHAnsi" w:cs="Levenim MT"/>
        </w:rPr>
        <w:t>przestrzegania obowiązków wynikających z art. 28 i nast. wspomnianego rozporządzenia.</w:t>
      </w:r>
    </w:p>
    <w:p w14:paraId="7DC76F70" w14:textId="6567B81B" w:rsidR="00211427" w:rsidRPr="00B83FF5" w:rsidRDefault="00211427" w:rsidP="00211427">
      <w:pPr>
        <w:pStyle w:val="Akapitzlist"/>
        <w:numPr>
          <w:ilvl w:val="0"/>
          <w:numId w:val="50"/>
        </w:numPr>
        <w:autoSpaceDE w:val="0"/>
        <w:autoSpaceDN w:val="0"/>
        <w:adjustRightInd w:val="0"/>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Na podstawie niniejszej umowy Wykonawca powierza Zamawiającemu przetwarzanie (w</w:t>
      </w:r>
      <w:r>
        <w:rPr>
          <w:rFonts w:asciiTheme="minorHAnsi" w:eastAsia="Times New Roman" w:hAnsiTheme="minorHAnsi" w:cs="Levenim MT"/>
          <w:lang w:eastAsia="pl-PL"/>
        </w:rPr>
        <w:t> </w:t>
      </w:r>
      <w:r w:rsidRPr="00B83FF5">
        <w:rPr>
          <w:rFonts w:asciiTheme="minorHAnsi" w:eastAsia="Times New Roman" w:hAnsiTheme="minorHAnsi" w:cs="Levenim MT"/>
          <w:lang w:eastAsia="pl-PL"/>
        </w:rPr>
        <w:t>szczególności zbieranie, utrwalanie, organizowanie, przechowywanie, modyfikowanie, wykorzystywanie, przesyłanie, usuwanie, niszczenie) następujących kategorii danych osobowych: imię i nazwisko oraz funkcja lub stanowisko osób reprezentujących Wykonawcę, imię i nazwisko osób wykonujących prace w ramach realizacji przedmiotu umowy, jeżeli przekazanie tych danych będzie konieczne w związku z realizacją przedmiotu umowy oraz osób wskazanych do kontaktu w związku z realizacją przedmiotu umowy przez okres trwania niniejszej umowy, a także adres e-mail lub telefon osób wskazanych do kontaktu. Charakter przetwarzania danych dotyczy przetwarzania danych osobowych w formie papierowej i przy wykorzystaniu systemów informatycznych.</w:t>
      </w:r>
    </w:p>
    <w:p w14:paraId="670B05B5" w14:textId="2A46F52D" w:rsidR="00211427" w:rsidRPr="00E7573F" w:rsidRDefault="00211427" w:rsidP="00211427">
      <w:pPr>
        <w:pStyle w:val="Akapitzlist"/>
        <w:numPr>
          <w:ilvl w:val="0"/>
          <w:numId w:val="50"/>
        </w:numPr>
        <w:autoSpaceDE w:val="0"/>
        <w:autoSpaceDN w:val="0"/>
        <w:adjustRightInd w:val="0"/>
        <w:spacing w:after="0" w:line="240" w:lineRule="auto"/>
        <w:ind w:left="284" w:hanging="284"/>
        <w:jc w:val="both"/>
        <w:rPr>
          <w:rFonts w:asciiTheme="minorHAnsi" w:hAnsiTheme="minorHAnsi" w:cs="Levenim MT"/>
        </w:rPr>
      </w:pPr>
      <w:r w:rsidRPr="00E7573F">
        <w:rPr>
          <w:rFonts w:asciiTheme="minorHAnsi" w:hAnsiTheme="minorHAnsi" w:cs="Levenim MT"/>
        </w:rPr>
        <w:t>Na podstawie niniejszej umowy Zamawiający powierza Wykonawcy przetwarzanie (w szczególności zbieranie, utrwalanie, organizowanie, przechowywanie, modyfikowanie, wykorzystywanie, przesyłanie, usuwanie, niszczenie) następujących kategorii danych osobowych: imię i nazwisko oraz funkcja lub stanowisko osób reprezentujących Zamawiającego oraz, imię i nazwisko osób wskazanych do kontaktu w</w:t>
      </w:r>
      <w:r w:rsidR="001E430B">
        <w:rPr>
          <w:rFonts w:asciiTheme="minorHAnsi" w:hAnsiTheme="minorHAnsi" w:cs="Levenim MT"/>
        </w:rPr>
        <w:t> </w:t>
      </w:r>
      <w:r w:rsidRPr="00E7573F">
        <w:rPr>
          <w:rFonts w:asciiTheme="minorHAnsi" w:hAnsiTheme="minorHAnsi" w:cs="Levenim MT"/>
        </w:rPr>
        <w:t>związku z realizacją przedmiotu umowy, przez okres trwania niniejszej umowy, a także adres e-mail lub telefon osób wskazanych do kontaktu. Charakter przetwarzania danych dotyczy przetwarzania danych osobowych w formie papierowej i przy wykorzystaniu systemów informatycznych.</w:t>
      </w:r>
    </w:p>
    <w:p w14:paraId="2CE6F1DB" w14:textId="040F5148" w:rsidR="00211427" w:rsidRPr="00B36622" w:rsidRDefault="00211427" w:rsidP="00211427">
      <w:pPr>
        <w:pStyle w:val="Akapitzlist"/>
        <w:numPr>
          <w:ilvl w:val="0"/>
          <w:numId w:val="50"/>
        </w:numPr>
        <w:autoSpaceDE w:val="0"/>
        <w:autoSpaceDN w:val="0"/>
        <w:adjustRightInd w:val="0"/>
        <w:spacing w:after="0" w:line="240" w:lineRule="auto"/>
        <w:ind w:left="284" w:hanging="284"/>
        <w:jc w:val="both"/>
        <w:rPr>
          <w:rFonts w:asciiTheme="minorHAnsi" w:hAnsiTheme="minorHAnsi" w:cs="Levenim MT"/>
        </w:rPr>
      </w:pPr>
      <w:r w:rsidRPr="00B36622">
        <w:rPr>
          <w:rFonts w:asciiTheme="minorHAnsi" w:hAnsiTheme="minorHAnsi" w:cs="Levenim MT"/>
        </w:rPr>
        <w:t>Wykonawca zobowiązuje się do zapoznania swoich współpracowników (niezależnie od podstawy prawnej współpracy) oraz podmiotów, za pośrednictwem, których realizować będzie niniejszą umowę z</w:t>
      </w:r>
      <w:r w:rsidR="001E430B">
        <w:rPr>
          <w:rFonts w:asciiTheme="minorHAnsi" w:hAnsiTheme="minorHAnsi" w:cs="Levenim MT"/>
        </w:rPr>
        <w:t> </w:t>
      </w:r>
      <w:r w:rsidRPr="00B36622">
        <w:rPr>
          <w:rFonts w:asciiTheme="minorHAnsi" w:hAnsiTheme="minorHAnsi" w:cs="Levenim MT"/>
        </w:rPr>
        <w:t>zasadami i procedurami związanymi z ochroną danych osobowych, w zakresie, w jakim te zasady i</w:t>
      </w:r>
      <w:r w:rsidR="001E430B">
        <w:rPr>
          <w:rFonts w:asciiTheme="minorHAnsi" w:hAnsiTheme="minorHAnsi" w:cs="Levenim MT"/>
        </w:rPr>
        <w:t> </w:t>
      </w:r>
      <w:r w:rsidRPr="00B36622">
        <w:rPr>
          <w:rFonts w:asciiTheme="minorHAnsi" w:hAnsiTheme="minorHAnsi" w:cs="Levenim MT"/>
        </w:rPr>
        <w:t>procedury będą miały wpływ na realizację umowy.</w:t>
      </w:r>
    </w:p>
    <w:p w14:paraId="32D93720" w14:textId="73900FCE" w:rsidR="00211427" w:rsidRPr="00B36622" w:rsidRDefault="00211427" w:rsidP="00211427">
      <w:pPr>
        <w:pStyle w:val="Akapitzlist"/>
        <w:numPr>
          <w:ilvl w:val="0"/>
          <w:numId w:val="50"/>
        </w:numPr>
        <w:autoSpaceDE w:val="0"/>
        <w:autoSpaceDN w:val="0"/>
        <w:adjustRightInd w:val="0"/>
        <w:spacing w:after="0" w:line="240" w:lineRule="auto"/>
        <w:ind w:left="284" w:hanging="284"/>
        <w:jc w:val="both"/>
        <w:rPr>
          <w:rFonts w:asciiTheme="minorHAnsi" w:hAnsiTheme="minorHAnsi" w:cs="Levenim MT"/>
        </w:rPr>
      </w:pPr>
      <w:r w:rsidRPr="00B36622">
        <w:rPr>
          <w:rFonts w:asciiTheme="minorHAnsi" w:hAnsiTheme="minorHAnsi" w:cs="Levenim MT"/>
        </w:rPr>
        <w:lastRenderedPageBreak/>
        <w:t xml:space="preserve">Strona przetwarzająca powierzone dane, przetwarza je zgodnie z poleceniem drugiej strony (administratora danych) i jest uprawniona do upoważnienia poszczególnych osób do przetwarzania ich </w:t>
      </w:r>
      <w:r w:rsidRPr="001E430B">
        <w:rPr>
          <w:rFonts w:asciiTheme="minorHAnsi" w:hAnsiTheme="minorHAnsi" w:cs="Levenim MT"/>
          <w:spacing w:val="-2"/>
        </w:rPr>
        <w:t>w</w:t>
      </w:r>
      <w:r w:rsidR="001E430B" w:rsidRPr="001E430B">
        <w:rPr>
          <w:rFonts w:asciiTheme="minorHAnsi" w:hAnsiTheme="minorHAnsi" w:cs="Levenim MT"/>
          <w:spacing w:val="-2"/>
        </w:rPr>
        <w:t> </w:t>
      </w:r>
      <w:r w:rsidRPr="001E430B">
        <w:rPr>
          <w:rFonts w:asciiTheme="minorHAnsi" w:hAnsiTheme="minorHAnsi" w:cs="Levenim MT"/>
          <w:spacing w:val="-2"/>
        </w:rPr>
        <w:t>takim zakresie. Jednocześnie podmiot przetwarzający zapewni, by osoby upoważnione</w:t>
      </w:r>
      <w:r w:rsidRPr="00B36622">
        <w:rPr>
          <w:rFonts w:asciiTheme="minorHAnsi" w:hAnsiTheme="minorHAnsi" w:cs="Levenim MT"/>
        </w:rPr>
        <w:t xml:space="preserve"> do</w:t>
      </w:r>
      <w:r w:rsidR="001E430B">
        <w:rPr>
          <w:rFonts w:asciiTheme="minorHAnsi" w:hAnsiTheme="minorHAnsi" w:cs="Levenim MT"/>
        </w:rPr>
        <w:t> </w:t>
      </w:r>
      <w:r w:rsidRPr="00B36622">
        <w:rPr>
          <w:rFonts w:asciiTheme="minorHAnsi" w:hAnsiTheme="minorHAnsi" w:cs="Levenim MT"/>
        </w:rPr>
        <w:t>przetwarzania danych osobowych zobowiązane były do zachowania tajemnicy lub by podlegały odpowiedniemu ustawowemu obowiązkowi zachowania tajemnicy.</w:t>
      </w:r>
    </w:p>
    <w:p w14:paraId="522494ED" w14:textId="77777777" w:rsidR="00211427" w:rsidRPr="00B36622" w:rsidRDefault="00211427" w:rsidP="00211427">
      <w:pPr>
        <w:pStyle w:val="Akapitzlist"/>
        <w:numPr>
          <w:ilvl w:val="0"/>
          <w:numId w:val="50"/>
        </w:numPr>
        <w:autoSpaceDE w:val="0"/>
        <w:autoSpaceDN w:val="0"/>
        <w:adjustRightInd w:val="0"/>
        <w:spacing w:after="0" w:line="240" w:lineRule="auto"/>
        <w:ind w:left="284" w:hanging="284"/>
        <w:jc w:val="both"/>
        <w:rPr>
          <w:rFonts w:asciiTheme="minorHAnsi" w:hAnsiTheme="minorHAnsi" w:cs="Levenim MT"/>
        </w:rPr>
      </w:pPr>
      <w:r w:rsidRPr="00B36622">
        <w:rPr>
          <w:rFonts w:asciiTheme="minorHAnsi" w:hAnsiTheme="minorHAnsi" w:cs="Levenim MT"/>
        </w:rPr>
        <w:t xml:space="preserve">Strona, której powierzono przetwarzanie danych po stwierdzeniu naruszenia ochrony danych osobowych, bez zbędnej zwłoki zgłasza je drugiej stronie (administratorowi), nie później niż w ciągu 24 godzin od stwierdzenia naruszenia poprzez: telefoniczny kontakt Zamawiającego 85 745 62 20  lub mailem na adres </w:t>
      </w:r>
      <w:hyperlink r:id="rId10" w:history="1">
        <w:r w:rsidRPr="00B36622">
          <w:rPr>
            <w:rStyle w:val="Hipercze"/>
            <w:rFonts w:asciiTheme="minorHAnsi" w:hAnsiTheme="minorHAnsi" w:cs="Levenim MT"/>
          </w:rPr>
          <w:t>sekretariat@radio.bialystok.pl</w:t>
        </w:r>
      </w:hyperlink>
      <w:r w:rsidRPr="00B36622">
        <w:rPr>
          <w:rFonts w:asciiTheme="minorHAnsi" w:hAnsiTheme="minorHAnsi" w:cs="Levenim MT"/>
        </w:rPr>
        <w:t>,  telefoniczny kontakt Wykonawcy …………………… lub mailem na adres ………………...................... .</w:t>
      </w:r>
    </w:p>
    <w:p w14:paraId="60721AD1" w14:textId="4175C75A" w:rsidR="00211427" w:rsidRPr="00B36622" w:rsidRDefault="00211427" w:rsidP="00211427">
      <w:pPr>
        <w:pStyle w:val="Akapitzlist"/>
        <w:numPr>
          <w:ilvl w:val="0"/>
          <w:numId w:val="50"/>
        </w:numPr>
        <w:autoSpaceDE w:val="0"/>
        <w:autoSpaceDN w:val="0"/>
        <w:adjustRightInd w:val="0"/>
        <w:spacing w:after="0" w:line="240" w:lineRule="auto"/>
        <w:ind w:left="284" w:hanging="284"/>
        <w:jc w:val="both"/>
        <w:rPr>
          <w:rFonts w:asciiTheme="minorHAnsi" w:hAnsiTheme="minorHAnsi" w:cs="Levenim MT"/>
        </w:rPr>
      </w:pPr>
      <w:r w:rsidRPr="00B36622">
        <w:rPr>
          <w:rFonts w:asciiTheme="minorHAnsi" w:hAnsiTheme="minorHAnsi" w:cs="Levenim MT"/>
        </w:rPr>
        <w:t>Wykonawca i Zamawiający oświadczają, że dane osobowe, o których mowa w ust. 2-3, zostaną wykorzystane wyłącznie w celu realizacji przedmiotu umowy.</w:t>
      </w:r>
    </w:p>
    <w:p w14:paraId="147BB226" w14:textId="2D1A6A9E" w:rsidR="00211427" w:rsidRPr="00B36622" w:rsidRDefault="00211427" w:rsidP="00211427">
      <w:pPr>
        <w:pStyle w:val="Akapitzlist"/>
        <w:numPr>
          <w:ilvl w:val="0"/>
          <w:numId w:val="50"/>
        </w:numPr>
        <w:autoSpaceDE w:val="0"/>
        <w:autoSpaceDN w:val="0"/>
        <w:adjustRightInd w:val="0"/>
        <w:spacing w:after="0" w:line="240" w:lineRule="auto"/>
        <w:ind w:left="284" w:hanging="284"/>
        <w:jc w:val="both"/>
        <w:rPr>
          <w:rFonts w:asciiTheme="minorHAnsi" w:hAnsiTheme="minorHAnsi" w:cs="Levenim MT"/>
        </w:rPr>
      </w:pPr>
      <w:r w:rsidRPr="0003371B">
        <w:rPr>
          <w:rFonts w:asciiTheme="minorHAnsi" w:hAnsiTheme="minorHAnsi" w:cs="Levenim MT"/>
          <w:spacing w:val="-4"/>
        </w:rPr>
        <w:t>Wykonawca i Zamawiający zobowiązują się do przekazania lub trwałego zniszczenia we własnym</w:t>
      </w:r>
      <w:r w:rsidRPr="00B36622">
        <w:rPr>
          <w:rFonts w:asciiTheme="minorHAnsi" w:hAnsiTheme="minorHAnsi" w:cs="Levenim MT"/>
        </w:rPr>
        <w:t xml:space="preserve"> </w:t>
      </w:r>
      <w:r w:rsidRPr="001E430B">
        <w:rPr>
          <w:rFonts w:asciiTheme="minorHAnsi" w:hAnsiTheme="minorHAnsi" w:cs="Levenim MT"/>
          <w:spacing w:val="-2"/>
        </w:rPr>
        <w:t>zakresie (zgodnie z decyzją administratora), niezwłocznie po zakończeniu realizacji Umowy,</w:t>
      </w:r>
      <w:r w:rsidRPr="00B36622">
        <w:rPr>
          <w:rFonts w:asciiTheme="minorHAnsi" w:hAnsiTheme="minorHAnsi" w:cs="Levenim MT"/>
        </w:rPr>
        <w:t xml:space="preserve"> ewentualnych dokumentów, ich kopii lub nośników zawierających dane osobowe, o których mowa w ust. 2-3, przy </w:t>
      </w:r>
      <w:r w:rsidRPr="001E430B">
        <w:rPr>
          <w:rFonts w:asciiTheme="minorHAnsi" w:hAnsiTheme="minorHAnsi" w:cs="Levenim MT"/>
          <w:spacing w:val="-2"/>
        </w:rPr>
        <w:t>uwzględnieniu terminów obowiązkowego przechowywania dokumentów wynikających z</w:t>
      </w:r>
      <w:r w:rsidRPr="00B36622">
        <w:rPr>
          <w:rFonts w:asciiTheme="minorHAnsi" w:hAnsiTheme="minorHAnsi" w:cs="Levenim MT"/>
        </w:rPr>
        <w:t xml:space="preserve"> obowiązujących przepisów.</w:t>
      </w:r>
    </w:p>
    <w:p w14:paraId="686E16B2" w14:textId="77777777" w:rsidR="00211427" w:rsidRPr="00B36622" w:rsidRDefault="00211427" w:rsidP="00211427">
      <w:pPr>
        <w:pStyle w:val="Akapitzlist"/>
        <w:numPr>
          <w:ilvl w:val="0"/>
          <w:numId w:val="50"/>
        </w:numPr>
        <w:autoSpaceDE w:val="0"/>
        <w:autoSpaceDN w:val="0"/>
        <w:adjustRightInd w:val="0"/>
        <w:spacing w:after="0" w:line="240" w:lineRule="auto"/>
        <w:ind w:left="284" w:hanging="284"/>
        <w:jc w:val="both"/>
        <w:rPr>
          <w:rFonts w:asciiTheme="minorHAnsi" w:hAnsiTheme="minorHAnsi" w:cs="Levenim MT"/>
        </w:rPr>
      </w:pPr>
      <w:r w:rsidRPr="00B36622">
        <w:rPr>
          <w:rFonts w:asciiTheme="minorHAnsi" w:hAnsiTheme="minorHAnsi" w:cs="Levenim MT"/>
        </w:rPr>
        <w:t>Odpowiednio każda ze stron jako administrator zobowiązuje się i oświadcza, że będzie wypełniała obowiązki informacyjne przewidziane w art. 13 lub 14 RODO wobec osób fizycznych, od których dane osobowe bezpośrednio lub pośrednio pozyskała w celu realizacji przedmiotu umowy, a druga strona zobowiązuje się do współpracy w zakresie wykonania tego obowiązku.</w:t>
      </w:r>
    </w:p>
    <w:p w14:paraId="0979A796" w14:textId="77777777" w:rsidR="00211427" w:rsidRPr="00B83FF5" w:rsidRDefault="00211427" w:rsidP="00211427">
      <w:pPr>
        <w:jc w:val="center"/>
        <w:rPr>
          <w:rFonts w:asciiTheme="minorHAnsi" w:hAnsiTheme="minorHAnsi" w:cs="Levenim MT"/>
          <w:sz w:val="22"/>
          <w:szCs w:val="22"/>
        </w:rPr>
      </w:pPr>
    </w:p>
    <w:p w14:paraId="1B1ECC15" w14:textId="77777777" w:rsidR="00211427" w:rsidRPr="00B83FF5" w:rsidRDefault="00211427" w:rsidP="00211427">
      <w:pPr>
        <w:jc w:val="center"/>
        <w:rPr>
          <w:rFonts w:asciiTheme="minorHAnsi" w:hAnsiTheme="minorHAnsi" w:cs="Levenim MT"/>
          <w:sz w:val="22"/>
          <w:szCs w:val="22"/>
        </w:rPr>
      </w:pPr>
      <w:r w:rsidRPr="00B83FF5">
        <w:rPr>
          <w:rFonts w:asciiTheme="minorHAnsi" w:hAnsiTheme="minorHAnsi" w:cs="Levenim MT"/>
          <w:sz w:val="22"/>
          <w:szCs w:val="22"/>
        </w:rPr>
        <w:t>§ 11.</w:t>
      </w:r>
    </w:p>
    <w:p w14:paraId="07880A03" w14:textId="77777777" w:rsidR="00211427" w:rsidRPr="000F7EE1" w:rsidRDefault="00211427" w:rsidP="00211427">
      <w:pPr>
        <w:tabs>
          <w:tab w:val="left" w:pos="300"/>
        </w:tabs>
        <w:jc w:val="both"/>
        <w:rPr>
          <w:rFonts w:asciiTheme="minorHAnsi" w:hAnsiTheme="minorHAnsi"/>
          <w:sz w:val="22"/>
          <w:szCs w:val="22"/>
        </w:rPr>
      </w:pPr>
      <w:r w:rsidRPr="000F7EE1">
        <w:rPr>
          <w:rFonts w:asciiTheme="minorHAnsi" w:hAnsiTheme="minorHAnsi"/>
          <w:sz w:val="22"/>
          <w:szCs w:val="22"/>
        </w:rPr>
        <w:t>Obowiązek informacyjny w związku z przetwarzaniem danych osobowych:</w:t>
      </w:r>
    </w:p>
    <w:p w14:paraId="08F4DA67" w14:textId="61FE6BBD" w:rsidR="00211427" w:rsidRPr="000F7EE1" w:rsidRDefault="000F7EE1" w:rsidP="00211427">
      <w:pPr>
        <w:pStyle w:val="Akapitzlist"/>
        <w:numPr>
          <w:ilvl w:val="1"/>
          <w:numId w:val="26"/>
        </w:numPr>
        <w:shd w:val="clear" w:color="auto" w:fill="FFFFFF"/>
        <w:spacing w:line="240" w:lineRule="auto"/>
        <w:ind w:left="284" w:hanging="284"/>
        <w:jc w:val="both"/>
        <w:rPr>
          <w:rFonts w:asciiTheme="minorHAnsi" w:hAnsiTheme="minorHAnsi" w:cstheme="minorHAnsi"/>
          <w:shd w:val="clear" w:color="auto" w:fill="FFFFFF"/>
        </w:rPr>
      </w:pPr>
      <w:r w:rsidRPr="000F7EE1">
        <w:rPr>
          <w:rFonts w:asciiTheme="minorHAnsi" w:hAnsiTheme="minorHAnsi"/>
          <w:color w:val="222222"/>
          <w:shd w:val="clear" w:color="auto" w:fill="FFFFFF"/>
          <w:lang w:eastAsia="pl-PL"/>
        </w:rPr>
        <w:t xml:space="preserve">Administratorem danych osobowych jest </w:t>
      </w:r>
      <w:r w:rsidRPr="000F7EE1">
        <w:rPr>
          <w:rFonts w:asciiTheme="minorHAnsi" w:hAnsiTheme="minorHAnsi"/>
          <w:b/>
          <w:bCs/>
          <w:color w:val="222222"/>
          <w:shd w:val="clear" w:color="auto" w:fill="FFFFFF"/>
          <w:lang w:eastAsia="pl-PL"/>
        </w:rPr>
        <w:t xml:space="preserve">Radio Białystok S.A. </w:t>
      </w:r>
      <w:r w:rsidRPr="000F7EE1">
        <w:rPr>
          <w:rFonts w:asciiTheme="minorHAnsi" w:hAnsiTheme="minorHAnsi"/>
          <w:color w:val="222222"/>
          <w:shd w:val="clear" w:color="auto" w:fill="FFFFFF"/>
          <w:lang w:eastAsia="pl-PL"/>
        </w:rPr>
        <w:t xml:space="preserve">(dalej: „ADMINISTRATOR”), z siedzibą: ul. Świerkowa 1, 15-328 Białystok. Z Administratorem można się kontaktować pisemnie, za pomocą poczty tradycyjnej na adres: ul. Świerkowa 1, 15-328 Białystok lub drogą e-mailową pod adresem: </w:t>
      </w:r>
      <w:hyperlink r:id="rId11" w:history="1">
        <w:r w:rsidRPr="000F7EE1">
          <w:rPr>
            <w:rStyle w:val="Hipercze"/>
            <w:rFonts w:asciiTheme="minorHAnsi" w:hAnsiTheme="minorHAnsi"/>
            <w:shd w:val="clear" w:color="auto" w:fill="FFFFFF"/>
            <w:lang w:eastAsia="pl-PL"/>
          </w:rPr>
          <w:t>sekretariat@radio.bialystok.pl</w:t>
        </w:r>
      </w:hyperlink>
      <w:r w:rsidRPr="000F7EE1">
        <w:rPr>
          <w:rFonts w:asciiTheme="minorHAnsi" w:hAnsiTheme="minorHAnsi"/>
          <w:color w:val="222222"/>
          <w:shd w:val="clear" w:color="auto" w:fill="FFFFFF"/>
          <w:lang w:eastAsia="pl-PL"/>
        </w:rPr>
        <w:t>.</w:t>
      </w:r>
    </w:p>
    <w:p w14:paraId="346B5592" w14:textId="303C4026" w:rsidR="00211427" w:rsidRPr="000F7EE1" w:rsidRDefault="000F7EE1" w:rsidP="00211427">
      <w:pPr>
        <w:pStyle w:val="Akapitzlist"/>
        <w:numPr>
          <w:ilvl w:val="1"/>
          <w:numId w:val="26"/>
        </w:numPr>
        <w:shd w:val="clear" w:color="auto" w:fill="FFFFFF"/>
        <w:spacing w:line="240" w:lineRule="auto"/>
        <w:ind w:left="284" w:hanging="284"/>
        <w:jc w:val="both"/>
        <w:rPr>
          <w:rFonts w:asciiTheme="minorHAnsi" w:hAnsiTheme="minorHAnsi" w:cstheme="minorHAnsi"/>
          <w:color w:val="222222"/>
          <w:shd w:val="clear" w:color="auto" w:fill="FFFFFF"/>
        </w:rPr>
      </w:pPr>
      <w:r w:rsidRPr="000F7EE1">
        <w:rPr>
          <w:rFonts w:asciiTheme="minorHAnsi" w:hAnsiTheme="minorHAnsi"/>
          <w:color w:val="222222"/>
          <w:shd w:val="clear" w:color="auto" w:fill="FFFFFF"/>
          <w:lang w:eastAsia="pl-PL"/>
        </w:rPr>
        <w:t xml:space="preserve">Administrator wyznaczył Inspektora Ochrony Danych, z którym można się skontaktować pod adresem mailowym: </w:t>
      </w:r>
      <w:hyperlink r:id="rId12" w:history="1">
        <w:r w:rsidRPr="000F7EE1">
          <w:rPr>
            <w:rStyle w:val="Hipercze"/>
            <w:rFonts w:asciiTheme="minorHAnsi" w:hAnsiTheme="minorHAnsi"/>
            <w:shd w:val="clear" w:color="auto" w:fill="FFFFFF"/>
            <w:lang w:eastAsia="pl-PL"/>
          </w:rPr>
          <w:t>iod@radio.bialystok.pl</w:t>
        </w:r>
      </w:hyperlink>
      <w:r w:rsidR="00211427" w:rsidRPr="000F7EE1">
        <w:rPr>
          <w:rFonts w:asciiTheme="minorHAnsi" w:hAnsiTheme="minorHAnsi" w:cstheme="minorHAnsi"/>
          <w:color w:val="222222"/>
          <w:shd w:val="clear" w:color="auto" w:fill="FFFFFF"/>
        </w:rPr>
        <w:t>.</w:t>
      </w:r>
    </w:p>
    <w:p w14:paraId="14BE85B4" w14:textId="2041F269" w:rsidR="00211427" w:rsidRPr="00310551" w:rsidRDefault="00211427" w:rsidP="00211427">
      <w:pPr>
        <w:pStyle w:val="Akapitzlist"/>
        <w:numPr>
          <w:ilvl w:val="1"/>
          <w:numId w:val="26"/>
        </w:numPr>
        <w:shd w:val="clear" w:color="auto" w:fill="FFFFFF" w:themeFill="background1"/>
        <w:spacing w:line="240" w:lineRule="auto"/>
        <w:ind w:left="284" w:hanging="284"/>
        <w:jc w:val="both"/>
        <w:rPr>
          <w:rFonts w:asciiTheme="minorHAnsi" w:hAnsiTheme="minorHAnsi" w:cstheme="minorHAnsi"/>
          <w:color w:val="222222"/>
        </w:rPr>
      </w:pPr>
      <w:r w:rsidRPr="000F7EE1">
        <w:rPr>
          <w:rFonts w:asciiTheme="minorHAnsi" w:hAnsiTheme="minorHAnsi" w:cstheme="minorHAnsi"/>
          <w:color w:val="222222"/>
          <w:shd w:val="clear" w:color="auto" w:fill="FFFFFF"/>
        </w:rPr>
        <w:t>Pani/Pana dane osobowe są przetwarzane na podstawie rozporządzenia Parlamentu Europejskiego i</w:t>
      </w:r>
      <w:r w:rsidR="001E430B" w:rsidRPr="000F7EE1">
        <w:rPr>
          <w:rFonts w:asciiTheme="minorHAnsi" w:hAnsiTheme="minorHAnsi" w:cstheme="minorHAnsi"/>
          <w:color w:val="222222"/>
          <w:shd w:val="clear" w:color="auto" w:fill="FFFFFF"/>
        </w:rPr>
        <w:t> </w:t>
      </w:r>
      <w:r w:rsidRPr="000F7EE1">
        <w:rPr>
          <w:rFonts w:asciiTheme="minorHAnsi" w:hAnsiTheme="minorHAnsi" w:cstheme="minorHAnsi"/>
          <w:color w:val="222222"/>
          <w:shd w:val="clear" w:color="auto" w:fill="FFFFFF"/>
        </w:rPr>
        <w:t>Rady (UE) 2016/679 z dnia 27 kwietnia 2016 r. w sprawie ochrony osób fizycznych w związku z</w:t>
      </w:r>
      <w:r w:rsidR="001E430B" w:rsidRPr="000F7EE1">
        <w:rPr>
          <w:rFonts w:asciiTheme="minorHAnsi" w:hAnsiTheme="minorHAnsi" w:cstheme="minorHAnsi"/>
          <w:color w:val="222222"/>
          <w:shd w:val="clear" w:color="auto" w:fill="FFFFFF"/>
        </w:rPr>
        <w:t> </w:t>
      </w:r>
      <w:r w:rsidRPr="000F7EE1">
        <w:rPr>
          <w:rFonts w:asciiTheme="minorHAnsi" w:hAnsiTheme="minorHAnsi" w:cstheme="minorHAnsi"/>
          <w:color w:val="222222"/>
          <w:shd w:val="clear" w:color="auto" w:fill="FFFFFF"/>
        </w:rPr>
        <w:t>przetwarzaniem danych osobowych i w sprawie swobodnego przepływu takich danych oraz uchylenia dyrektywy 95/46/WE (ogólne rozporządzenie o ochronie danych) oraz ustawy z dnia 29 stycznia 2004 r.</w:t>
      </w:r>
      <w:r w:rsidRPr="00310551">
        <w:rPr>
          <w:rFonts w:asciiTheme="minorHAnsi" w:hAnsiTheme="minorHAnsi" w:cstheme="minorHAnsi"/>
          <w:color w:val="222222"/>
          <w:shd w:val="clear" w:color="auto" w:fill="FFFFFF"/>
        </w:rPr>
        <w:t xml:space="preserve"> Prawo zamówień publicznych. </w:t>
      </w:r>
    </w:p>
    <w:p w14:paraId="6C1BFEB0" w14:textId="77777777" w:rsidR="00211427" w:rsidRPr="00310551" w:rsidRDefault="00211427" w:rsidP="00211427">
      <w:pPr>
        <w:pStyle w:val="Akapitzlist"/>
        <w:numPr>
          <w:ilvl w:val="1"/>
          <w:numId w:val="26"/>
        </w:numPr>
        <w:shd w:val="clear" w:color="auto" w:fill="FFFFFF"/>
        <w:spacing w:line="240" w:lineRule="auto"/>
        <w:ind w:left="284" w:hanging="284"/>
        <w:jc w:val="both"/>
        <w:rPr>
          <w:rFonts w:asciiTheme="minorHAnsi" w:hAnsiTheme="minorHAnsi" w:cstheme="minorHAnsi"/>
          <w:color w:val="222222"/>
        </w:rPr>
      </w:pPr>
      <w:r w:rsidRPr="00310551">
        <w:rPr>
          <w:rFonts w:asciiTheme="minorHAnsi" w:hAnsiTheme="minorHAnsi" w:cstheme="minorHAnsi"/>
          <w:color w:val="222222"/>
          <w:shd w:val="clear" w:color="auto" w:fill="FFFFFF"/>
        </w:rPr>
        <w:t xml:space="preserve">Przetwarzanie danych odbywa się </w:t>
      </w:r>
      <w:r w:rsidRPr="00310551">
        <w:rPr>
          <w:rFonts w:asciiTheme="minorHAnsi" w:hAnsiTheme="minorHAnsi" w:cstheme="minorHAnsi"/>
          <w:color w:val="222222"/>
        </w:rPr>
        <w:t>w związku z:</w:t>
      </w:r>
    </w:p>
    <w:p w14:paraId="09069DE7" w14:textId="77777777" w:rsidR="00211427" w:rsidRPr="00310551" w:rsidRDefault="00211427" w:rsidP="00211427">
      <w:pPr>
        <w:pStyle w:val="Akapitzlist"/>
        <w:numPr>
          <w:ilvl w:val="2"/>
          <w:numId w:val="18"/>
        </w:numPr>
        <w:shd w:val="clear" w:color="auto" w:fill="FFFFFF"/>
        <w:spacing w:line="240" w:lineRule="auto"/>
        <w:ind w:left="567" w:hanging="284"/>
        <w:jc w:val="both"/>
        <w:rPr>
          <w:rFonts w:asciiTheme="minorHAnsi" w:hAnsiTheme="minorHAnsi" w:cstheme="minorHAnsi"/>
          <w:color w:val="222222"/>
        </w:rPr>
      </w:pPr>
      <w:r w:rsidRPr="00310551">
        <w:rPr>
          <w:rFonts w:asciiTheme="minorHAnsi" w:hAnsiTheme="minorHAnsi" w:cstheme="minorHAnsi"/>
          <w:color w:val="222222"/>
        </w:rPr>
        <w:t>realizacją umowy na zlecone zamówienie publicznego – art. 6 ust. 1 lit. b RODO;</w:t>
      </w:r>
    </w:p>
    <w:p w14:paraId="5DE4530D" w14:textId="77777777" w:rsidR="00211427" w:rsidRPr="00310551" w:rsidRDefault="00211427" w:rsidP="00211427">
      <w:pPr>
        <w:pStyle w:val="Akapitzlist"/>
        <w:numPr>
          <w:ilvl w:val="2"/>
          <w:numId w:val="18"/>
        </w:numPr>
        <w:shd w:val="clear" w:color="auto" w:fill="FFFFFF"/>
        <w:spacing w:line="240" w:lineRule="auto"/>
        <w:ind w:left="567" w:hanging="284"/>
        <w:jc w:val="both"/>
        <w:rPr>
          <w:rFonts w:asciiTheme="minorHAnsi" w:hAnsiTheme="minorHAnsi" w:cstheme="minorHAnsi"/>
          <w:color w:val="222222"/>
        </w:rPr>
      </w:pPr>
      <w:r w:rsidRPr="00310551">
        <w:rPr>
          <w:rFonts w:asciiTheme="minorHAnsi" w:hAnsiTheme="minorHAnsi" w:cstheme="minorHAnsi"/>
          <w:color w:val="222222"/>
        </w:rPr>
        <w:t>rozliczeniem umowy – art. 6 ust. 1 lit. c RODO;</w:t>
      </w:r>
    </w:p>
    <w:p w14:paraId="1B52F30A" w14:textId="77777777" w:rsidR="00211427" w:rsidRPr="00310551" w:rsidRDefault="00211427" w:rsidP="00211427">
      <w:pPr>
        <w:pStyle w:val="Akapitzlist"/>
        <w:numPr>
          <w:ilvl w:val="2"/>
          <w:numId w:val="18"/>
        </w:numPr>
        <w:shd w:val="clear" w:color="auto" w:fill="FFFFFF"/>
        <w:spacing w:line="240" w:lineRule="auto"/>
        <w:ind w:left="567" w:hanging="284"/>
        <w:jc w:val="both"/>
        <w:rPr>
          <w:rFonts w:asciiTheme="minorHAnsi" w:hAnsiTheme="minorHAnsi" w:cstheme="minorHAnsi"/>
          <w:color w:val="222222"/>
        </w:rPr>
      </w:pPr>
      <w:r w:rsidRPr="00310551">
        <w:rPr>
          <w:rFonts w:asciiTheme="minorHAnsi" w:hAnsiTheme="minorHAnsi" w:cstheme="minorHAnsi"/>
          <w:color w:val="222222"/>
        </w:rPr>
        <w:t>realizacją zadania publicznego w ramach zamówienia publicznego – art. 6 ust. 1 lit. e RODO;</w:t>
      </w:r>
    </w:p>
    <w:p w14:paraId="58428DE3" w14:textId="77777777" w:rsidR="00211427" w:rsidRPr="00310551" w:rsidRDefault="00211427" w:rsidP="00211427">
      <w:pPr>
        <w:pStyle w:val="Akapitzlist"/>
        <w:numPr>
          <w:ilvl w:val="2"/>
          <w:numId w:val="18"/>
        </w:numPr>
        <w:shd w:val="clear" w:color="auto" w:fill="FFFFFF"/>
        <w:spacing w:line="240" w:lineRule="auto"/>
        <w:ind w:left="567" w:hanging="284"/>
        <w:jc w:val="both"/>
        <w:rPr>
          <w:rFonts w:asciiTheme="minorHAnsi" w:hAnsiTheme="minorHAnsi" w:cstheme="minorHAnsi"/>
          <w:color w:val="222222"/>
        </w:rPr>
      </w:pPr>
      <w:r w:rsidRPr="00310551">
        <w:rPr>
          <w:rFonts w:asciiTheme="minorHAnsi" w:hAnsiTheme="minorHAnsi" w:cstheme="minorHAnsi"/>
          <w:color w:val="222222"/>
        </w:rPr>
        <w:t>ewentualnym roszczeniem – art. 6 ust. 1 lit. f RODO,</w:t>
      </w:r>
    </w:p>
    <w:p w14:paraId="0C4A33B5" w14:textId="77777777" w:rsidR="00211427" w:rsidRPr="00310551" w:rsidRDefault="00211427" w:rsidP="00211427">
      <w:pPr>
        <w:pStyle w:val="Akapitzlist"/>
        <w:numPr>
          <w:ilvl w:val="1"/>
          <w:numId w:val="26"/>
        </w:numPr>
        <w:shd w:val="clear" w:color="auto" w:fill="FFFFFF" w:themeFill="background1"/>
        <w:spacing w:line="240" w:lineRule="auto"/>
        <w:ind w:left="284" w:hanging="284"/>
        <w:jc w:val="both"/>
        <w:rPr>
          <w:rFonts w:asciiTheme="minorHAnsi" w:hAnsiTheme="minorHAnsi" w:cstheme="minorHAnsi"/>
          <w:color w:val="222222"/>
          <w:shd w:val="clear" w:color="auto" w:fill="FFFFFF"/>
        </w:rPr>
      </w:pPr>
      <w:r w:rsidRPr="00310551">
        <w:rPr>
          <w:rFonts w:asciiTheme="minorHAnsi" w:hAnsiTheme="minorHAnsi" w:cstheme="minorHAnsi"/>
          <w:color w:val="222222"/>
          <w:shd w:val="clear" w:color="auto" w:fill="FFFFFF"/>
        </w:rPr>
        <w:t xml:space="preserve">Dane osobowe nie pochodzą od stron trzecich. </w:t>
      </w:r>
    </w:p>
    <w:p w14:paraId="15AE4BFF" w14:textId="77777777" w:rsidR="00211427" w:rsidRPr="00310551" w:rsidRDefault="00211427" w:rsidP="00211427">
      <w:pPr>
        <w:pStyle w:val="Akapitzlist"/>
        <w:numPr>
          <w:ilvl w:val="1"/>
          <w:numId w:val="26"/>
        </w:numPr>
        <w:shd w:val="clear" w:color="auto" w:fill="FFFFFF" w:themeFill="background1"/>
        <w:spacing w:line="240" w:lineRule="auto"/>
        <w:ind w:left="284" w:hanging="284"/>
        <w:jc w:val="both"/>
        <w:rPr>
          <w:rFonts w:asciiTheme="minorHAnsi" w:hAnsiTheme="minorHAnsi" w:cstheme="minorHAnsi"/>
          <w:color w:val="222222"/>
        </w:rPr>
      </w:pPr>
      <w:r w:rsidRPr="00310551">
        <w:rPr>
          <w:rFonts w:asciiTheme="minorHAnsi" w:hAnsiTheme="minorHAnsi" w:cstheme="minorHAnsi"/>
          <w:color w:val="222222"/>
          <w:shd w:val="clear" w:color="auto" w:fill="FFFFFF"/>
        </w:rPr>
        <w:t xml:space="preserve">Administrator nie zamierza przekazywać danych do państwa trzeciego lub organizacji międzynarodowej. </w:t>
      </w:r>
    </w:p>
    <w:p w14:paraId="5AA633AD" w14:textId="3E7539A8" w:rsidR="00211427" w:rsidRPr="00310551" w:rsidRDefault="00211427" w:rsidP="00211427">
      <w:pPr>
        <w:pStyle w:val="Akapitzlist"/>
        <w:numPr>
          <w:ilvl w:val="1"/>
          <w:numId w:val="26"/>
        </w:numPr>
        <w:shd w:val="clear" w:color="auto" w:fill="FFFFFF" w:themeFill="background1"/>
        <w:spacing w:line="240" w:lineRule="auto"/>
        <w:ind w:left="284" w:hanging="284"/>
        <w:jc w:val="both"/>
        <w:rPr>
          <w:rFonts w:asciiTheme="minorHAnsi" w:hAnsiTheme="minorHAnsi" w:cstheme="minorHAnsi"/>
          <w:color w:val="222222"/>
        </w:rPr>
      </w:pPr>
      <w:r w:rsidRPr="00310551">
        <w:rPr>
          <w:rFonts w:asciiTheme="minorHAnsi" w:hAnsiTheme="minorHAnsi" w:cstheme="minorHAnsi"/>
          <w:color w:val="222222"/>
          <w:shd w:val="clear" w:color="auto" w:fill="FFFFFF"/>
        </w:rPr>
        <w:t>Administrator nie zamierza przekazywać danych osobowych, a jeżeli musiałoby to nastąpić, to tylko na</w:t>
      </w:r>
      <w:r w:rsidR="001E430B">
        <w:rPr>
          <w:rFonts w:asciiTheme="minorHAnsi" w:hAnsiTheme="minorHAnsi" w:cstheme="minorHAnsi"/>
          <w:color w:val="222222"/>
          <w:shd w:val="clear" w:color="auto" w:fill="FFFFFF"/>
        </w:rPr>
        <w:t> </w:t>
      </w:r>
      <w:r w:rsidRPr="00310551">
        <w:rPr>
          <w:rFonts w:asciiTheme="minorHAnsi" w:hAnsiTheme="minorHAnsi" w:cstheme="minorHAnsi"/>
          <w:color w:val="222222"/>
          <w:shd w:val="clear" w:color="auto" w:fill="FFFFFF"/>
        </w:rPr>
        <w:t xml:space="preserve">podstawie przepisów prawa lub umowy powierzenia przetwarzania danych osobowych. </w:t>
      </w:r>
    </w:p>
    <w:p w14:paraId="35195CF9" w14:textId="77777777" w:rsidR="00211427" w:rsidRPr="00310551" w:rsidRDefault="00211427" w:rsidP="00211427">
      <w:pPr>
        <w:pStyle w:val="Akapitzlist"/>
        <w:numPr>
          <w:ilvl w:val="1"/>
          <w:numId w:val="26"/>
        </w:numPr>
        <w:shd w:val="clear" w:color="auto" w:fill="FFFFFF" w:themeFill="background1"/>
        <w:spacing w:line="240" w:lineRule="auto"/>
        <w:ind w:left="284" w:hanging="284"/>
        <w:jc w:val="both"/>
        <w:rPr>
          <w:rFonts w:asciiTheme="minorHAnsi" w:hAnsiTheme="minorHAnsi" w:cstheme="minorHAnsi"/>
          <w:color w:val="222222"/>
        </w:rPr>
      </w:pPr>
      <w:r w:rsidRPr="00310551">
        <w:rPr>
          <w:rFonts w:asciiTheme="minorHAnsi" w:hAnsiTheme="minorHAnsi" w:cstheme="minorHAnsi"/>
          <w:color w:val="222222"/>
          <w:shd w:val="clear" w:color="auto" w:fill="FFFFFF"/>
        </w:rPr>
        <w:t xml:space="preserve">Dane będą przetwarzane przez okres 5 lat od roku następnego, w którym zakończyła się realizacja zamówienia. </w:t>
      </w:r>
    </w:p>
    <w:p w14:paraId="2910903B" w14:textId="3AFB14EC" w:rsidR="00211427" w:rsidRPr="00310551" w:rsidRDefault="00211427" w:rsidP="00211427">
      <w:pPr>
        <w:pStyle w:val="Akapitzlist"/>
        <w:numPr>
          <w:ilvl w:val="1"/>
          <w:numId w:val="26"/>
        </w:numPr>
        <w:shd w:val="clear" w:color="auto" w:fill="FFFFFF" w:themeFill="background1"/>
        <w:spacing w:line="240" w:lineRule="auto"/>
        <w:ind w:left="284" w:hanging="284"/>
        <w:jc w:val="both"/>
        <w:rPr>
          <w:rFonts w:asciiTheme="minorHAnsi" w:hAnsiTheme="minorHAnsi" w:cstheme="minorHAnsi"/>
          <w:color w:val="222222"/>
        </w:rPr>
      </w:pPr>
      <w:r w:rsidRPr="00310551">
        <w:rPr>
          <w:rFonts w:asciiTheme="minorHAnsi" w:hAnsiTheme="minorHAnsi" w:cstheme="minorHAnsi"/>
          <w:color w:val="222222"/>
          <w:shd w:val="clear" w:color="auto" w:fill="FFFFFF"/>
        </w:rPr>
        <w:t>Osoba, której dane dotyczą ma prawo do żądania od administratora dostępu do danych osobowych, ich</w:t>
      </w:r>
      <w:r w:rsidR="001E430B">
        <w:rPr>
          <w:rFonts w:asciiTheme="minorHAnsi" w:hAnsiTheme="minorHAnsi" w:cstheme="minorHAnsi"/>
          <w:color w:val="222222"/>
          <w:shd w:val="clear" w:color="auto" w:fill="FFFFFF"/>
        </w:rPr>
        <w:t> </w:t>
      </w:r>
      <w:r w:rsidRPr="00310551">
        <w:rPr>
          <w:rFonts w:asciiTheme="minorHAnsi" w:hAnsiTheme="minorHAnsi" w:cstheme="minorHAnsi"/>
          <w:color w:val="222222"/>
          <w:shd w:val="clear" w:color="auto" w:fill="FFFFFF"/>
        </w:rPr>
        <w:t xml:space="preserve">sprostowania, usunięcia lub ograniczenia przetwarzania oraz o prawo do wniesienia sprzeciwu wobec przetwarzania, a także prawo do przenoszenia danych. </w:t>
      </w:r>
    </w:p>
    <w:p w14:paraId="7B79DDC1" w14:textId="77777777" w:rsidR="00211427" w:rsidRPr="00310551" w:rsidRDefault="00211427" w:rsidP="00211427">
      <w:pPr>
        <w:pStyle w:val="Akapitzlist"/>
        <w:numPr>
          <w:ilvl w:val="1"/>
          <w:numId w:val="26"/>
        </w:numPr>
        <w:shd w:val="clear" w:color="auto" w:fill="FFFFFF" w:themeFill="background1"/>
        <w:spacing w:line="240" w:lineRule="auto"/>
        <w:ind w:left="284" w:hanging="284"/>
        <w:jc w:val="both"/>
        <w:rPr>
          <w:rFonts w:asciiTheme="minorHAnsi" w:hAnsiTheme="minorHAnsi" w:cstheme="minorHAnsi"/>
          <w:color w:val="222222"/>
        </w:rPr>
      </w:pPr>
      <w:r>
        <w:rPr>
          <w:rFonts w:asciiTheme="minorHAnsi" w:hAnsiTheme="minorHAnsi" w:cstheme="minorHAnsi"/>
          <w:color w:val="222222"/>
          <w:shd w:val="clear" w:color="auto" w:fill="FFFFFF"/>
        </w:rPr>
        <w:t xml:space="preserve"> </w:t>
      </w:r>
      <w:r w:rsidRPr="00310551">
        <w:rPr>
          <w:rFonts w:asciiTheme="minorHAnsi" w:hAnsiTheme="minorHAnsi" w:cstheme="minorHAnsi"/>
          <w:color w:val="222222"/>
          <w:shd w:val="clear" w:color="auto" w:fill="FFFFFF"/>
        </w:rPr>
        <w:t xml:space="preserve">Skargę na działania Administratora można wnieść do Prezesa Urzędu Ochrony Danych Osobowych. </w:t>
      </w:r>
    </w:p>
    <w:p w14:paraId="0D3D2968" w14:textId="77777777" w:rsidR="00211427" w:rsidRPr="00310551" w:rsidRDefault="00211427" w:rsidP="00211427">
      <w:pPr>
        <w:pStyle w:val="Akapitzlist"/>
        <w:numPr>
          <w:ilvl w:val="1"/>
          <w:numId w:val="26"/>
        </w:numPr>
        <w:shd w:val="clear" w:color="auto" w:fill="FFFFFF" w:themeFill="background1"/>
        <w:spacing w:line="240" w:lineRule="auto"/>
        <w:ind w:left="284" w:hanging="284"/>
        <w:jc w:val="both"/>
        <w:rPr>
          <w:rFonts w:asciiTheme="minorHAnsi" w:hAnsiTheme="minorHAnsi" w:cstheme="minorHAnsi"/>
          <w:color w:val="222222"/>
        </w:rPr>
      </w:pPr>
      <w:r>
        <w:rPr>
          <w:rFonts w:asciiTheme="minorHAnsi" w:hAnsiTheme="minorHAnsi" w:cstheme="minorHAnsi"/>
          <w:color w:val="222222"/>
          <w:shd w:val="clear" w:color="auto" w:fill="FFFFFF"/>
        </w:rPr>
        <w:t xml:space="preserve"> </w:t>
      </w:r>
      <w:r w:rsidRPr="00310551">
        <w:rPr>
          <w:rFonts w:asciiTheme="minorHAnsi" w:hAnsiTheme="minorHAnsi" w:cstheme="minorHAnsi"/>
          <w:color w:val="222222"/>
          <w:shd w:val="clear" w:color="auto" w:fill="FFFFFF"/>
        </w:rPr>
        <w:t xml:space="preserve">Podanie danych osobowych jest wymogiem prawa. Ich nie podanie spowoduje brak możliwości zawarcia umowy na realizację zamówienia publicznego, a co za tym idzie odstąpienie od jego realizacji. </w:t>
      </w:r>
    </w:p>
    <w:p w14:paraId="7E6A2AA8" w14:textId="77777777" w:rsidR="00211427" w:rsidRPr="00310551" w:rsidRDefault="00211427" w:rsidP="00211427">
      <w:pPr>
        <w:pStyle w:val="Akapitzlist"/>
        <w:numPr>
          <w:ilvl w:val="1"/>
          <w:numId w:val="26"/>
        </w:numPr>
        <w:shd w:val="clear" w:color="auto" w:fill="FFFFFF" w:themeFill="background1"/>
        <w:spacing w:line="240" w:lineRule="auto"/>
        <w:ind w:left="284" w:hanging="284"/>
        <w:jc w:val="both"/>
        <w:rPr>
          <w:rFonts w:asciiTheme="minorHAnsi" w:hAnsiTheme="minorHAnsi" w:cstheme="minorHAnsi"/>
          <w:color w:val="222222"/>
        </w:rPr>
      </w:pPr>
      <w:r>
        <w:rPr>
          <w:rFonts w:asciiTheme="minorHAnsi" w:hAnsiTheme="minorHAnsi" w:cstheme="minorHAnsi"/>
          <w:color w:val="222222"/>
          <w:shd w:val="clear" w:color="auto" w:fill="FFFFFF"/>
        </w:rPr>
        <w:t xml:space="preserve"> </w:t>
      </w:r>
      <w:r w:rsidRPr="00310551">
        <w:rPr>
          <w:rFonts w:asciiTheme="minorHAnsi" w:hAnsiTheme="minorHAnsi" w:cstheme="minorHAnsi"/>
          <w:color w:val="222222"/>
          <w:shd w:val="clear" w:color="auto" w:fill="FFFFFF"/>
        </w:rPr>
        <w:t>Administrator nie przewiduje zautomatyzowanego podejmowania decyzji.</w:t>
      </w:r>
    </w:p>
    <w:p w14:paraId="49F371DB" w14:textId="6D1459F8" w:rsidR="00211427" w:rsidRDefault="00211427" w:rsidP="00211427">
      <w:pPr>
        <w:jc w:val="center"/>
        <w:rPr>
          <w:rFonts w:asciiTheme="minorHAnsi" w:hAnsiTheme="minorHAnsi" w:cs="Levenim MT"/>
          <w:sz w:val="22"/>
          <w:szCs w:val="22"/>
        </w:rPr>
      </w:pPr>
    </w:p>
    <w:p w14:paraId="40CC6AB1" w14:textId="77777777" w:rsidR="0003371B" w:rsidRPr="00B83FF5" w:rsidRDefault="0003371B" w:rsidP="00211427">
      <w:pPr>
        <w:jc w:val="center"/>
        <w:rPr>
          <w:rFonts w:asciiTheme="minorHAnsi" w:hAnsiTheme="minorHAnsi" w:cs="Levenim MT"/>
          <w:sz w:val="22"/>
          <w:szCs w:val="22"/>
        </w:rPr>
      </w:pPr>
    </w:p>
    <w:p w14:paraId="1B63BE18" w14:textId="77777777" w:rsidR="00211427" w:rsidRPr="00B83FF5" w:rsidRDefault="00211427" w:rsidP="00211427">
      <w:pPr>
        <w:jc w:val="center"/>
        <w:rPr>
          <w:rFonts w:asciiTheme="minorHAnsi" w:hAnsiTheme="minorHAnsi" w:cs="Levenim MT"/>
          <w:sz w:val="22"/>
          <w:szCs w:val="22"/>
        </w:rPr>
      </w:pPr>
      <w:r w:rsidRPr="00B83FF5">
        <w:rPr>
          <w:rFonts w:asciiTheme="minorHAnsi" w:hAnsiTheme="minorHAnsi" w:cs="Levenim MT"/>
          <w:sz w:val="22"/>
          <w:szCs w:val="22"/>
        </w:rPr>
        <w:lastRenderedPageBreak/>
        <w:t>§ 12.</w:t>
      </w:r>
    </w:p>
    <w:p w14:paraId="5C8068E5" w14:textId="77777777" w:rsidR="00211427" w:rsidRPr="00B83FF5" w:rsidRDefault="00211427" w:rsidP="00211427">
      <w:pPr>
        <w:pStyle w:val="Akapitzlist"/>
        <w:numPr>
          <w:ilvl w:val="0"/>
          <w:numId w:val="28"/>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Na potrzeby niniejszej umowy przez dni robocze strony rozumieją dni od poniedziałku do piątku, z</w:t>
      </w:r>
      <w:r>
        <w:rPr>
          <w:rFonts w:asciiTheme="minorHAnsi" w:eastAsia="Times New Roman" w:hAnsiTheme="minorHAnsi" w:cs="Levenim MT"/>
          <w:lang w:eastAsia="pl-PL"/>
        </w:rPr>
        <w:t> </w:t>
      </w:r>
      <w:r w:rsidRPr="00B83FF5">
        <w:rPr>
          <w:rFonts w:asciiTheme="minorHAnsi" w:eastAsia="Times New Roman" w:hAnsiTheme="minorHAnsi" w:cs="Levenim MT"/>
          <w:lang w:eastAsia="pl-PL"/>
        </w:rPr>
        <w:t>wyłączeniem dni ustawowo wolnych od pracy.</w:t>
      </w:r>
    </w:p>
    <w:p w14:paraId="454512A6" w14:textId="77777777" w:rsidR="00211427" w:rsidRPr="00B83FF5" w:rsidRDefault="00211427" w:rsidP="00211427">
      <w:pPr>
        <w:pStyle w:val="Akapitzlist"/>
        <w:numPr>
          <w:ilvl w:val="0"/>
          <w:numId w:val="28"/>
        </w:numPr>
        <w:spacing w:after="0" w:line="240" w:lineRule="auto"/>
        <w:ind w:left="284" w:hanging="284"/>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We wszystkich sprawach nieuregulowanych w niniejszej Umowie zastosowanie mają przepisy prawa polskiego, w szczególności przepisy:</w:t>
      </w:r>
    </w:p>
    <w:p w14:paraId="05E95502" w14:textId="77777777" w:rsidR="00211427" w:rsidRPr="00B83FF5" w:rsidRDefault="00211427" w:rsidP="00211427">
      <w:pPr>
        <w:pStyle w:val="Akapitzlist"/>
        <w:numPr>
          <w:ilvl w:val="0"/>
          <w:numId w:val="29"/>
        </w:numPr>
        <w:spacing w:after="0" w:line="240" w:lineRule="auto"/>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ustawy z dnia 23 kwietnia 1964 r. Kodeks cywilny,</w:t>
      </w:r>
    </w:p>
    <w:p w14:paraId="636ED403" w14:textId="77777777" w:rsidR="00211427" w:rsidRPr="00B83FF5" w:rsidRDefault="00211427" w:rsidP="00211427">
      <w:pPr>
        <w:pStyle w:val="Akapitzlist"/>
        <w:numPr>
          <w:ilvl w:val="0"/>
          <w:numId w:val="29"/>
        </w:numPr>
        <w:spacing w:after="0" w:line="240" w:lineRule="auto"/>
        <w:jc w:val="both"/>
        <w:rPr>
          <w:rFonts w:asciiTheme="minorHAnsi" w:eastAsia="Times New Roman" w:hAnsiTheme="minorHAnsi" w:cs="Levenim MT"/>
          <w:lang w:eastAsia="pl-PL"/>
        </w:rPr>
      </w:pPr>
      <w:r w:rsidRPr="00B83FF5">
        <w:rPr>
          <w:rFonts w:asciiTheme="minorHAnsi" w:eastAsia="Times New Roman" w:hAnsiTheme="minorHAnsi" w:cs="Levenim MT"/>
          <w:lang w:eastAsia="pl-PL"/>
        </w:rPr>
        <w:t>ustawy z dnia 29 stycznia 2004 r. Prawo zamówień publicznych.</w:t>
      </w:r>
    </w:p>
    <w:p w14:paraId="2DC87053" w14:textId="77777777" w:rsidR="00211427" w:rsidRPr="00E524A6" w:rsidRDefault="00211427" w:rsidP="00211427">
      <w:pPr>
        <w:pStyle w:val="Akapitzlist"/>
        <w:numPr>
          <w:ilvl w:val="0"/>
          <w:numId w:val="28"/>
        </w:numPr>
        <w:spacing w:after="0" w:line="240" w:lineRule="auto"/>
        <w:ind w:left="284" w:hanging="284"/>
        <w:jc w:val="both"/>
        <w:rPr>
          <w:rFonts w:asciiTheme="minorHAnsi" w:eastAsia="Times New Roman" w:hAnsiTheme="minorHAnsi" w:cs="Levenim MT"/>
          <w:spacing w:val="-2"/>
          <w:lang w:eastAsia="pl-PL"/>
        </w:rPr>
      </w:pPr>
      <w:r w:rsidRPr="00E524A6">
        <w:rPr>
          <w:rFonts w:asciiTheme="minorHAnsi" w:eastAsia="Times New Roman" w:hAnsiTheme="minorHAnsi" w:cs="Levenim MT"/>
          <w:spacing w:val="-2"/>
          <w:lang w:eastAsia="pl-PL"/>
        </w:rPr>
        <w:t>Wszelkie zmiany lub uzupełnienia niniejszej Umowy wymagają formy pisemnej pod rygorem nieważności.</w:t>
      </w:r>
    </w:p>
    <w:p w14:paraId="7D89F5F1" w14:textId="77777777" w:rsidR="00211427" w:rsidRPr="00E01BCD" w:rsidRDefault="00211427" w:rsidP="00211427">
      <w:pPr>
        <w:pStyle w:val="Akapitzlist"/>
        <w:numPr>
          <w:ilvl w:val="0"/>
          <w:numId w:val="28"/>
        </w:numPr>
        <w:spacing w:after="0" w:line="240" w:lineRule="auto"/>
        <w:ind w:left="284" w:hanging="284"/>
        <w:jc w:val="both"/>
        <w:rPr>
          <w:rFonts w:asciiTheme="minorHAnsi" w:hAnsiTheme="minorHAnsi" w:cs="Levenim MT"/>
        </w:rPr>
      </w:pPr>
      <w:r w:rsidRPr="00E01BCD">
        <w:rPr>
          <w:rFonts w:asciiTheme="minorHAnsi" w:eastAsia="Times New Roman" w:hAnsiTheme="minorHAnsi" w:cs="Levenim MT"/>
          <w:lang w:eastAsia="pl-PL"/>
        </w:rPr>
        <w:t>Strony będą dążyły do polubownego rozstrzygania wszystkich sporów powstałych w związku z</w:t>
      </w:r>
      <w:r>
        <w:rPr>
          <w:rFonts w:asciiTheme="minorHAnsi" w:eastAsia="Times New Roman" w:hAnsiTheme="minorHAnsi" w:cs="Levenim MT"/>
          <w:lang w:eastAsia="pl-PL"/>
        </w:rPr>
        <w:t> </w:t>
      </w:r>
      <w:r w:rsidRPr="00E01BCD">
        <w:rPr>
          <w:rFonts w:asciiTheme="minorHAnsi" w:eastAsia="Times New Roman" w:hAnsiTheme="minorHAnsi" w:cs="Levenim MT"/>
          <w:lang w:eastAsia="pl-PL"/>
        </w:rPr>
        <w:t>wykonywaniem niniejszej Umowy. W przypadku nieosiągnięcia porozumienia</w:t>
      </w:r>
      <w:r>
        <w:rPr>
          <w:rFonts w:asciiTheme="minorHAnsi" w:eastAsia="Times New Roman" w:hAnsiTheme="minorHAnsi" w:cs="Levenim MT"/>
          <w:lang w:eastAsia="pl-PL"/>
        </w:rPr>
        <w:t> </w:t>
      </w:r>
      <w:r w:rsidRPr="00E01BCD">
        <w:rPr>
          <w:rFonts w:asciiTheme="minorHAnsi" w:eastAsia="Times New Roman" w:hAnsiTheme="minorHAnsi" w:cs="Levenim MT"/>
          <w:lang w:eastAsia="pl-PL"/>
        </w:rPr>
        <w:t>w drodze negocjacji, wszelkie spory rozstrzygane będą przez sąd miejscowo właściwy dla siedziby Zamawiającego</w:t>
      </w:r>
      <w:r w:rsidRPr="00E01BCD">
        <w:rPr>
          <w:rFonts w:asciiTheme="minorHAnsi" w:hAnsiTheme="minorHAnsi" w:cs="Levenim MT"/>
        </w:rPr>
        <w:t>.</w:t>
      </w:r>
    </w:p>
    <w:p w14:paraId="30AD1DEE" w14:textId="77777777" w:rsidR="00211427" w:rsidRPr="00B83FF5" w:rsidRDefault="00211427" w:rsidP="00211427">
      <w:pPr>
        <w:ind w:left="426" w:hanging="426"/>
        <w:jc w:val="both"/>
        <w:rPr>
          <w:rFonts w:asciiTheme="minorHAnsi" w:hAnsiTheme="minorHAnsi" w:cs="Levenim MT"/>
          <w:sz w:val="22"/>
          <w:szCs w:val="22"/>
        </w:rPr>
      </w:pPr>
      <w:r w:rsidRPr="00B83FF5">
        <w:rPr>
          <w:rFonts w:asciiTheme="minorHAnsi" w:hAnsiTheme="minorHAnsi" w:cs="Levenim MT"/>
          <w:sz w:val="22"/>
          <w:szCs w:val="22"/>
        </w:rPr>
        <w:t>5. Osoby wyznaczone do uzgodnień i koordynacji przedmiotu niniejszej Umowy:</w:t>
      </w:r>
    </w:p>
    <w:p w14:paraId="7C620534" w14:textId="77777777" w:rsidR="00211427" w:rsidRPr="00B83FF5" w:rsidRDefault="00211427" w:rsidP="00211427">
      <w:pPr>
        <w:ind w:left="567" w:hanging="283"/>
        <w:jc w:val="both"/>
        <w:rPr>
          <w:rFonts w:asciiTheme="minorHAnsi" w:hAnsiTheme="minorHAnsi" w:cs="Levenim MT"/>
          <w:sz w:val="22"/>
          <w:szCs w:val="22"/>
        </w:rPr>
      </w:pPr>
      <w:r w:rsidRPr="00B83FF5">
        <w:rPr>
          <w:rFonts w:asciiTheme="minorHAnsi" w:hAnsiTheme="minorHAnsi" w:cs="Levenim MT"/>
          <w:sz w:val="22"/>
          <w:szCs w:val="22"/>
        </w:rPr>
        <w:t>1) ze strony Zamawiającego – Jarosław Dobrowolski</w:t>
      </w:r>
    </w:p>
    <w:p w14:paraId="576EA29C" w14:textId="77777777" w:rsidR="00211427" w:rsidRPr="00B83FF5" w:rsidRDefault="00211427" w:rsidP="00211427">
      <w:pPr>
        <w:ind w:left="567" w:hanging="283"/>
        <w:jc w:val="both"/>
        <w:rPr>
          <w:rFonts w:asciiTheme="minorHAnsi" w:hAnsiTheme="minorHAnsi" w:cs="Levenim MT"/>
          <w:sz w:val="22"/>
          <w:szCs w:val="22"/>
        </w:rPr>
      </w:pPr>
      <w:r w:rsidRPr="00B83FF5">
        <w:rPr>
          <w:rFonts w:asciiTheme="minorHAnsi" w:hAnsiTheme="minorHAnsi" w:cs="Levenim MT"/>
          <w:sz w:val="22"/>
          <w:szCs w:val="22"/>
        </w:rPr>
        <w:t>2) ze strony Wykonawcy – ………………………………</w:t>
      </w:r>
    </w:p>
    <w:p w14:paraId="4A612B4A" w14:textId="77777777" w:rsidR="00211427" w:rsidRPr="00B83FF5" w:rsidRDefault="00211427" w:rsidP="00211427">
      <w:pPr>
        <w:jc w:val="both"/>
        <w:rPr>
          <w:rFonts w:asciiTheme="minorHAnsi" w:hAnsiTheme="minorHAnsi" w:cs="Levenim MT"/>
          <w:sz w:val="22"/>
          <w:szCs w:val="22"/>
        </w:rPr>
      </w:pPr>
      <w:r w:rsidRPr="00B83FF5">
        <w:rPr>
          <w:rFonts w:asciiTheme="minorHAnsi" w:hAnsiTheme="minorHAnsi" w:cs="Levenim MT"/>
          <w:sz w:val="22"/>
          <w:szCs w:val="22"/>
        </w:rPr>
        <w:t>6. Osobami upoważnionymi do podpisania protokołów odbioru:</w:t>
      </w:r>
    </w:p>
    <w:p w14:paraId="0CC68FF3" w14:textId="77777777" w:rsidR="00211427" w:rsidRPr="00B83FF5" w:rsidRDefault="00211427" w:rsidP="00211427">
      <w:pPr>
        <w:ind w:left="426" w:hanging="142"/>
        <w:jc w:val="both"/>
        <w:rPr>
          <w:rFonts w:asciiTheme="minorHAnsi" w:hAnsiTheme="minorHAnsi" w:cs="Levenim MT"/>
          <w:sz w:val="22"/>
          <w:szCs w:val="22"/>
        </w:rPr>
      </w:pPr>
      <w:r w:rsidRPr="00B83FF5">
        <w:rPr>
          <w:rFonts w:asciiTheme="minorHAnsi" w:hAnsiTheme="minorHAnsi" w:cs="Levenim MT"/>
          <w:sz w:val="22"/>
          <w:szCs w:val="22"/>
        </w:rPr>
        <w:sym w:font="Symbol" w:char="F02D"/>
      </w:r>
      <w:r w:rsidRPr="00B83FF5">
        <w:rPr>
          <w:rFonts w:asciiTheme="minorHAnsi" w:hAnsiTheme="minorHAnsi" w:cs="Levenim MT"/>
          <w:sz w:val="22"/>
          <w:szCs w:val="22"/>
        </w:rPr>
        <w:t xml:space="preserve"> ze strony Zamawiającego są: Jarosław Dobrowolski lub inne osoby upoważnione przez Zamawiającego,</w:t>
      </w:r>
    </w:p>
    <w:p w14:paraId="388D1D7E" w14:textId="77777777" w:rsidR="00211427" w:rsidRPr="00B83FF5" w:rsidRDefault="00211427" w:rsidP="00211427">
      <w:pPr>
        <w:ind w:firstLine="284"/>
        <w:jc w:val="both"/>
        <w:rPr>
          <w:rFonts w:asciiTheme="minorHAnsi" w:hAnsiTheme="minorHAnsi" w:cs="Levenim MT"/>
          <w:sz w:val="22"/>
          <w:szCs w:val="22"/>
        </w:rPr>
      </w:pPr>
      <w:r w:rsidRPr="00B83FF5">
        <w:rPr>
          <w:rFonts w:asciiTheme="minorHAnsi" w:hAnsiTheme="minorHAnsi" w:cs="Levenim MT"/>
          <w:sz w:val="22"/>
          <w:szCs w:val="22"/>
        </w:rPr>
        <w:sym w:font="Symbol" w:char="F02D"/>
      </w:r>
      <w:r w:rsidRPr="00B83FF5">
        <w:rPr>
          <w:rFonts w:asciiTheme="minorHAnsi" w:hAnsiTheme="minorHAnsi" w:cs="Levenim MT"/>
          <w:sz w:val="22"/>
          <w:szCs w:val="22"/>
        </w:rPr>
        <w:t xml:space="preserve"> ze strony Wykonawcy jest: ………………………</w:t>
      </w:r>
    </w:p>
    <w:p w14:paraId="18B137CD" w14:textId="77777777" w:rsidR="00211427" w:rsidRPr="00B83FF5" w:rsidRDefault="00211427" w:rsidP="00211427">
      <w:pPr>
        <w:ind w:left="284" w:hanging="284"/>
        <w:jc w:val="both"/>
        <w:rPr>
          <w:rFonts w:asciiTheme="minorHAnsi" w:hAnsiTheme="minorHAnsi" w:cs="Levenim MT"/>
          <w:sz w:val="22"/>
          <w:szCs w:val="22"/>
        </w:rPr>
      </w:pPr>
      <w:r w:rsidRPr="00B83FF5">
        <w:rPr>
          <w:rFonts w:asciiTheme="minorHAnsi" w:hAnsiTheme="minorHAnsi" w:cs="Levenim MT"/>
          <w:sz w:val="22"/>
          <w:szCs w:val="22"/>
        </w:rPr>
        <w:t>7. Zmiana osób, o których mowa w ust. 5 lub 6 może nastąpić po poinformowaniu drugiej strony i</w:t>
      </w:r>
      <w:r>
        <w:rPr>
          <w:rFonts w:asciiTheme="minorHAnsi" w:hAnsiTheme="minorHAnsi" w:cs="Levenim MT"/>
          <w:sz w:val="22"/>
          <w:szCs w:val="22"/>
        </w:rPr>
        <w:t> </w:t>
      </w:r>
      <w:r w:rsidRPr="00B83FF5">
        <w:rPr>
          <w:rFonts w:asciiTheme="minorHAnsi" w:hAnsiTheme="minorHAnsi" w:cs="Levenim MT"/>
          <w:sz w:val="22"/>
          <w:szCs w:val="22"/>
        </w:rPr>
        <w:t>nie</w:t>
      </w:r>
      <w:r>
        <w:rPr>
          <w:rFonts w:asciiTheme="minorHAnsi" w:hAnsiTheme="minorHAnsi" w:cs="Levenim MT"/>
          <w:sz w:val="22"/>
          <w:szCs w:val="22"/>
        </w:rPr>
        <w:t> </w:t>
      </w:r>
      <w:r w:rsidRPr="00B83FF5">
        <w:rPr>
          <w:rFonts w:asciiTheme="minorHAnsi" w:hAnsiTheme="minorHAnsi" w:cs="Levenim MT"/>
          <w:sz w:val="22"/>
          <w:szCs w:val="22"/>
        </w:rPr>
        <w:t>wymaga sporządzenia aneksu do Umowy.</w:t>
      </w:r>
    </w:p>
    <w:p w14:paraId="61B682D2" w14:textId="77777777" w:rsidR="00211427" w:rsidRPr="00B83FF5" w:rsidRDefault="00211427" w:rsidP="00211427">
      <w:pPr>
        <w:ind w:left="284" w:hanging="284"/>
        <w:jc w:val="both"/>
        <w:rPr>
          <w:rFonts w:asciiTheme="minorHAnsi" w:hAnsiTheme="minorHAnsi" w:cs="Levenim MT"/>
          <w:sz w:val="22"/>
          <w:szCs w:val="22"/>
        </w:rPr>
      </w:pPr>
      <w:r w:rsidRPr="00B83FF5">
        <w:rPr>
          <w:rFonts w:asciiTheme="minorHAnsi" w:hAnsiTheme="minorHAnsi" w:cs="Levenim MT"/>
          <w:sz w:val="22"/>
          <w:szCs w:val="22"/>
        </w:rPr>
        <w:t>8. Umowa sporządzona została w dwóch jednobrzmiących egzemplarzach, po jednym dla każdej ze</w:t>
      </w:r>
      <w:r>
        <w:rPr>
          <w:rFonts w:asciiTheme="minorHAnsi" w:hAnsiTheme="minorHAnsi" w:cs="Levenim MT"/>
          <w:sz w:val="22"/>
          <w:szCs w:val="22"/>
        </w:rPr>
        <w:t> </w:t>
      </w:r>
      <w:r w:rsidRPr="00B83FF5">
        <w:rPr>
          <w:rFonts w:asciiTheme="minorHAnsi" w:hAnsiTheme="minorHAnsi" w:cs="Levenim MT"/>
          <w:sz w:val="22"/>
          <w:szCs w:val="22"/>
        </w:rPr>
        <w:t>stron</w:t>
      </w:r>
      <w:r>
        <w:rPr>
          <w:rFonts w:asciiTheme="minorHAnsi" w:hAnsiTheme="minorHAnsi" w:cs="Levenim MT"/>
          <w:sz w:val="22"/>
          <w:szCs w:val="22"/>
        </w:rPr>
        <w:t>.</w:t>
      </w:r>
    </w:p>
    <w:p w14:paraId="31C599D7" w14:textId="77777777" w:rsidR="00211427" w:rsidRPr="00B83FF5" w:rsidRDefault="00211427" w:rsidP="00211427">
      <w:pPr>
        <w:ind w:left="567" w:hanging="283"/>
        <w:rPr>
          <w:rFonts w:asciiTheme="minorHAnsi" w:hAnsiTheme="minorHAnsi" w:cs="Levenim MT"/>
          <w:sz w:val="22"/>
          <w:szCs w:val="22"/>
        </w:rPr>
      </w:pPr>
    </w:p>
    <w:p w14:paraId="04ABA7FF" w14:textId="77777777" w:rsidR="00211427" w:rsidRPr="00B83FF5" w:rsidRDefault="00211427" w:rsidP="00211427">
      <w:pPr>
        <w:ind w:left="567" w:hanging="283"/>
        <w:rPr>
          <w:rFonts w:asciiTheme="minorHAnsi" w:hAnsiTheme="minorHAnsi" w:cs="Levenim MT"/>
          <w:sz w:val="22"/>
          <w:szCs w:val="22"/>
        </w:rPr>
      </w:pPr>
      <w:r w:rsidRPr="00B83FF5">
        <w:rPr>
          <w:rFonts w:asciiTheme="minorHAnsi" w:hAnsiTheme="minorHAnsi" w:cs="Levenim MT"/>
          <w:sz w:val="22"/>
          <w:szCs w:val="22"/>
        </w:rPr>
        <w:t>Załączniki:</w:t>
      </w:r>
    </w:p>
    <w:p w14:paraId="4858A1C6" w14:textId="77777777" w:rsidR="00211427" w:rsidRPr="00B83FF5" w:rsidRDefault="00211427" w:rsidP="00211427">
      <w:pPr>
        <w:ind w:left="567" w:hanging="283"/>
        <w:rPr>
          <w:rFonts w:asciiTheme="minorHAnsi" w:hAnsiTheme="minorHAnsi" w:cs="Levenim MT"/>
          <w:sz w:val="22"/>
          <w:szCs w:val="22"/>
        </w:rPr>
      </w:pPr>
      <w:r w:rsidRPr="00B83FF5">
        <w:rPr>
          <w:rFonts w:asciiTheme="minorHAnsi" w:hAnsiTheme="minorHAnsi" w:cs="Levenim MT"/>
          <w:sz w:val="22"/>
          <w:szCs w:val="22"/>
        </w:rPr>
        <w:t>Załącznik nr 1 – Wzór protokołu odbioru</w:t>
      </w:r>
    </w:p>
    <w:p w14:paraId="0B43155B" w14:textId="77777777" w:rsidR="00211427" w:rsidRPr="00B83FF5" w:rsidRDefault="00211427" w:rsidP="00211427">
      <w:pPr>
        <w:ind w:left="567" w:hanging="283"/>
        <w:rPr>
          <w:rFonts w:asciiTheme="minorHAnsi" w:hAnsiTheme="minorHAnsi" w:cs="Levenim MT"/>
          <w:sz w:val="22"/>
          <w:szCs w:val="22"/>
        </w:rPr>
      </w:pPr>
      <w:r w:rsidRPr="00B83FF5">
        <w:rPr>
          <w:rFonts w:asciiTheme="minorHAnsi" w:hAnsiTheme="minorHAnsi" w:cs="Levenim MT"/>
          <w:sz w:val="22"/>
          <w:szCs w:val="22"/>
        </w:rPr>
        <w:t>Załącznik nr 2 –</w:t>
      </w:r>
      <w:r>
        <w:rPr>
          <w:rFonts w:asciiTheme="minorHAnsi" w:hAnsiTheme="minorHAnsi" w:cs="Levenim MT"/>
          <w:sz w:val="22"/>
          <w:szCs w:val="22"/>
        </w:rPr>
        <w:t xml:space="preserve"> </w:t>
      </w:r>
      <w:r w:rsidRPr="00B83FF5">
        <w:rPr>
          <w:rFonts w:asciiTheme="minorHAnsi" w:hAnsiTheme="minorHAnsi" w:cs="Levenim MT"/>
          <w:sz w:val="22"/>
          <w:szCs w:val="22"/>
        </w:rPr>
        <w:t>Tabela techniczna zamówienia</w:t>
      </w:r>
    </w:p>
    <w:p w14:paraId="2796F12B" w14:textId="77777777" w:rsidR="00211427" w:rsidRPr="00B83FF5" w:rsidRDefault="00211427" w:rsidP="00211427">
      <w:pPr>
        <w:ind w:left="567" w:hanging="283"/>
        <w:rPr>
          <w:rFonts w:asciiTheme="minorHAnsi" w:hAnsiTheme="minorHAnsi" w:cs="Levenim MT"/>
          <w:sz w:val="22"/>
          <w:szCs w:val="22"/>
        </w:rPr>
      </w:pPr>
      <w:r w:rsidRPr="00B83FF5">
        <w:rPr>
          <w:rFonts w:asciiTheme="minorHAnsi" w:hAnsiTheme="minorHAnsi" w:cs="Levenim MT"/>
          <w:sz w:val="22"/>
          <w:szCs w:val="22"/>
        </w:rPr>
        <w:t>Załącznik nr 3 –</w:t>
      </w:r>
      <w:r>
        <w:rPr>
          <w:rFonts w:asciiTheme="minorHAnsi" w:hAnsiTheme="minorHAnsi" w:cs="Levenim MT"/>
          <w:sz w:val="22"/>
          <w:szCs w:val="22"/>
        </w:rPr>
        <w:t xml:space="preserve"> </w:t>
      </w:r>
      <w:r w:rsidRPr="00B83FF5">
        <w:rPr>
          <w:rFonts w:asciiTheme="minorHAnsi" w:hAnsiTheme="minorHAnsi" w:cs="Levenim MT"/>
          <w:sz w:val="22"/>
          <w:szCs w:val="22"/>
        </w:rPr>
        <w:t>Formularz cen jednostkowych</w:t>
      </w:r>
    </w:p>
    <w:p w14:paraId="64AEBF6F" w14:textId="77777777" w:rsidR="00211427" w:rsidRPr="00B83FF5" w:rsidRDefault="00211427" w:rsidP="00211427">
      <w:pPr>
        <w:rPr>
          <w:rFonts w:asciiTheme="minorHAnsi" w:hAnsiTheme="minorHAnsi" w:cs="Levenim MT"/>
          <w:sz w:val="22"/>
          <w:szCs w:val="22"/>
        </w:rPr>
      </w:pPr>
    </w:p>
    <w:p w14:paraId="1EF2E3BC" w14:textId="77777777" w:rsidR="00211427" w:rsidRPr="00B83FF5" w:rsidRDefault="00211427" w:rsidP="00211427">
      <w:pPr>
        <w:rPr>
          <w:rFonts w:asciiTheme="minorHAnsi" w:hAnsiTheme="minorHAnsi" w:cs="Levenim MT"/>
          <w:sz w:val="22"/>
          <w:szCs w:val="22"/>
        </w:rPr>
      </w:pPr>
    </w:p>
    <w:p w14:paraId="6717780A" w14:textId="77777777" w:rsidR="00211427" w:rsidRPr="00B83FF5" w:rsidRDefault="00211427" w:rsidP="00211427">
      <w:pPr>
        <w:rPr>
          <w:rFonts w:asciiTheme="minorHAnsi" w:hAnsiTheme="minorHAnsi" w:cs="Levenim MT"/>
          <w:sz w:val="22"/>
          <w:szCs w:val="22"/>
        </w:rPr>
      </w:pPr>
    </w:p>
    <w:p w14:paraId="0A65022F" w14:textId="77777777" w:rsidR="00211427" w:rsidRPr="00B83FF5" w:rsidRDefault="00211427" w:rsidP="00211427">
      <w:pPr>
        <w:rPr>
          <w:rFonts w:asciiTheme="minorHAnsi" w:hAnsiTheme="minorHAnsi" w:cs="Levenim MT"/>
          <w:sz w:val="22"/>
          <w:szCs w:val="22"/>
        </w:rPr>
      </w:pPr>
    </w:p>
    <w:p w14:paraId="601183CA" w14:textId="77777777" w:rsidR="00211427" w:rsidRPr="00B83FF5" w:rsidRDefault="00211427" w:rsidP="00211427">
      <w:pPr>
        <w:rPr>
          <w:rFonts w:asciiTheme="minorHAnsi" w:hAnsiTheme="minorHAnsi" w:cs="Levenim MT"/>
          <w:sz w:val="22"/>
          <w:szCs w:val="22"/>
        </w:rPr>
      </w:pPr>
    </w:p>
    <w:p w14:paraId="1AF9B780" w14:textId="77777777" w:rsidR="00211427" w:rsidRPr="00B83FF5" w:rsidRDefault="00211427" w:rsidP="00211427">
      <w:pPr>
        <w:rPr>
          <w:rFonts w:asciiTheme="minorHAnsi" w:hAnsiTheme="minorHAnsi" w:cs="Levenim MT"/>
          <w:sz w:val="22"/>
          <w:szCs w:val="22"/>
        </w:rPr>
      </w:pPr>
    </w:p>
    <w:p w14:paraId="7901582D" w14:textId="1ECD99BC" w:rsidR="00211427" w:rsidRPr="00B83FF5" w:rsidRDefault="00211427" w:rsidP="00211427">
      <w:pPr>
        <w:rPr>
          <w:rFonts w:asciiTheme="minorHAnsi" w:hAnsiTheme="minorHAnsi" w:cs="Levenim MT"/>
          <w:sz w:val="22"/>
          <w:szCs w:val="22"/>
        </w:rPr>
      </w:pPr>
      <w:r w:rsidRPr="00B83FF5">
        <w:rPr>
          <w:rFonts w:asciiTheme="minorHAnsi" w:hAnsiTheme="minorHAnsi" w:cs="Levenim MT"/>
          <w:sz w:val="22"/>
          <w:szCs w:val="22"/>
        </w:rPr>
        <w:t>……………………………</w:t>
      </w:r>
      <w:r w:rsidRPr="00B83FF5">
        <w:rPr>
          <w:rFonts w:asciiTheme="minorHAnsi" w:hAnsiTheme="minorHAnsi" w:cs="Levenim MT"/>
          <w:sz w:val="22"/>
          <w:szCs w:val="22"/>
        </w:rPr>
        <w:tab/>
      </w:r>
      <w:r w:rsidRPr="00B83FF5">
        <w:rPr>
          <w:rFonts w:asciiTheme="minorHAnsi" w:hAnsiTheme="minorHAnsi" w:cs="Levenim MT"/>
          <w:sz w:val="22"/>
          <w:szCs w:val="22"/>
        </w:rPr>
        <w:tab/>
      </w:r>
      <w:r w:rsidRPr="00B83FF5">
        <w:rPr>
          <w:rFonts w:asciiTheme="minorHAnsi" w:hAnsiTheme="minorHAnsi" w:cs="Levenim MT"/>
          <w:sz w:val="22"/>
          <w:szCs w:val="22"/>
        </w:rPr>
        <w:tab/>
      </w:r>
      <w:r w:rsidRPr="00B83FF5">
        <w:rPr>
          <w:rFonts w:asciiTheme="minorHAnsi" w:hAnsiTheme="minorHAnsi" w:cs="Levenim MT"/>
          <w:sz w:val="22"/>
          <w:szCs w:val="22"/>
        </w:rPr>
        <w:tab/>
      </w:r>
      <w:r w:rsidRPr="00B83FF5">
        <w:rPr>
          <w:rFonts w:asciiTheme="minorHAnsi" w:hAnsiTheme="minorHAnsi" w:cs="Levenim MT"/>
          <w:sz w:val="22"/>
          <w:szCs w:val="22"/>
        </w:rPr>
        <w:tab/>
      </w:r>
      <w:r w:rsidRPr="00B83FF5">
        <w:rPr>
          <w:rFonts w:asciiTheme="minorHAnsi" w:hAnsiTheme="minorHAnsi" w:cs="Levenim MT"/>
          <w:sz w:val="22"/>
          <w:szCs w:val="22"/>
        </w:rPr>
        <w:tab/>
      </w:r>
      <w:r w:rsidR="00E4210B">
        <w:rPr>
          <w:rFonts w:asciiTheme="minorHAnsi" w:hAnsiTheme="minorHAnsi" w:cs="Levenim MT"/>
          <w:sz w:val="22"/>
          <w:szCs w:val="22"/>
        </w:rPr>
        <w:tab/>
      </w:r>
      <w:r w:rsidR="00E4210B">
        <w:rPr>
          <w:rFonts w:asciiTheme="minorHAnsi" w:hAnsiTheme="minorHAnsi" w:cs="Levenim MT"/>
          <w:sz w:val="22"/>
          <w:szCs w:val="22"/>
        </w:rPr>
        <w:tab/>
      </w:r>
      <w:r w:rsidR="00E4210B">
        <w:rPr>
          <w:rFonts w:asciiTheme="minorHAnsi" w:hAnsiTheme="minorHAnsi" w:cs="Levenim MT"/>
          <w:sz w:val="22"/>
          <w:szCs w:val="22"/>
        </w:rPr>
        <w:tab/>
      </w:r>
      <w:r w:rsidR="00E4210B">
        <w:rPr>
          <w:rFonts w:asciiTheme="minorHAnsi" w:hAnsiTheme="minorHAnsi" w:cs="Levenim MT"/>
          <w:sz w:val="22"/>
          <w:szCs w:val="22"/>
        </w:rPr>
        <w:tab/>
      </w:r>
      <w:r w:rsidR="00E4210B">
        <w:rPr>
          <w:rFonts w:asciiTheme="minorHAnsi" w:hAnsiTheme="minorHAnsi" w:cs="Levenim MT"/>
          <w:sz w:val="22"/>
          <w:szCs w:val="22"/>
        </w:rPr>
        <w:tab/>
      </w:r>
      <w:r w:rsidRPr="00B83FF5">
        <w:rPr>
          <w:rFonts w:asciiTheme="minorHAnsi" w:hAnsiTheme="minorHAnsi" w:cs="Levenim MT"/>
          <w:sz w:val="22"/>
          <w:szCs w:val="22"/>
        </w:rPr>
        <w:tab/>
        <w:t>……………………………</w:t>
      </w:r>
    </w:p>
    <w:p w14:paraId="43A0BCC5" w14:textId="508F8BC6" w:rsidR="00211427" w:rsidRPr="00B83FF5" w:rsidRDefault="00211427" w:rsidP="00211427">
      <w:pPr>
        <w:autoSpaceDE w:val="0"/>
        <w:autoSpaceDN w:val="0"/>
        <w:adjustRightInd w:val="0"/>
        <w:rPr>
          <w:rFonts w:asciiTheme="minorHAnsi" w:hAnsiTheme="minorHAnsi" w:cs="Levenim MT"/>
          <w:b/>
          <w:bCs/>
          <w:sz w:val="22"/>
          <w:szCs w:val="22"/>
        </w:rPr>
      </w:pPr>
      <w:r w:rsidRPr="00B83FF5">
        <w:rPr>
          <w:rFonts w:asciiTheme="minorHAnsi" w:hAnsiTheme="minorHAnsi" w:cs="Levenim MT"/>
          <w:b/>
          <w:bCs/>
          <w:sz w:val="22"/>
          <w:szCs w:val="22"/>
        </w:rPr>
        <w:t xml:space="preserve">      ZAMAWIAJĄCY</w:t>
      </w:r>
      <w:r w:rsidRPr="00B83FF5">
        <w:rPr>
          <w:rFonts w:asciiTheme="minorHAnsi" w:hAnsiTheme="minorHAnsi" w:cs="Levenim MT"/>
          <w:b/>
          <w:bCs/>
          <w:sz w:val="22"/>
          <w:szCs w:val="22"/>
        </w:rPr>
        <w:tab/>
      </w:r>
      <w:r w:rsidRPr="00B83FF5">
        <w:rPr>
          <w:rFonts w:asciiTheme="minorHAnsi" w:hAnsiTheme="minorHAnsi" w:cs="Levenim MT"/>
          <w:b/>
          <w:bCs/>
          <w:sz w:val="22"/>
          <w:szCs w:val="22"/>
        </w:rPr>
        <w:tab/>
      </w:r>
      <w:r w:rsidRPr="00B83FF5">
        <w:rPr>
          <w:rFonts w:asciiTheme="minorHAnsi" w:hAnsiTheme="minorHAnsi" w:cs="Levenim MT"/>
          <w:b/>
          <w:bCs/>
          <w:sz w:val="22"/>
          <w:szCs w:val="22"/>
        </w:rPr>
        <w:tab/>
      </w:r>
      <w:r w:rsidRPr="00B83FF5">
        <w:rPr>
          <w:rFonts w:asciiTheme="minorHAnsi" w:hAnsiTheme="minorHAnsi" w:cs="Levenim MT"/>
          <w:b/>
          <w:bCs/>
          <w:sz w:val="22"/>
          <w:szCs w:val="22"/>
        </w:rPr>
        <w:tab/>
      </w:r>
      <w:r w:rsidRPr="00B83FF5">
        <w:rPr>
          <w:rFonts w:asciiTheme="minorHAnsi" w:hAnsiTheme="minorHAnsi" w:cs="Levenim MT"/>
          <w:b/>
          <w:bCs/>
          <w:sz w:val="22"/>
          <w:szCs w:val="22"/>
        </w:rPr>
        <w:tab/>
      </w:r>
      <w:r w:rsidRPr="00B83FF5">
        <w:rPr>
          <w:rFonts w:asciiTheme="minorHAnsi" w:hAnsiTheme="minorHAnsi" w:cs="Levenim MT"/>
          <w:b/>
          <w:bCs/>
          <w:sz w:val="22"/>
          <w:szCs w:val="22"/>
        </w:rPr>
        <w:tab/>
      </w:r>
      <w:r w:rsidR="00E4210B">
        <w:rPr>
          <w:rFonts w:asciiTheme="minorHAnsi" w:hAnsiTheme="minorHAnsi" w:cs="Levenim MT"/>
          <w:b/>
          <w:bCs/>
          <w:sz w:val="22"/>
          <w:szCs w:val="22"/>
        </w:rPr>
        <w:tab/>
      </w:r>
      <w:r w:rsidR="00E4210B">
        <w:rPr>
          <w:rFonts w:asciiTheme="minorHAnsi" w:hAnsiTheme="minorHAnsi" w:cs="Levenim MT"/>
          <w:b/>
          <w:bCs/>
          <w:sz w:val="22"/>
          <w:szCs w:val="22"/>
        </w:rPr>
        <w:tab/>
      </w:r>
      <w:r w:rsidR="00E4210B">
        <w:rPr>
          <w:rFonts w:asciiTheme="minorHAnsi" w:hAnsiTheme="minorHAnsi" w:cs="Levenim MT"/>
          <w:b/>
          <w:bCs/>
          <w:sz w:val="22"/>
          <w:szCs w:val="22"/>
        </w:rPr>
        <w:tab/>
      </w:r>
      <w:r w:rsidR="00E4210B">
        <w:rPr>
          <w:rFonts w:asciiTheme="minorHAnsi" w:hAnsiTheme="minorHAnsi" w:cs="Levenim MT"/>
          <w:b/>
          <w:bCs/>
          <w:sz w:val="22"/>
          <w:szCs w:val="22"/>
        </w:rPr>
        <w:tab/>
      </w:r>
      <w:r w:rsidR="00E4210B">
        <w:rPr>
          <w:rFonts w:asciiTheme="minorHAnsi" w:hAnsiTheme="minorHAnsi" w:cs="Levenim MT"/>
          <w:b/>
          <w:bCs/>
          <w:sz w:val="22"/>
          <w:szCs w:val="22"/>
        </w:rPr>
        <w:tab/>
      </w:r>
      <w:r w:rsidR="00E4210B">
        <w:rPr>
          <w:rFonts w:asciiTheme="minorHAnsi" w:hAnsiTheme="minorHAnsi" w:cs="Levenim MT"/>
          <w:b/>
          <w:bCs/>
          <w:sz w:val="22"/>
          <w:szCs w:val="22"/>
        </w:rPr>
        <w:tab/>
      </w:r>
      <w:r w:rsidRPr="00B83FF5">
        <w:rPr>
          <w:rFonts w:asciiTheme="minorHAnsi" w:hAnsiTheme="minorHAnsi" w:cs="Levenim MT"/>
          <w:b/>
          <w:bCs/>
          <w:sz w:val="22"/>
          <w:szCs w:val="22"/>
        </w:rPr>
        <w:tab/>
        <w:t>WYKONAWCA</w:t>
      </w:r>
    </w:p>
    <w:p w14:paraId="0876A650" w14:textId="77777777" w:rsidR="00211427" w:rsidRPr="00B83FF5" w:rsidRDefault="00211427" w:rsidP="00211427">
      <w:pPr>
        <w:rPr>
          <w:rFonts w:asciiTheme="minorHAnsi" w:hAnsiTheme="minorHAnsi"/>
          <w:sz w:val="22"/>
          <w:szCs w:val="22"/>
        </w:rPr>
      </w:pPr>
    </w:p>
    <w:p w14:paraId="4AD70F3F" w14:textId="77777777" w:rsidR="00211427" w:rsidRPr="00B83FF5" w:rsidRDefault="00211427" w:rsidP="00211427">
      <w:pPr>
        <w:rPr>
          <w:rFonts w:asciiTheme="minorHAnsi" w:hAnsiTheme="minorHAnsi"/>
          <w:sz w:val="22"/>
          <w:szCs w:val="22"/>
        </w:rPr>
      </w:pPr>
    </w:p>
    <w:p w14:paraId="3770C8F7" w14:textId="77777777" w:rsidR="00211427" w:rsidRPr="00B83FF5" w:rsidRDefault="00211427" w:rsidP="00211427">
      <w:pPr>
        <w:ind w:left="6096"/>
        <w:jc w:val="both"/>
        <w:rPr>
          <w:rFonts w:asciiTheme="minorHAnsi" w:hAnsiTheme="minorHAnsi"/>
          <w:b/>
          <w:sz w:val="22"/>
          <w:szCs w:val="22"/>
        </w:rPr>
      </w:pPr>
    </w:p>
    <w:p w14:paraId="7CDA86D7" w14:textId="77777777" w:rsidR="00211427" w:rsidRPr="00B83FF5" w:rsidRDefault="00211427" w:rsidP="00211427">
      <w:pPr>
        <w:ind w:left="6096"/>
        <w:jc w:val="both"/>
        <w:rPr>
          <w:rFonts w:asciiTheme="minorHAnsi" w:hAnsiTheme="minorHAnsi"/>
          <w:b/>
          <w:sz w:val="22"/>
          <w:szCs w:val="22"/>
        </w:rPr>
      </w:pPr>
    </w:p>
    <w:p w14:paraId="6673E183" w14:textId="77777777" w:rsidR="00211427" w:rsidRPr="00B83FF5" w:rsidRDefault="00211427" w:rsidP="00211427">
      <w:pPr>
        <w:ind w:left="6096"/>
        <w:jc w:val="both"/>
        <w:rPr>
          <w:rFonts w:asciiTheme="minorHAnsi" w:hAnsiTheme="minorHAnsi"/>
          <w:b/>
          <w:sz w:val="22"/>
          <w:szCs w:val="22"/>
        </w:rPr>
      </w:pPr>
    </w:p>
    <w:p w14:paraId="069F3EBA" w14:textId="77777777" w:rsidR="00211427" w:rsidRPr="00B83FF5" w:rsidRDefault="00211427" w:rsidP="00211427">
      <w:pPr>
        <w:ind w:left="6096"/>
        <w:jc w:val="both"/>
        <w:rPr>
          <w:rFonts w:asciiTheme="minorHAnsi" w:hAnsiTheme="minorHAnsi"/>
          <w:b/>
          <w:sz w:val="22"/>
          <w:szCs w:val="22"/>
        </w:rPr>
      </w:pPr>
    </w:p>
    <w:p w14:paraId="26361AC5" w14:textId="77777777" w:rsidR="00211427" w:rsidRPr="00B83FF5" w:rsidRDefault="00211427" w:rsidP="00211427">
      <w:pPr>
        <w:ind w:left="6096"/>
        <w:jc w:val="both"/>
        <w:rPr>
          <w:rFonts w:asciiTheme="minorHAnsi" w:hAnsiTheme="minorHAnsi"/>
          <w:b/>
          <w:sz w:val="22"/>
          <w:szCs w:val="22"/>
        </w:rPr>
      </w:pPr>
    </w:p>
    <w:p w14:paraId="04ADD010" w14:textId="77777777" w:rsidR="00211427" w:rsidRPr="00B83FF5" w:rsidRDefault="00211427" w:rsidP="00211427">
      <w:pPr>
        <w:ind w:left="6096"/>
        <w:jc w:val="both"/>
        <w:rPr>
          <w:rFonts w:asciiTheme="minorHAnsi" w:hAnsiTheme="minorHAnsi"/>
          <w:b/>
          <w:sz w:val="22"/>
          <w:szCs w:val="22"/>
        </w:rPr>
      </w:pPr>
    </w:p>
    <w:p w14:paraId="1B1396C9" w14:textId="77777777" w:rsidR="00211427" w:rsidRPr="00B83FF5" w:rsidRDefault="00211427" w:rsidP="00211427">
      <w:pPr>
        <w:ind w:left="6096"/>
        <w:jc w:val="both"/>
        <w:rPr>
          <w:rFonts w:asciiTheme="minorHAnsi" w:hAnsiTheme="minorHAnsi"/>
          <w:b/>
          <w:sz w:val="22"/>
          <w:szCs w:val="22"/>
        </w:rPr>
      </w:pPr>
    </w:p>
    <w:p w14:paraId="598C4D7F" w14:textId="77777777" w:rsidR="00211427" w:rsidRPr="00B83FF5" w:rsidRDefault="00211427" w:rsidP="00211427">
      <w:pPr>
        <w:ind w:left="6096"/>
        <w:jc w:val="both"/>
        <w:rPr>
          <w:rFonts w:asciiTheme="minorHAnsi" w:hAnsiTheme="minorHAnsi"/>
          <w:b/>
          <w:sz w:val="22"/>
          <w:szCs w:val="22"/>
        </w:rPr>
      </w:pPr>
    </w:p>
    <w:p w14:paraId="7685EEFB" w14:textId="77777777" w:rsidR="00211427" w:rsidRPr="00B83FF5" w:rsidRDefault="00211427" w:rsidP="00211427">
      <w:pPr>
        <w:ind w:left="6096"/>
        <w:jc w:val="both"/>
        <w:rPr>
          <w:rFonts w:asciiTheme="minorHAnsi" w:hAnsiTheme="minorHAnsi"/>
          <w:b/>
          <w:sz w:val="22"/>
          <w:szCs w:val="22"/>
        </w:rPr>
      </w:pPr>
    </w:p>
    <w:p w14:paraId="0B2DF7F7" w14:textId="77777777" w:rsidR="00211427" w:rsidRPr="00B83FF5" w:rsidRDefault="00211427" w:rsidP="00211427">
      <w:pPr>
        <w:ind w:left="6096"/>
        <w:jc w:val="both"/>
        <w:rPr>
          <w:rFonts w:asciiTheme="minorHAnsi" w:hAnsiTheme="minorHAnsi"/>
          <w:b/>
          <w:sz w:val="22"/>
          <w:szCs w:val="22"/>
        </w:rPr>
      </w:pPr>
    </w:p>
    <w:p w14:paraId="7D8E7E0B" w14:textId="77777777" w:rsidR="00211427" w:rsidRPr="00B83FF5" w:rsidRDefault="00211427" w:rsidP="00211427">
      <w:pPr>
        <w:ind w:left="6096"/>
        <w:jc w:val="both"/>
        <w:rPr>
          <w:rFonts w:asciiTheme="minorHAnsi" w:hAnsiTheme="minorHAnsi"/>
          <w:b/>
          <w:sz w:val="22"/>
          <w:szCs w:val="22"/>
        </w:rPr>
      </w:pPr>
    </w:p>
    <w:p w14:paraId="5E86587E" w14:textId="77777777" w:rsidR="00211427" w:rsidRPr="00B83FF5" w:rsidRDefault="00211427" w:rsidP="00211427">
      <w:pPr>
        <w:ind w:left="6096"/>
        <w:jc w:val="both"/>
        <w:rPr>
          <w:rFonts w:asciiTheme="minorHAnsi" w:hAnsiTheme="minorHAnsi"/>
          <w:b/>
          <w:sz w:val="22"/>
          <w:szCs w:val="22"/>
        </w:rPr>
      </w:pPr>
    </w:p>
    <w:p w14:paraId="62FDB436" w14:textId="77777777" w:rsidR="00211427" w:rsidRPr="00B83FF5" w:rsidRDefault="00211427" w:rsidP="00211427">
      <w:pPr>
        <w:ind w:left="6096"/>
        <w:jc w:val="both"/>
        <w:rPr>
          <w:rFonts w:asciiTheme="minorHAnsi" w:hAnsiTheme="minorHAnsi"/>
          <w:b/>
          <w:sz w:val="22"/>
          <w:szCs w:val="22"/>
        </w:rPr>
      </w:pPr>
    </w:p>
    <w:p w14:paraId="39F75EAC" w14:textId="77777777" w:rsidR="00211427" w:rsidRDefault="00211427" w:rsidP="00211427">
      <w:pPr>
        <w:spacing w:after="160" w:line="259" w:lineRule="auto"/>
        <w:rPr>
          <w:rFonts w:asciiTheme="minorHAnsi" w:hAnsiTheme="minorHAnsi"/>
          <w:b/>
          <w:sz w:val="22"/>
          <w:szCs w:val="22"/>
        </w:rPr>
      </w:pPr>
      <w:r>
        <w:rPr>
          <w:rFonts w:asciiTheme="minorHAnsi" w:hAnsiTheme="minorHAnsi"/>
          <w:b/>
          <w:sz w:val="22"/>
          <w:szCs w:val="22"/>
        </w:rPr>
        <w:br w:type="page"/>
      </w:r>
    </w:p>
    <w:p w14:paraId="61F7CB44" w14:textId="77777777" w:rsidR="00211427" w:rsidRPr="00ED2712" w:rsidRDefault="00211427" w:rsidP="00211427">
      <w:pPr>
        <w:ind w:left="6096"/>
        <w:jc w:val="both"/>
        <w:rPr>
          <w:b/>
        </w:rPr>
      </w:pPr>
      <w:r w:rsidRPr="00ED2712">
        <w:rPr>
          <w:b/>
        </w:rPr>
        <w:lastRenderedPageBreak/>
        <w:t xml:space="preserve">Załącznik nr 1 protokół odbioru do umowy z dnia </w:t>
      </w:r>
      <w:r>
        <w:rPr>
          <w:b/>
        </w:rPr>
        <w:t xml:space="preserve">……………... </w:t>
      </w:r>
      <w:r w:rsidRPr="00ED2712">
        <w:rPr>
          <w:b/>
        </w:rPr>
        <w:t>20</w:t>
      </w:r>
      <w:r>
        <w:rPr>
          <w:b/>
        </w:rPr>
        <w:t>20</w:t>
      </w:r>
      <w:r w:rsidRPr="00ED2712">
        <w:rPr>
          <w:b/>
        </w:rPr>
        <w:t>r.</w:t>
      </w:r>
    </w:p>
    <w:p w14:paraId="7A3DE749" w14:textId="77777777" w:rsidR="00211427" w:rsidRDefault="00211427" w:rsidP="00211427">
      <w:pPr>
        <w:jc w:val="center"/>
        <w:rPr>
          <w:b/>
          <w:sz w:val="28"/>
        </w:rPr>
      </w:pPr>
    </w:p>
    <w:p w14:paraId="33DED7D4" w14:textId="77777777" w:rsidR="00211427" w:rsidRPr="00ED2712" w:rsidRDefault="00211427" w:rsidP="00211427">
      <w:pPr>
        <w:jc w:val="center"/>
        <w:rPr>
          <w:b/>
          <w:sz w:val="28"/>
        </w:rPr>
      </w:pPr>
      <w:r w:rsidRPr="00ED2712">
        <w:rPr>
          <w:b/>
          <w:sz w:val="28"/>
        </w:rPr>
        <w:t>PROTOKÓŁ ODBIORU</w:t>
      </w:r>
    </w:p>
    <w:p w14:paraId="070AA0AF" w14:textId="77777777" w:rsidR="00211427" w:rsidRDefault="00211427" w:rsidP="00211427">
      <w:pPr>
        <w:rPr>
          <w:rFonts w:asciiTheme="minorHAnsi" w:hAnsiTheme="minorHAnsi"/>
        </w:rPr>
      </w:pPr>
    </w:p>
    <w:p w14:paraId="3DC303AF" w14:textId="58E697CE" w:rsidR="00211427" w:rsidRPr="0079129D" w:rsidRDefault="00211427" w:rsidP="00211427">
      <w:pPr>
        <w:rPr>
          <w:rFonts w:asciiTheme="minorHAnsi" w:hAnsiTheme="minorHAnsi"/>
        </w:rPr>
      </w:pPr>
      <w:r w:rsidRPr="0079129D">
        <w:rPr>
          <w:rFonts w:asciiTheme="minorHAnsi" w:hAnsiTheme="minorHAnsi"/>
        </w:rPr>
        <w:t>dotyczący realizacji postanowień umowy z dnia ……………. 2020 do postępowania nr ZP.215.0</w:t>
      </w:r>
      <w:r w:rsidR="00481C3D">
        <w:rPr>
          <w:rFonts w:asciiTheme="minorHAnsi" w:hAnsiTheme="minorHAnsi"/>
        </w:rPr>
        <w:t>4</w:t>
      </w:r>
      <w:r w:rsidRPr="0079129D">
        <w:rPr>
          <w:rFonts w:asciiTheme="minorHAnsi" w:hAnsiTheme="minorHAnsi"/>
        </w:rPr>
        <w:t>.2020 na usługę dostawy:</w:t>
      </w:r>
    </w:p>
    <w:p w14:paraId="7D712D8F" w14:textId="77777777" w:rsidR="00211427" w:rsidRPr="00ED2712" w:rsidRDefault="00211427" w:rsidP="00211427">
      <w:pPr>
        <w:pStyle w:val="Akapitzlist"/>
        <w:numPr>
          <w:ilvl w:val="0"/>
          <w:numId w:val="30"/>
        </w:numPr>
        <w:spacing w:after="0" w:line="240" w:lineRule="auto"/>
        <w:ind w:left="284" w:hanging="284"/>
        <w:rPr>
          <w:rFonts w:ascii="Arial Narrow" w:hAnsi="Arial Narrow"/>
        </w:rPr>
      </w:pPr>
      <w:r>
        <w:rPr>
          <w:rFonts w:ascii="Arial Narrow" w:hAnsi="Arial Narrow"/>
        </w:rPr>
        <w:t>………………………………………………………………………………………………</w:t>
      </w:r>
    </w:p>
    <w:p w14:paraId="79EDB0BF" w14:textId="77777777" w:rsidR="00211427" w:rsidRDefault="00211427" w:rsidP="00211427">
      <w:pPr>
        <w:rPr>
          <w:sz w:val="28"/>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8"/>
        <w:gridCol w:w="1259"/>
        <w:gridCol w:w="850"/>
        <w:gridCol w:w="567"/>
        <w:gridCol w:w="1134"/>
        <w:gridCol w:w="142"/>
        <w:gridCol w:w="18"/>
        <w:gridCol w:w="318"/>
      </w:tblGrid>
      <w:tr w:rsidR="00211427" w:rsidRPr="00ED2712" w14:paraId="02BFEFCC" w14:textId="77777777" w:rsidTr="008A4DE5">
        <w:trPr>
          <w:cantSplit/>
          <w:trHeight w:val="1739"/>
        </w:trPr>
        <w:tc>
          <w:tcPr>
            <w:tcW w:w="4978" w:type="dxa"/>
            <w:tcBorders>
              <w:top w:val="single" w:sz="4" w:space="0" w:color="auto"/>
              <w:left w:val="single" w:sz="4" w:space="0" w:color="auto"/>
              <w:bottom w:val="single" w:sz="4" w:space="0" w:color="auto"/>
              <w:right w:val="nil"/>
            </w:tcBorders>
          </w:tcPr>
          <w:p w14:paraId="2EA27B82" w14:textId="77777777" w:rsidR="00211427" w:rsidRPr="00ED2712" w:rsidRDefault="00211427" w:rsidP="008A4DE5">
            <w:pPr>
              <w:keepNext/>
              <w:spacing w:before="120"/>
              <w:jc w:val="center"/>
              <w:outlineLvl w:val="5"/>
              <w:rPr>
                <w:b/>
                <w:u w:val="single"/>
              </w:rPr>
            </w:pPr>
            <w:r w:rsidRPr="00ED2712">
              <w:rPr>
                <w:b/>
                <w:u w:val="single"/>
              </w:rPr>
              <w:t>Wykonawca</w:t>
            </w:r>
          </w:p>
          <w:p w14:paraId="2A690843" w14:textId="77777777" w:rsidR="00211427" w:rsidRPr="00ED2712" w:rsidRDefault="00211427" w:rsidP="008A4DE5">
            <w:pPr>
              <w:rPr>
                <w:sz w:val="8"/>
                <w:szCs w:val="24"/>
              </w:rPr>
            </w:pPr>
          </w:p>
          <w:p w14:paraId="1A6ECA9C" w14:textId="77777777" w:rsidR="00211427" w:rsidRPr="00ED2712" w:rsidRDefault="00211427" w:rsidP="008A4DE5">
            <w:pPr>
              <w:jc w:val="center"/>
              <w:rPr>
                <w:szCs w:val="24"/>
              </w:rPr>
            </w:pPr>
          </w:p>
        </w:tc>
        <w:tc>
          <w:tcPr>
            <w:tcW w:w="4288" w:type="dxa"/>
            <w:gridSpan w:val="7"/>
            <w:tcBorders>
              <w:top w:val="single" w:sz="4" w:space="0" w:color="auto"/>
              <w:left w:val="single" w:sz="4" w:space="0" w:color="auto"/>
              <w:bottom w:val="single" w:sz="4" w:space="0" w:color="auto"/>
              <w:right w:val="single" w:sz="4" w:space="0" w:color="auto"/>
            </w:tcBorders>
          </w:tcPr>
          <w:p w14:paraId="275F751A" w14:textId="77777777" w:rsidR="00211427" w:rsidRPr="00ED2712" w:rsidRDefault="00211427" w:rsidP="008A4DE5">
            <w:pPr>
              <w:keepNext/>
              <w:spacing w:before="120"/>
              <w:jc w:val="center"/>
              <w:outlineLvl w:val="5"/>
              <w:rPr>
                <w:b/>
                <w:u w:val="single"/>
              </w:rPr>
            </w:pPr>
            <w:r w:rsidRPr="00ED2712">
              <w:rPr>
                <w:b/>
                <w:u w:val="single"/>
              </w:rPr>
              <w:t>Zleceniodawca</w:t>
            </w:r>
          </w:p>
          <w:p w14:paraId="141C234A" w14:textId="77777777" w:rsidR="00211427" w:rsidRPr="00ED2712" w:rsidRDefault="00211427" w:rsidP="008A4DE5">
            <w:pPr>
              <w:rPr>
                <w:sz w:val="8"/>
                <w:szCs w:val="24"/>
              </w:rPr>
            </w:pPr>
          </w:p>
          <w:p w14:paraId="1682943E" w14:textId="77777777" w:rsidR="00211427" w:rsidRPr="00ED2712" w:rsidRDefault="00211427" w:rsidP="008A4DE5">
            <w:pPr>
              <w:jc w:val="center"/>
            </w:pPr>
            <w:r w:rsidRPr="00ED2712">
              <w:t>Polskie Radio - Regionalna Rozgłośnia w Białymstoku ,,Radio Białystok" S.A.</w:t>
            </w:r>
          </w:p>
          <w:p w14:paraId="2A7DD781" w14:textId="77777777" w:rsidR="00211427" w:rsidRPr="00ED2712" w:rsidRDefault="00211427" w:rsidP="008A4DE5">
            <w:pPr>
              <w:jc w:val="center"/>
            </w:pPr>
            <w:r w:rsidRPr="00ED2712">
              <w:t>15-328 Białystok</w:t>
            </w:r>
          </w:p>
          <w:p w14:paraId="38C1468E" w14:textId="77777777" w:rsidR="00211427" w:rsidRPr="00ED2712" w:rsidRDefault="00211427" w:rsidP="008A4DE5">
            <w:pPr>
              <w:jc w:val="center"/>
            </w:pPr>
            <w:r w:rsidRPr="00ED2712">
              <w:t>ul. Świerkowa 1</w:t>
            </w:r>
          </w:p>
          <w:p w14:paraId="69BC957E" w14:textId="77777777" w:rsidR="00211427" w:rsidRPr="00ED2712" w:rsidRDefault="00211427" w:rsidP="008A4DE5">
            <w:pPr>
              <w:jc w:val="center"/>
              <w:rPr>
                <w:sz w:val="16"/>
              </w:rPr>
            </w:pPr>
            <w:r w:rsidRPr="00ED2712">
              <w:t>NIP 542-00-03-367</w:t>
            </w:r>
          </w:p>
        </w:tc>
      </w:tr>
      <w:tr w:rsidR="00211427" w:rsidRPr="00ED2712" w14:paraId="3ED0EBE2" w14:textId="77777777" w:rsidTr="008A4DE5">
        <w:trPr>
          <w:gridAfter w:val="1"/>
          <w:wAfter w:w="318" w:type="dxa"/>
        </w:trPr>
        <w:tc>
          <w:tcPr>
            <w:tcW w:w="6237" w:type="dxa"/>
            <w:gridSpan w:val="2"/>
            <w:tcBorders>
              <w:top w:val="nil"/>
              <w:left w:val="nil"/>
              <w:bottom w:val="nil"/>
              <w:right w:val="nil"/>
            </w:tcBorders>
          </w:tcPr>
          <w:p w14:paraId="185F239A" w14:textId="77777777" w:rsidR="00211427" w:rsidRPr="00ED2712" w:rsidRDefault="00211427" w:rsidP="008A4DE5">
            <w:pPr>
              <w:jc w:val="center"/>
              <w:rPr>
                <w:sz w:val="16"/>
                <w:szCs w:val="24"/>
              </w:rPr>
            </w:pPr>
          </w:p>
        </w:tc>
        <w:tc>
          <w:tcPr>
            <w:tcW w:w="850" w:type="dxa"/>
            <w:tcBorders>
              <w:top w:val="nil"/>
              <w:left w:val="nil"/>
              <w:bottom w:val="nil"/>
              <w:right w:val="nil"/>
            </w:tcBorders>
          </w:tcPr>
          <w:p w14:paraId="14E59129" w14:textId="77777777" w:rsidR="00211427" w:rsidRPr="00ED2712" w:rsidRDefault="00211427" w:rsidP="008A4DE5">
            <w:pPr>
              <w:jc w:val="center"/>
              <w:rPr>
                <w:sz w:val="16"/>
                <w:szCs w:val="24"/>
              </w:rPr>
            </w:pPr>
          </w:p>
        </w:tc>
        <w:tc>
          <w:tcPr>
            <w:tcW w:w="567" w:type="dxa"/>
            <w:tcBorders>
              <w:top w:val="nil"/>
              <w:left w:val="nil"/>
              <w:bottom w:val="nil"/>
              <w:right w:val="nil"/>
            </w:tcBorders>
          </w:tcPr>
          <w:p w14:paraId="45FE7D94" w14:textId="77777777" w:rsidR="00211427" w:rsidRPr="00ED2712" w:rsidRDefault="00211427" w:rsidP="008A4DE5">
            <w:pPr>
              <w:jc w:val="center"/>
              <w:rPr>
                <w:sz w:val="16"/>
                <w:szCs w:val="24"/>
              </w:rPr>
            </w:pPr>
          </w:p>
        </w:tc>
        <w:tc>
          <w:tcPr>
            <w:tcW w:w="1134" w:type="dxa"/>
            <w:tcBorders>
              <w:top w:val="nil"/>
              <w:left w:val="nil"/>
              <w:bottom w:val="nil"/>
              <w:right w:val="nil"/>
            </w:tcBorders>
          </w:tcPr>
          <w:p w14:paraId="4F246CA2" w14:textId="77777777" w:rsidR="00211427" w:rsidRPr="00ED2712" w:rsidRDefault="00211427" w:rsidP="008A4DE5">
            <w:pPr>
              <w:jc w:val="center"/>
              <w:rPr>
                <w:sz w:val="16"/>
                <w:szCs w:val="24"/>
              </w:rPr>
            </w:pPr>
          </w:p>
          <w:p w14:paraId="436862D6" w14:textId="77777777" w:rsidR="00211427" w:rsidRPr="00ED2712" w:rsidRDefault="00211427" w:rsidP="008A4DE5">
            <w:pPr>
              <w:jc w:val="center"/>
              <w:rPr>
                <w:sz w:val="16"/>
                <w:szCs w:val="24"/>
              </w:rPr>
            </w:pPr>
          </w:p>
        </w:tc>
        <w:tc>
          <w:tcPr>
            <w:tcW w:w="160" w:type="dxa"/>
            <w:gridSpan w:val="2"/>
            <w:tcBorders>
              <w:top w:val="nil"/>
              <w:left w:val="nil"/>
              <w:bottom w:val="nil"/>
              <w:right w:val="nil"/>
            </w:tcBorders>
          </w:tcPr>
          <w:p w14:paraId="16A4795F" w14:textId="77777777" w:rsidR="00211427" w:rsidRPr="00ED2712" w:rsidRDefault="00211427" w:rsidP="008A4DE5">
            <w:pPr>
              <w:jc w:val="center"/>
              <w:rPr>
                <w:sz w:val="16"/>
                <w:szCs w:val="24"/>
              </w:rPr>
            </w:pPr>
          </w:p>
        </w:tc>
      </w:tr>
      <w:tr w:rsidR="00211427" w:rsidRPr="00ED2712" w14:paraId="0B1B2F46" w14:textId="77777777" w:rsidTr="008A4DE5">
        <w:trPr>
          <w:gridAfter w:val="2"/>
          <w:wAfter w:w="336" w:type="dxa"/>
        </w:trPr>
        <w:tc>
          <w:tcPr>
            <w:tcW w:w="6237" w:type="dxa"/>
            <w:gridSpan w:val="2"/>
            <w:tcBorders>
              <w:top w:val="single" w:sz="4" w:space="0" w:color="auto"/>
              <w:bottom w:val="single" w:sz="4" w:space="0" w:color="auto"/>
            </w:tcBorders>
            <w:shd w:val="pct20" w:color="auto" w:fill="FFFFFF"/>
          </w:tcPr>
          <w:p w14:paraId="6FF603AE" w14:textId="77777777" w:rsidR="00211427" w:rsidRPr="00ED2712" w:rsidRDefault="00211427" w:rsidP="008A4DE5">
            <w:pPr>
              <w:jc w:val="center"/>
              <w:rPr>
                <w:sz w:val="16"/>
                <w:szCs w:val="24"/>
              </w:rPr>
            </w:pPr>
            <w:r w:rsidRPr="00ED2712">
              <w:rPr>
                <w:sz w:val="16"/>
                <w:szCs w:val="24"/>
              </w:rPr>
              <w:t>Opis</w:t>
            </w:r>
          </w:p>
        </w:tc>
        <w:tc>
          <w:tcPr>
            <w:tcW w:w="2693" w:type="dxa"/>
            <w:gridSpan w:val="4"/>
            <w:tcBorders>
              <w:top w:val="single" w:sz="4" w:space="0" w:color="auto"/>
              <w:bottom w:val="single" w:sz="4" w:space="0" w:color="auto"/>
            </w:tcBorders>
            <w:shd w:val="pct20" w:color="auto" w:fill="FFFFFF"/>
          </w:tcPr>
          <w:p w14:paraId="4BF82E75" w14:textId="77777777" w:rsidR="00211427" w:rsidRPr="00ED2712" w:rsidRDefault="00211427" w:rsidP="008A4DE5">
            <w:pPr>
              <w:jc w:val="center"/>
              <w:rPr>
                <w:sz w:val="16"/>
                <w:szCs w:val="24"/>
              </w:rPr>
            </w:pPr>
            <w:r w:rsidRPr="00ED2712">
              <w:rPr>
                <w:sz w:val="16"/>
                <w:szCs w:val="24"/>
              </w:rPr>
              <w:t>Uwagi</w:t>
            </w:r>
          </w:p>
        </w:tc>
      </w:tr>
      <w:tr w:rsidR="00211427" w:rsidRPr="00ED2712" w14:paraId="5A79535D" w14:textId="77777777" w:rsidTr="008A4DE5">
        <w:trPr>
          <w:gridAfter w:val="2"/>
          <w:wAfter w:w="336" w:type="dxa"/>
          <w:trHeight w:val="246"/>
        </w:trPr>
        <w:tc>
          <w:tcPr>
            <w:tcW w:w="6237" w:type="dxa"/>
            <w:gridSpan w:val="2"/>
            <w:tcBorders>
              <w:bottom w:val="single" w:sz="4" w:space="0" w:color="auto"/>
            </w:tcBorders>
          </w:tcPr>
          <w:p w14:paraId="2CF15212" w14:textId="7EDEC8F4" w:rsidR="00211427" w:rsidRPr="00ED2712" w:rsidRDefault="00211427" w:rsidP="008A4DE5">
            <w:pPr>
              <w:spacing w:before="120" w:line="360" w:lineRule="auto"/>
              <w:rPr>
                <w:bCs/>
              </w:rPr>
            </w:pPr>
            <w:r w:rsidRPr="00ED2712">
              <w:rPr>
                <w:bCs/>
              </w:rPr>
              <w:t xml:space="preserve">Dostawa </w:t>
            </w:r>
            <w:r w:rsidR="00481C3D">
              <w:rPr>
                <w:bCs/>
              </w:rPr>
              <w:t xml:space="preserve">systemu nagłośnieniowego </w:t>
            </w:r>
            <w:r w:rsidRPr="00ED2712">
              <w:rPr>
                <w:bCs/>
              </w:rPr>
              <w:t>zgodnie z tabelą poniżej</w:t>
            </w:r>
          </w:p>
        </w:tc>
        <w:tc>
          <w:tcPr>
            <w:tcW w:w="2693" w:type="dxa"/>
            <w:gridSpan w:val="4"/>
            <w:tcBorders>
              <w:bottom w:val="single" w:sz="4" w:space="0" w:color="auto"/>
            </w:tcBorders>
          </w:tcPr>
          <w:p w14:paraId="40E63483" w14:textId="77777777" w:rsidR="00211427" w:rsidRPr="00ED2712" w:rsidRDefault="00211427" w:rsidP="008A4DE5">
            <w:pPr>
              <w:spacing w:before="120" w:line="360" w:lineRule="auto"/>
              <w:rPr>
                <w:bCs/>
              </w:rPr>
            </w:pPr>
          </w:p>
        </w:tc>
      </w:tr>
    </w:tbl>
    <w:p w14:paraId="7B800573" w14:textId="77777777" w:rsidR="00211427" w:rsidRDefault="00211427" w:rsidP="00211427"/>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109"/>
        <w:gridCol w:w="1560"/>
        <w:gridCol w:w="1417"/>
        <w:gridCol w:w="1843"/>
      </w:tblGrid>
      <w:tr w:rsidR="00211427" w:rsidRPr="00DD66AF" w14:paraId="5DC88303" w14:textId="77777777" w:rsidTr="008A4DE5">
        <w:tc>
          <w:tcPr>
            <w:tcW w:w="497" w:type="dxa"/>
            <w:tcBorders>
              <w:top w:val="single" w:sz="4" w:space="0" w:color="auto"/>
              <w:bottom w:val="single" w:sz="4" w:space="0" w:color="auto"/>
            </w:tcBorders>
            <w:shd w:val="pct20" w:color="auto" w:fill="FFFFFF"/>
          </w:tcPr>
          <w:p w14:paraId="795E17D7" w14:textId="77777777" w:rsidR="00211427" w:rsidRPr="00DD66AF" w:rsidRDefault="00211427" w:rsidP="008A4DE5">
            <w:pPr>
              <w:jc w:val="center"/>
              <w:rPr>
                <w:b/>
                <w:sz w:val="16"/>
              </w:rPr>
            </w:pPr>
            <w:r w:rsidRPr="00DD66AF">
              <w:rPr>
                <w:b/>
                <w:sz w:val="16"/>
              </w:rPr>
              <w:t>Lp.</w:t>
            </w:r>
          </w:p>
        </w:tc>
        <w:tc>
          <w:tcPr>
            <w:tcW w:w="4109" w:type="dxa"/>
            <w:tcBorders>
              <w:top w:val="single" w:sz="4" w:space="0" w:color="auto"/>
              <w:bottom w:val="single" w:sz="4" w:space="0" w:color="auto"/>
            </w:tcBorders>
            <w:shd w:val="pct20" w:color="auto" w:fill="FFFFFF"/>
          </w:tcPr>
          <w:p w14:paraId="29C5981B" w14:textId="77777777" w:rsidR="00211427" w:rsidRPr="00DD66AF" w:rsidRDefault="00211427" w:rsidP="008A4DE5">
            <w:pPr>
              <w:jc w:val="center"/>
              <w:rPr>
                <w:b/>
                <w:sz w:val="16"/>
              </w:rPr>
            </w:pPr>
            <w:r w:rsidRPr="00DD66AF">
              <w:rPr>
                <w:b/>
                <w:sz w:val="16"/>
              </w:rPr>
              <w:t>Typ sprzętu</w:t>
            </w:r>
          </w:p>
        </w:tc>
        <w:tc>
          <w:tcPr>
            <w:tcW w:w="1560" w:type="dxa"/>
            <w:tcBorders>
              <w:top w:val="single" w:sz="4" w:space="0" w:color="auto"/>
              <w:bottom w:val="single" w:sz="4" w:space="0" w:color="auto"/>
            </w:tcBorders>
            <w:shd w:val="pct20" w:color="auto" w:fill="FFFFFF"/>
          </w:tcPr>
          <w:p w14:paraId="1C69072C" w14:textId="77777777" w:rsidR="00211427" w:rsidRPr="00DD66AF" w:rsidRDefault="00211427" w:rsidP="008A4DE5">
            <w:pPr>
              <w:jc w:val="center"/>
              <w:rPr>
                <w:b/>
                <w:sz w:val="16"/>
              </w:rPr>
            </w:pPr>
            <w:r w:rsidRPr="00DD66AF">
              <w:rPr>
                <w:b/>
                <w:sz w:val="16"/>
              </w:rPr>
              <w:t>Model</w:t>
            </w:r>
          </w:p>
        </w:tc>
        <w:tc>
          <w:tcPr>
            <w:tcW w:w="1417" w:type="dxa"/>
            <w:tcBorders>
              <w:top w:val="single" w:sz="4" w:space="0" w:color="auto"/>
              <w:bottom w:val="single" w:sz="4" w:space="0" w:color="auto"/>
            </w:tcBorders>
            <w:shd w:val="pct20" w:color="auto" w:fill="FFFFFF"/>
          </w:tcPr>
          <w:p w14:paraId="0444E1C7" w14:textId="77777777" w:rsidR="00211427" w:rsidRPr="00DD66AF" w:rsidRDefault="00211427" w:rsidP="008A4DE5">
            <w:pPr>
              <w:jc w:val="center"/>
              <w:rPr>
                <w:b/>
                <w:sz w:val="16"/>
              </w:rPr>
            </w:pPr>
            <w:r w:rsidRPr="00DD66AF">
              <w:rPr>
                <w:b/>
                <w:sz w:val="16"/>
              </w:rPr>
              <w:t>Producent</w:t>
            </w:r>
          </w:p>
        </w:tc>
        <w:tc>
          <w:tcPr>
            <w:tcW w:w="1843" w:type="dxa"/>
            <w:tcBorders>
              <w:top w:val="single" w:sz="4" w:space="0" w:color="auto"/>
              <w:bottom w:val="single" w:sz="4" w:space="0" w:color="auto"/>
            </w:tcBorders>
            <w:shd w:val="pct20" w:color="auto" w:fill="FFFFFF"/>
          </w:tcPr>
          <w:p w14:paraId="61964B02" w14:textId="77777777" w:rsidR="00211427" w:rsidRPr="00DD66AF" w:rsidRDefault="00211427" w:rsidP="008A4DE5">
            <w:pPr>
              <w:jc w:val="center"/>
              <w:rPr>
                <w:b/>
                <w:sz w:val="16"/>
              </w:rPr>
            </w:pPr>
            <w:r w:rsidRPr="00DD66AF">
              <w:rPr>
                <w:b/>
                <w:sz w:val="16"/>
              </w:rPr>
              <w:t>Nr seryjny</w:t>
            </w:r>
          </w:p>
        </w:tc>
      </w:tr>
      <w:tr w:rsidR="00211427" w:rsidRPr="00A32827" w14:paraId="70B36083" w14:textId="77777777" w:rsidTr="008A4DE5">
        <w:tc>
          <w:tcPr>
            <w:tcW w:w="497" w:type="dxa"/>
          </w:tcPr>
          <w:p w14:paraId="7056EA85" w14:textId="77777777" w:rsidR="00211427" w:rsidRPr="00A32827" w:rsidRDefault="00211427" w:rsidP="008A4DE5">
            <w:pPr>
              <w:jc w:val="center"/>
              <w:rPr>
                <w:sz w:val="16"/>
              </w:rPr>
            </w:pPr>
            <w:r w:rsidRPr="00A32827">
              <w:rPr>
                <w:sz w:val="16"/>
              </w:rPr>
              <w:t>1</w:t>
            </w:r>
          </w:p>
        </w:tc>
        <w:tc>
          <w:tcPr>
            <w:tcW w:w="4109" w:type="dxa"/>
          </w:tcPr>
          <w:p w14:paraId="516FE7C0" w14:textId="77777777" w:rsidR="00211427" w:rsidRPr="00A32827" w:rsidRDefault="00211427" w:rsidP="008A4DE5">
            <w:pPr>
              <w:rPr>
                <w:sz w:val="16"/>
              </w:rPr>
            </w:pPr>
          </w:p>
        </w:tc>
        <w:tc>
          <w:tcPr>
            <w:tcW w:w="1560" w:type="dxa"/>
          </w:tcPr>
          <w:p w14:paraId="4D1A9F45" w14:textId="77777777" w:rsidR="00211427" w:rsidRPr="00A32827" w:rsidRDefault="00211427" w:rsidP="008A4DE5">
            <w:pPr>
              <w:jc w:val="center"/>
              <w:rPr>
                <w:sz w:val="16"/>
              </w:rPr>
            </w:pPr>
          </w:p>
        </w:tc>
        <w:tc>
          <w:tcPr>
            <w:tcW w:w="1417" w:type="dxa"/>
          </w:tcPr>
          <w:p w14:paraId="115CF0D6" w14:textId="77777777" w:rsidR="00211427" w:rsidRPr="00A32827" w:rsidRDefault="00211427" w:rsidP="008A4DE5">
            <w:pPr>
              <w:jc w:val="center"/>
              <w:rPr>
                <w:sz w:val="16"/>
              </w:rPr>
            </w:pPr>
          </w:p>
        </w:tc>
        <w:tc>
          <w:tcPr>
            <w:tcW w:w="1843" w:type="dxa"/>
          </w:tcPr>
          <w:p w14:paraId="35900242" w14:textId="77777777" w:rsidR="00211427" w:rsidRPr="00A32827" w:rsidRDefault="00211427" w:rsidP="008A4DE5">
            <w:pPr>
              <w:jc w:val="center"/>
              <w:rPr>
                <w:sz w:val="16"/>
              </w:rPr>
            </w:pPr>
          </w:p>
        </w:tc>
      </w:tr>
      <w:tr w:rsidR="00211427" w:rsidRPr="00A32827" w14:paraId="4AB3F2FD" w14:textId="77777777" w:rsidTr="008A4DE5">
        <w:tc>
          <w:tcPr>
            <w:tcW w:w="497" w:type="dxa"/>
          </w:tcPr>
          <w:p w14:paraId="2C8A66D2" w14:textId="77777777" w:rsidR="00211427" w:rsidRPr="00A32827" w:rsidRDefault="00211427" w:rsidP="008A4DE5">
            <w:pPr>
              <w:jc w:val="center"/>
              <w:rPr>
                <w:sz w:val="16"/>
              </w:rPr>
            </w:pPr>
            <w:r>
              <w:rPr>
                <w:sz w:val="16"/>
              </w:rPr>
              <w:t>2</w:t>
            </w:r>
          </w:p>
        </w:tc>
        <w:tc>
          <w:tcPr>
            <w:tcW w:w="4109" w:type="dxa"/>
          </w:tcPr>
          <w:p w14:paraId="5497490D" w14:textId="77777777" w:rsidR="00211427" w:rsidRPr="00A32827" w:rsidRDefault="00211427" w:rsidP="008A4DE5">
            <w:pPr>
              <w:rPr>
                <w:sz w:val="16"/>
              </w:rPr>
            </w:pPr>
          </w:p>
        </w:tc>
        <w:tc>
          <w:tcPr>
            <w:tcW w:w="1560" w:type="dxa"/>
          </w:tcPr>
          <w:p w14:paraId="4ADA4B7E" w14:textId="77777777" w:rsidR="00211427" w:rsidRPr="00A32827" w:rsidRDefault="00211427" w:rsidP="008A4DE5">
            <w:pPr>
              <w:jc w:val="center"/>
              <w:rPr>
                <w:sz w:val="16"/>
              </w:rPr>
            </w:pPr>
          </w:p>
        </w:tc>
        <w:tc>
          <w:tcPr>
            <w:tcW w:w="1417" w:type="dxa"/>
          </w:tcPr>
          <w:p w14:paraId="338EFD76" w14:textId="77777777" w:rsidR="00211427" w:rsidRPr="00A32827" w:rsidRDefault="00211427" w:rsidP="008A4DE5">
            <w:pPr>
              <w:jc w:val="center"/>
              <w:rPr>
                <w:sz w:val="16"/>
              </w:rPr>
            </w:pPr>
          </w:p>
        </w:tc>
        <w:tc>
          <w:tcPr>
            <w:tcW w:w="1843" w:type="dxa"/>
          </w:tcPr>
          <w:p w14:paraId="0F9E65CC" w14:textId="77777777" w:rsidR="00211427" w:rsidRPr="00A32827" w:rsidRDefault="00211427" w:rsidP="008A4DE5">
            <w:pPr>
              <w:jc w:val="center"/>
              <w:rPr>
                <w:sz w:val="16"/>
              </w:rPr>
            </w:pPr>
          </w:p>
        </w:tc>
      </w:tr>
      <w:tr w:rsidR="00211427" w:rsidRPr="00A32827" w14:paraId="431645C2" w14:textId="77777777" w:rsidTr="008A4DE5">
        <w:tc>
          <w:tcPr>
            <w:tcW w:w="497" w:type="dxa"/>
          </w:tcPr>
          <w:p w14:paraId="747DB05E" w14:textId="77777777" w:rsidR="00211427" w:rsidRPr="00A32827" w:rsidRDefault="00211427" w:rsidP="008A4DE5">
            <w:pPr>
              <w:jc w:val="center"/>
              <w:rPr>
                <w:sz w:val="16"/>
              </w:rPr>
            </w:pPr>
            <w:r>
              <w:rPr>
                <w:sz w:val="16"/>
              </w:rPr>
              <w:t>3</w:t>
            </w:r>
          </w:p>
        </w:tc>
        <w:tc>
          <w:tcPr>
            <w:tcW w:w="4109" w:type="dxa"/>
          </w:tcPr>
          <w:p w14:paraId="14E40BE6" w14:textId="77777777" w:rsidR="00211427" w:rsidRPr="00A32827" w:rsidRDefault="00211427" w:rsidP="008A4DE5">
            <w:pPr>
              <w:rPr>
                <w:sz w:val="16"/>
              </w:rPr>
            </w:pPr>
          </w:p>
        </w:tc>
        <w:tc>
          <w:tcPr>
            <w:tcW w:w="1560" w:type="dxa"/>
          </w:tcPr>
          <w:p w14:paraId="0BA932E0" w14:textId="77777777" w:rsidR="00211427" w:rsidRPr="00A32827" w:rsidRDefault="00211427" w:rsidP="008A4DE5">
            <w:pPr>
              <w:jc w:val="center"/>
              <w:rPr>
                <w:sz w:val="16"/>
              </w:rPr>
            </w:pPr>
          </w:p>
        </w:tc>
        <w:tc>
          <w:tcPr>
            <w:tcW w:w="1417" w:type="dxa"/>
          </w:tcPr>
          <w:p w14:paraId="75117751" w14:textId="77777777" w:rsidR="00211427" w:rsidRPr="00A32827" w:rsidRDefault="00211427" w:rsidP="008A4DE5">
            <w:pPr>
              <w:jc w:val="center"/>
              <w:rPr>
                <w:sz w:val="16"/>
              </w:rPr>
            </w:pPr>
          </w:p>
        </w:tc>
        <w:tc>
          <w:tcPr>
            <w:tcW w:w="1843" w:type="dxa"/>
          </w:tcPr>
          <w:p w14:paraId="3A1B4441" w14:textId="77777777" w:rsidR="00211427" w:rsidRPr="00A32827" w:rsidRDefault="00211427" w:rsidP="008A4DE5">
            <w:pPr>
              <w:jc w:val="center"/>
              <w:rPr>
                <w:sz w:val="16"/>
              </w:rPr>
            </w:pPr>
          </w:p>
        </w:tc>
      </w:tr>
      <w:tr w:rsidR="00211427" w:rsidRPr="00A32827" w14:paraId="6F699AFB" w14:textId="77777777" w:rsidTr="008A4DE5">
        <w:tc>
          <w:tcPr>
            <w:tcW w:w="497" w:type="dxa"/>
          </w:tcPr>
          <w:p w14:paraId="487EFCA4" w14:textId="77777777" w:rsidR="00211427" w:rsidRPr="00A32827" w:rsidRDefault="00211427" w:rsidP="008A4DE5">
            <w:pPr>
              <w:jc w:val="center"/>
              <w:rPr>
                <w:sz w:val="16"/>
              </w:rPr>
            </w:pPr>
            <w:r>
              <w:rPr>
                <w:sz w:val="16"/>
              </w:rPr>
              <w:t>4</w:t>
            </w:r>
          </w:p>
        </w:tc>
        <w:tc>
          <w:tcPr>
            <w:tcW w:w="4109" w:type="dxa"/>
          </w:tcPr>
          <w:p w14:paraId="4AAEFF43" w14:textId="77777777" w:rsidR="00211427" w:rsidRPr="00A32827" w:rsidRDefault="00211427" w:rsidP="008A4DE5">
            <w:pPr>
              <w:rPr>
                <w:sz w:val="16"/>
              </w:rPr>
            </w:pPr>
          </w:p>
        </w:tc>
        <w:tc>
          <w:tcPr>
            <w:tcW w:w="1560" w:type="dxa"/>
          </w:tcPr>
          <w:p w14:paraId="36838575" w14:textId="77777777" w:rsidR="00211427" w:rsidRPr="00A32827" w:rsidRDefault="00211427" w:rsidP="008A4DE5">
            <w:pPr>
              <w:jc w:val="center"/>
              <w:rPr>
                <w:sz w:val="16"/>
              </w:rPr>
            </w:pPr>
          </w:p>
        </w:tc>
        <w:tc>
          <w:tcPr>
            <w:tcW w:w="1417" w:type="dxa"/>
          </w:tcPr>
          <w:p w14:paraId="6EA3A45B" w14:textId="77777777" w:rsidR="00211427" w:rsidRPr="00A32827" w:rsidRDefault="00211427" w:rsidP="008A4DE5">
            <w:pPr>
              <w:jc w:val="center"/>
              <w:rPr>
                <w:sz w:val="16"/>
              </w:rPr>
            </w:pPr>
          </w:p>
        </w:tc>
        <w:tc>
          <w:tcPr>
            <w:tcW w:w="1843" w:type="dxa"/>
          </w:tcPr>
          <w:p w14:paraId="16E52282" w14:textId="77777777" w:rsidR="00211427" w:rsidRPr="00A32827" w:rsidRDefault="00211427" w:rsidP="008A4DE5">
            <w:pPr>
              <w:jc w:val="center"/>
              <w:rPr>
                <w:sz w:val="16"/>
              </w:rPr>
            </w:pPr>
          </w:p>
        </w:tc>
      </w:tr>
      <w:tr w:rsidR="00211427" w:rsidRPr="00A32827" w14:paraId="1EC07640" w14:textId="77777777" w:rsidTr="008A4DE5">
        <w:tc>
          <w:tcPr>
            <w:tcW w:w="497" w:type="dxa"/>
          </w:tcPr>
          <w:p w14:paraId="416B9382" w14:textId="77777777" w:rsidR="00211427" w:rsidRPr="00A32827" w:rsidRDefault="00211427" w:rsidP="008A4DE5">
            <w:pPr>
              <w:jc w:val="center"/>
              <w:rPr>
                <w:sz w:val="16"/>
              </w:rPr>
            </w:pPr>
            <w:r>
              <w:rPr>
                <w:sz w:val="16"/>
              </w:rPr>
              <w:t>5</w:t>
            </w:r>
          </w:p>
        </w:tc>
        <w:tc>
          <w:tcPr>
            <w:tcW w:w="4109" w:type="dxa"/>
          </w:tcPr>
          <w:p w14:paraId="5706B3AC" w14:textId="77777777" w:rsidR="00211427" w:rsidRPr="00A32827" w:rsidRDefault="00211427" w:rsidP="008A4DE5">
            <w:pPr>
              <w:rPr>
                <w:sz w:val="16"/>
              </w:rPr>
            </w:pPr>
          </w:p>
        </w:tc>
        <w:tc>
          <w:tcPr>
            <w:tcW w:w="1560" w:type="dxa"/>
          </w:tcPr>
          <w:p w14:paraId="3727B855" w14:textId="77777777" w:rsidR="00211427" w:rsidRPr="00A32827" w:rsidRDefault="00211427" w:rsidP="008A4DE5">
            <w:pPr>
              <w:jc w:val="center"/>
              <w:rPr>
                <w:sz w:val="16"/>
              </w:rPr>
            </w:pPr>
          </w:p>
        </w:tc>
        <w:tc>
          <w:tcPr>
            <w:tcW w:w="1417" w:type="dxa"/>
          </w:tcPr>
          <w:p w14:paraId="09D76F79" w14:textId="77777777" w:rsidR="00211427" w:rsidRPr="00A32827" w:rsidRDefault="00211427" w:rsidP="008A4DE5">
            <w:pPr>
              <w:jc w:val="center"/>
              <w:rPr>
                <w:sz w:val="16"/>
              </w:rPr>
            </w:pPr>
          </w:p>
        </w:tc>
        <w:tc>
          <w:tcPr>
            <w:tcW w:w="1843" w:type="dxa"/>
          </w:tcPr>
          <w:p w14:paraId="28DC1939" w14:textId="77777777" w:rsidR="00211427" w:rsidRPr="00A32827" w:rsidRDefault="00211427" w:rsidP="008A4DE5">
            <w:pPr>
              <w:jc w:val="center"/>
              <w:rPr>
                <w:sz w:val="16"/>
              </w:rPr>
            </w:pPr>
          </w:p>
        </w:tc>
      </w:tr>
      <w:tr w:rsidR="00211427" w:rsidRPr="00A32827" w14:paraId="1D8E7FFF" w14:textId="77777777" w:rsidTr="008A4DE5">
        <w:tc>
          <w:tcPr>
            <w:tcW w:w="497" w:type="dxa"/>
          </w:tcPr>
          <w:p w14:paraId="58854738" w14:textId="77777777" w:rsidR="00211427" w:rsidRPr="00A32827" w:rsidRDefault="00211427" w:rsidP="008A4DE5">
            <w:pPr>
              <w:jc w:val="center"/>
              <w:rPr>
                <w:sz w:val="16"/>
              </w:rPr>
            </w:pPr>
            <w:r>
              <w:rPr>
                <w:sz w:val="16"/>
              </w:rPr>
              <w:t>6</w:t>
            </w:r>
          </w:p>
        </w:tc>
        <w:tc>
          <w:tcPr>
            <w:tcW w:w="4109" w:type="dxa"/>
          </w:tcPr>
          <w:p w14:paraId="0C0A249C" w14:textId="77777777" w:rsidR="00211427" w:rsidRPr="00A32827" w:rsidRDefault="00211427" w:rsidP="008A4DE5">
            <w:pPr>
              <w:rPr>
                <w:sz w:val="16"/>
              </w:rPr>
            </w:pPr>
          </w:p>
        </w:tc>
        <w:tc>
          <w:tcPr>
            <w:tcW w:w="1560" w:type="dxa"/>
          </w:tcPr>
          <w:p w14:paraId="7C2B3269" w14:textId="77777777" w:rsidR="00211427" w:rsidRPr="00A32827" w:rsidRDefault="00211427" w:rsidP="008A4DE5">
            <w:pPr>
              <w:jc w:val="center"/>
              <w:rPr>
                <w:sz w:val="16"/>
              </w:rPr>
            </w:pPr>
          </w:p>
        </w:tc>
        <w:tc>
          <w:tcPr>
            <w:tcW w:w="1417" w:type="dxa"/>
          </w:tcPr>
          <w:p w14:paraId="2039D9C3" w14:textId="77777777" w:rsidR="00211427" w:rsidRPr="00A32827" w:rsidRDefault="00211427" w:rsidP="008A4DE5">
            <w:pPr>
              <w:jc w:val="center"/>
              <w:rPr>
                <w:sz w:val="16"/>
              </w:rPr>
            </w:pPr>
          </w:p>
        </w:tc>
        <w:tc>
          <w:tcPr>
            <w:tcW w:w="1843" w:type="dxa"/>
          </w:tcPr>
          <w:p w14:paraId="6663CBCE" w14:textId="77777777" w:rsidR="00211427" w:rsidRPr="00A32827" w:rsidRDefault="00211427" w:rsidP="008A4DE5">
            <w:pPr>
              <w:jc w:val="center"/>
              <w:rPr>
                <w:sz w:val="16"/>
              </w:rPr>
            </w:pPr>
          </w:p>
        </w:tc>
      </w:tr>
      <w:tr w:rsidR="00211427" w:rsidRPr="00A32827" w14:paraId="36D9995C" w14:textId="77777777" w:rsidTr="008A4DE5">
        <w:tc>
          <w:tcPr>
            <w:tcW w:w="497" w:type="dxa"/>
          </w:tcPr>
          <w:p w14:paraId="7ED10B29" w14:textId="77777777" w:rsidR="00211427" w:rsidRPr="00A32827" w:rsidRDefault="00211427" w:rsidP="008A4DE5">
            <w:pPr>
              <w:jc w:val="center"/>
              <w:rPr>
                <w:sz w:val="16"/>
              </w:rPr>
            </w:pPr>
            <w:r>
              <w:rPr>
                <w:sz w:val="16"/>
              </w:rPr>
              <w:t>7</w:t>
            </w:r>
          </w:p>
        </w:tc>
        <w:tc>
          <w:tcPr>
            <w:tcW w:w="4109" w:type="dxa"/>
          </w:tcPr>
          <w:p w14:paraId="34A62692" w14:textId="77777777" w:rsidR="00211427" w:rsidRPr="00A32827" w:rsidRDefault="00211427" w:rsidP="008A4DE5">
            <w:pPr>
              <w:rPr>
                <w:sz w:val="16"/>
              </w:rPr>
            </w:pPr>
          </w:p>
        </w:tc>
        <w:tc>
          <w:tcPr>
            <w:tcW w:w="1560" w:type="dxa"/>
          </w:tcPr>
          <w:p w14:paraId="6522807C" w14:textId="77777777" w:rsidR="00211427" w:rsidRPr="00A32827" w:rsidRDefault="00211427" w:rsidP="008A4DE5">
            <w:pPr>
              <w:jc w:val="center"/>
              <w:rPr>
                <w:sz w:val="16"/>
              </w:rPr>
            </w:pPr>
          </w:p>
        </w:tc>
        <w:tc>
          <w:tcPr>
            <w:tcW w:w="1417" w:type="dxa"/>
          </w:tcPr>
          <w:p w14:paraId="77A7FFE4" w14:textId="77777777" w:rsidR="00211427" w:rsidRPr="00A32827" w:rsidRDefault="00211427" w:rsidP="008A4DE5">
            <w:pPr>
              <w:jc w:val="center"/>
              <w:rPr>
                <w:sz w:val="16"/>
              </w:rPr>
            </w:pPr>
          </w:p>
        </w:tc>
        <w:tc>
          <w:tcPr>
            <w:tcW w:w="1843" w:type="dxa"/>
          </w:tcPr>
          <w:p w14:paraId="0310CEC9" w14:textId="77777777" w:rsidR="00211427" w:rsidRPr="00A32827" w:rsidRDefault="00211427" w:rsidP="008A4DE5">
            <w:pPr>
              <w:jc w:val="center"/>
              <w:rPr>
                <w:sz w:val="16"/>
              </w:rPr>
            </w:pPr>
          </w:p>
        </w:tc>
      </w:tr>
      <w:tr w:rsidR="00211427" w:rsidRPr="00A32827" w14:paraId="727953BA" w14:textId="77777777" w:rsidTr="008A4DE5">
        <w:tc>
          <w:tcPr>
            <w:tcW w:w="497" w:type="dxa"/>
          </w:tcPr>
          <w:p w14:paraId="54DD3BEF" w14:textId="77777777" w:rsidR="00211427" w:rsidRPr="00A32827" w:rsidRDefault="00211427" w:rsidP="008A4DE5">
            <w:pPr>
              <w:jc w:val="center"/>
              <w:rPr>
                <w:sz w:val="16"/>
              </w:rPr>
            </w:pPr>
            <w:r>
              <w:rPr>
                <w:sz w:val="16"/>
              </w:rPr>
              <w:t>8</w:t>
            </w:r>
          </w:p>
        </w:tc>
        <w:tc>
          <w:tcPr>
            <w:tcW w:w="4109" w:type="dxa"/>
          </w:tcPr>
          <w:p w14:paraId="465124AD" w14:textId="77777777" w:rsidR="00211427" w:rsidRPr="00A32827" w:rsidRDefault="00211427" w:rsidP="008A4DE5">
            <w:pPr>
              <w:rPr>
                <w:sz w:val="16"/>
              </w:rPr>
            </w:pPr>
          </w:p>
        </w:tc>
        <w:tc>
          <w:tcPr>
            <w:tcW w:w="1560" w:type="dxa"/>
          </w:tcPr>
          <w:p w14:paraId="31F8ED6C" w14:textId="77777777" w:rsidR="00211427" w:rsidRPr="00A32827" w:rsidRDefault="00211427" w:rsidP="008A4DE5">
            <w:pPr>
              <w:jc w:val="center"/>
              <w:rPr>
                <w:sz w:val="16"/>
              </w:rPr>
            </w:pPr>
          </w:p>
        </w:tc>
        <w:tc>
          <w:tcPr>
            <w:tcW w:w="1417" w:type="dxa"/>
          </w:tcPr>
          <w:p w14:paraId="35B90347" w14:textId="77777777" w:rsidR="00211427" w:rsidRPr="00A32827" w:rsidRDefault="00211427" w:rsidP="008A4DE5">
            <w:pPr>
              <w:jc w:val="center"/>
              <w:rPr>
                <w:sz w:val="16"/>
              </w:rPr>
            </w:pPr>
          </w:p>
        </w:tc>
        <w:tc>
          <w:tcPr>
            <w:tcW w:w="1843" w:type="dxa"/>
          </w:tcPr>
          <w:p w14:paraId="15BF99BB" w14:textId="77777777" w:rsidR="00211427" w:rsidRPr="00A32827" w:rsidRDefault="00211427" w:rsidP="008A4DE5">
            <w:pPr>
              <w:jc w:val="center"/>
              <w:rPr>
                <w:sz w:val="16"/>
              </w:rPr>
            </w:pPr>
          </w:p>
        </w:tc>
      </w:tr>
      <w:tr w:rsidR="00211427" w:rsidRPr="00A32827" w14:paraId="7B5022D5" w14:textId="77777777" w:rsidTr="008A4DE5">
        <w:tc>
          <w:tcPr>
            <w:tcW w:w="497" w:type="dxa"/>
          </w:tcPr>
          <w:p w14:paraId="338DFAA3" w14:textId="77777777" w:rsidR="00211427" w:rsidRPr="00A32827" w:rsidRDefault="00211427" w:rsidP="008A4DE5">
            <w:pPr>
              <w:jc w:val="center"/>
              <w:rPr>
                <w:sz w:val="16"/>
              </w:rPr>
            </w:pPr>
            <w:r>
              <w:rPr>
                <w:sz w:val="16"/>
              </w:rPr>
              <w:t>9</w:t>
            </w:r>
          </w:p>
        </w:tc>
        <w:tc>
          <w:tcPr>
            <w:tcW w:w="4109" w:type="dxa"/>
          </w:tcPr>
          <w:p w14:paraId="68D500A0" w14:textId="77777777" w:rsidR="00211427" w:rsidRPr="00A32827" w:rsidRDefault="00211427" w:rsidP="008A4DE5">
            <w:pPr>
              <w:rPr>
                <w:sz w:val="16"/>
              </w:rPr>
            </w:pPr>
          </w:p>
        </w:tc>
        <w:tc>
          <w:tcPr>
            <w:tcW w:w="1560" w:type="dxa"/>
          </w:tcPr>
          <w:p w14:paraId="4E85E9EB" w14:textId="77777777" w:rsidR="00211427" w:rsidRPr="00A32827" w:rsidRDefault="00211427" w:rsidP="008A4DE5">
            <w:pPr>
              <w:jc w:val="center"/>
              <w:rPr>
                <w:sz w:val="16"/>
              </w:rPr>
            </w:pPr>
          </w:p>
        </w:tc>
        <w:tc>
          <w:tcPr>
            <w:tcW w:w="1417" w:type="dxa"/>
          </w:tcPr>
          <w:p w14:paraId="026BB684" w14:textId="77777777" w:rsidR="00211427" w:rsidRPr="00A32827" w:rsidRDefault="00211427" w:rsidP="008A4DE5">
            <w:pPr>
              <w:jc w:val="center"/>
              <w:rPr>
                <w:sz w:val="16"/>
              </w:rPr>
            </w:pPr>
          </w:p>
        </w:tc>
        <w:tc>
          <w:tcPr>
            <w:tcW w:w="1843" w:type="dxa"/>
          </w:tcPr>
          <w:p w14:paraId="794586C5" w14:textId="77777777" w:rsidR="00211427" w:rsidRPr="00A32827" w:rsidRDefault="00211427" w:rsidP="008A4DE5">
            <w:pPr>
              <w:jc w:val="center"/>
              <w:rPr>
                <w:sz w:val="16"/>
              </w:rPr>
            </w:pPr>
          </w:p>
        </w:tc>
      </w:tr>
      <w:tr w:rsidR="00211427" w:rsidRPr="00A32827" w14:paraId="752A7E64" w14:textId="77777777" w:rsidTr="008A4DE5">
        <w:tc>
          <w:tcPr>
            <w:tcW w:w="497" w:type="dxa"/>
          </w:tcPr>
          <w:p w14:paraId="4C555278" w14:textId="77777777" w:rsidR="00211427" w:rsidRPr="00A32827" w:rsidRDefault="00211427" w:rsidP="008A4DE5">
            <w:pPr>
              <w:jc w:val="center"/>
              <w:rPr>
                <w:sz w:val="16"/>
              </w:rPr>
            </w:pPr>
            <w:r>
              <w:rPr>
                <w:sz w:val="16"/>
              </w:rPr>
              <w:t>10</w:t>
            </w:r>
          </w:p>
        </w:tc>
        <w:tc>
          <w:tcPr>
            <w:tcW w:w="4109" w:type="dxa"/>
          </w:tcPr>
          <w:p w14:paraId="0049A0A3" w14:textId="77777777" w:rsidR="00211427" w:rsidRPr="00A32827" w:rsidRDefault="00211427" w:rsidP="008A4DE5">
            <w:pPr>
              <w:rPr>
                <w:sz w:val="16"/>
              </w:rPr>
            </w:pPr>
          </w:p>
        </w:tc>
        <w:tc>
          <w:tcPr>
            <w:tcW w:w="1560" w:type="dxa"/>
          </w:tcPr>
          <w:p w14:paraId="23A434EE" w14:textId="77777777" w:rsidR="00211427" w:rsidRPr="00A32827" w:rsidRDefault="00211427" w:rsidP="008A4DE5">
            <w:pPr>
              <w:jc w:val="center"/>
              <w:rPr>
                <w:sz w:val="16"/>
              </w:rPr>
            </w:pPr>
          </w:p>
        </w:tc>
        <w:tc>
          <w:tcPr>
            <w:tcW w:w="1417" w:type="dxa"/>
          </w:tcPr>
          <w:p w14:paraId="6D8F4C47" w14:textId="77777777" w:rsidR="00211427" w:rsidRPr="00A32827" w:rsidRDefault="00211427" w:rsidP="008A4DE5">
            <w:pPr>
              <w:jc w:val="center"/>
              <w:rPr>
                <w:sz w:val="16"/>
              </w:rPr>
            </w:pPr>
          </w:p>
        </w:tc>
        <w:tc>
          <w:tcPr>
            <w:tcW w:w="1843" w:type="dxa"/>
          </w:tcPr>
          <w:p w14:paraId="2D6E2266" w14:textId="77777777" w:rsidR="00211427" w:rsidRPr="00A32827" w:rsidRDefault="00211427" w:rsidP="008A4DE5">
            <w:pPr>
              <w:jc w:val="center"/>
              <w:rPr>
                <w:sz w:val="16"/>
              </w:rPr>
            </w:pPr>
          </w:p>
        </w:tc>
      </w:tr>
      <w:tr w:rsidR="00211427" w:rsidRPr="00A32827" w14:paraId="1DDFB688" w14:textId="77777777" w:rsidTr="008A4DE5">
        <w:tc>
          <w:tcPr>
            <w:tcW w:w="497" w:type="dxa"/>
          </w:tcPr>
          <w:p w14:paraId="7A3FAC46" w14:textId="77777777" w:rsidR="00211427" w:rsidRPr="00A32827" w:rsidRDefault="00211427" w:rsidP="008A4DE5">
            <w:pPr>
              <w:jc w:val="center"/>
              <w:rPr>
                <w:sz w:val="16"/>
              </w:rPr>
            </w:pPr>
            <w:r>
              <w:rPr>
                <w:sz w:val="16"/>
              </w:rPr>
              <w:t>11</w:t>
            </w:r>
          </w:p>
        </w:tc>
        <w:tc>
          <w:tcPr>
            <w:tcW w:w="4109" w:type="dxa"/>
          </w:tcPr>
          <w:p w14:paraId="77C0F3A2" w14:textId="77777777" w:rsidR="00211427" w:rsidRPr="00A32827" w:rsidRDefault="00211427" w:rsidP="008A4DE5">
            <w:pPr>
              <w:rPr>
                <w:sz w:val="16"/>
              </w:rPr>
            </w:pPr>
          </w:p>
        </w:tc>
        <w:tc>
          <w:tcPr>
            <w:tcW w:w="1560" w:type="dxa"/>
          </w:tcPr>
          <w:p w14:paraId="404F97F2" w14:textId="77777777" w:rsidR="00211427" w:rsidRPr="00A32827" w:rsidRDefault="00211427" w:rsidP="008A4DE5">
            <w:pPr>
              <w:jc w:val="center"/>
              <w:rPr>
                <w:sz w:val="16"/>
              </w:rPr>
            </w:pPr>
          </w:p>
        </w:tc>
        <w:tc>
          <w:tcPr>
            <w:tcW w:w="1417" w:type="dxa"/>
          </w:tcPr>
          <w:p w14:paraId="4884EFC3" w14:textId="77777777" w:rsidR="00211427" w:rsidRPr="00A32827" w:rsidRDefault="00211427" w:rsidP="008A4DE5">
            <w:pPr>
              <w:jc w:val="center"/>
              <w:rPr>
                <w:sz w:val="16"/>
              </w:rPr>
            </w:pPr>
          </w:p>
        </w:tc>
        <w:tc>
          <w:tcPr>
            <w:tcW w:w="1843" w:type="dxa"/>
          </w:tcPr>
          <w:p w14:paraId="2EEEE54E" w14:textId="77777777" w:rsidR="00211427" w:rsidRPr="00A32827" w:rsidRDefault="00211427" w:rsidP="008A4DE5">
            <w:pPr>
              <w:jc w:val="center"/>
              <w:rPr>
                <w:sz w:val="16"/>
              </w:rPr>
            </w:pPr>
          </w:p>
        </w:tc>
      </w:tr>
    </w:tbl>
    <w:p w14:paraId="2A6A470A" w14:textId="77777777" w:rsidR="00211427" w:rsidRDefault="00211427" w:rsidP="00211427"/>
    <w:p w14:paraId="4A3416FC" w14:textId="77777777" w:rsidR="00211427" w:rsidRDefault="00211427" w:rsidP="00211427">
      <w:pPr>
        <w:numPr>
          <w:ilvl w:val="0"/>
          <w:numId w:val="31"/>
        </w:numPr>
        <w:spacing w:before="120"/>
        <w:ind w:left="357" w:hanging="357"/>
      </w:pPr>
      <w:r>
        <w:t>Niniejszy protokół stanowi podstawę do wystawienia faktury/rachunku</w:t>
      </w:r>
    </w:p>
    <w:p w14:paraId="21771090" w14:textId="77777777" w:rsidR="00211427" w:rsidRDefault="00211427" w:rsidP="00211427">
      <w:pPr>
        <w:rPr>
          <w:sz w:val="16"/>
        </w:rPr>
      </w:pPr>
    </w:p>
    <w:p w14:paraId="6FC31576" w14:textId="77777777" w:rsidR="00211427" w:rsidRDefault="00211427" w:rsidP="00211427">
      <w:pPr>
        <w:rPr>
          <w:sz w:val="1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678"/>
      </w:tblGrid>
      <w:tr w:rsidR="00211427" w14:paraId="1CD5AC22" w14:textId="77777777" w:rsidTr="008A4DE5">
        <w:tc>
          <w:tcPr>
            <w:tcW w:w="4748" w:type="dxa"/>
            <w:tcBorders>
              <w:bottom w:val="single" w:sz="4" w:space="0" w:color="auto"/>
            </w:tcBorders>
          </w:tcPr>
          <w:p w14:paraId="2A1B5611" w14:textId="77777777" w:rsidR="00211427" w:rsidRDefault="00211427" w:rsidP="008A4DE5">
            <w:pPr>
              <w:spacing w:before="120"/>
              <w:jc w:val="center"/>
              <w:rPr>
                <w:b/>
              </w:rPr>
            </w:pPr>
            <w:r>
              <w:rPr>
                <w:b/>
              </w:rPr>
              <w:t>Uwagi  Wykonawcy</w:t>
            </w:r>
          </w:p>
        </w:tc>
        <w:tc>
          <w:tcPr>
            <w:tcW w:w="4678" w:type="dxa"/>
          </w:tcPr>
          <w:p w14:paraId="75C189F0" w14:textId="77777777" w:rsidR="00211427" w:rsidRDefault="00211427" w:rsidP="008A4DE5">
            <w:pPr>
              <w:spacing w:before="120"/>
              <w:jc w:val="center"/>
              <w:rPr>
                <w:b/>
              </w:rPr>
            </w:pPr>
            <w:r>
              <w:rPr>
                <w:b/>
              </w:rPr>
              <w:t>Uwagi  Zamawiającego</w:t>
            </w:r>
          </w:p>
        </w:tc>
      </w:tr>
      <w:tr w:rsidR="00211427" w14:paraId="2D1FE843" w14:textId="77777777" w:rsidTr="008A4DE5">
        <w:trPr>
          <w:trHeight w:val="1459"/>
        </w:trPr>
        <w:tc>
          <w:tcPr>
            <w:tcW w:w="4748" w:type="dxa"/>
            <w:tcBorders>
              <w:bottom w:val="single" w:sz="4" w:space="0" w:color="auto"/>
            </w:tcBorders>
          </w:tcPr>
          <w:p w14:paraId="4C395637" w14:textId="77777777" w:rsidR="00211427" w:rsidRDefault="00211427" w:rsidP="008A4DE5">
            <w:pPr>
              <w:spacing w:before="120"/>
              <w:rPr>
                <w:sz w:val="16"/>
              </w:rPr>
            </w:pPr>
          </w:p>
          <w:p w14:paraId="4EAD48DB" w14:textId="77777777" w:rsidR="00211427" w:rsidRDefault="00211427" w:rsidP="008A4DE5">
            <w:pPr>
              <w:spacing w:before="120"/>
              <w:rPr>
                <w:sz w:val="16"/>
              </w:rPr>
            </w:pPr>
          </w:p>
          <w:p w14:paraId="68D0E155" w14:textId="77777777" w:rsidR="00211427" w:rsidRDefault="00211427" w:rsidP="008A4DE5">
            <w:pPr>
              <w:spacing w:before="120"/>
              <w:rPr>
                <w:sz w:val="16"/>
              </w:rPr>
            </w:pPr>
          </w:p>
          <w:p w14:paraId="306169AC" w14:textId="77777777" w:rsidR="00211427" w:rsidRDefault="00211427" w:rsidP="008A4DE5">
            <w:pPr>
              <w:spacing w:before="120"/>
              <w:rPr>
                <w:sz w:val="16"/>
              </w:rPr>
            </w:pPr>
          </w:p>
          <w:p w14:paraId="241FC5A0" w14:textId="77777777" w:rsidR="00211427" w:rsidRDefault="00211427" w:rsidP="008A4DE5">
            <w:pPr>
              <w:spacing w:before="120"/>
              <w:rPr>
                <w:sz w:val="16"/>
              </w:rPr>
            </w:pPr>
          </w:p>
          <w:p w14:paraId="71ED524E" w14:textId="77777777" w:rsidR="00211427" w:rsidRDefault="00211427" w:rsidP="008A4DE5">
            <w:pPr>
              <w:spacing w:before="120"/>
              <w:rPr>
                <w:sz w:val="16"/>
              </w:rPr>
            </w:pPr>
          </w:p>
        </w:tc>
        <w:tc>
          <w:tcPr>
            <w:tcW w:w="4678" w:type="dxa"/>
          </w:tcPr>
          <w:p w14:paraId="387B699B" w14:textId="77777777" w:rsidR="00211427" w:rsidRDefault="00211427" w:rsidP="008A4DE5">
            <w:pPr>
              <w:spacing w:before="120"/>
              <w:rPr>
                <w:sz w:val="16"/>
              </w:rPr>
            </w:pPr>
          </w:p>
          <w:p w14:paraId="718F2F1B" w14:textId="77777777" w:rsidR="00211427" w:rsidRDefault="00211427" w:rsidP="008A4DE5">
            <w:pPr>
              <w:spacing w:before="120"/>
              <w:rPr>
                <w:sz w:val="16"/>
              </w:rPr>
            </w:pPr>
          </w:p>
          <w:p w14:paraId="1D0F09CF" w14:textId="77777777" w:rsidR="00211427" w:rsidRDefault="00211427" w:rsidP="008A4DE5">
            <w:pPr>
              <w:spacing w:before="120"/>
              <w:rPr>
                <w:sz w:val="16"/>
              </w:rPr>
            </w:pPr>
          </w:p>
          <w:p w14:paraId="64F80C5C" w14:textId="77777777" w:rsidR="00211427" w:rsidRDefault="00211427" w:rsidP="008A4DE5">
            <w:pPr>
              <w:spacing w:before="120"/>
              <w:rPr>
                <w:sz w:val="16"/>
              </w:rPr>
            </w:pPr>
          </w:p>
          <w:p w14:paraId="1AFF0E2D" w14:textId="77777777" w:rsidR="00211427" w:rsidRDefault="00211427" w:rsidP="008A4DE5">
            <w:pPr>
              <w:spacing w:before="120"/>
              <w:rPr>
                <w:sz w:val="16"/>
              </w:rPr>
            </w:pPr>
          </w:p>
          <w:p w14:paraId="45CF8547" w14:textId="77777777" w:rsidR="00211427" w:rsidRDefault="00211427" w:rsidP="008A4DE5">
            <w:pPr>
              <w:spacing w:before="120"/>
              <w:rPr>
                <w:sz w:val="16"/>
              </w:rPr>
            </w:pPr>
          </w:p>
          <w:p w14:paraId="4538BFB9" w14:textId="77777777" w:rsidR="00211427" w:rsidRDefault="00211427" w:rsidP="008A4DE5">
            <w:pPr>
              <w:spacing w:before="120"/>
              <w:rPr>
                <w:sz w:val="16"/>
              </w:rPr>
            </w:pPr>
          </w:p>
        </w:tc>
      </w:tr>
    </w:tbl>
    <w:p w14:paraId="3C1E13D4" w14:textId="77777777" w:rsidR="00211427" w:rsidRDefault="00211427" w:rsidP="00211427"/>
    <w:p w14:paraId="68EB7C69" w14:textId="77777777" w:rsidR="00211427" w:rsidRDefault="00211427" w:rsidP="00211427"/>
    <w:p w14:paraId="2D10C487" w14:textId="77777777" w:rsidR="00211427" w:rsidRDefault="00211427" w:rsidP="00211427"/>
    <w:p w14:paraId="77503699" w14:textId="77777777" w:rsidR="00211427" w:rsidRDefault="00211427" w:rsidP="00211427"/>
    <w:p w14:paraId="5B4B7754" w14:textId="77777777" w:rsidR="00211427" w:rsidRDefault="00211427" w:rsidP="00211427">
      <w:r>
        <w:t xml:space="preserve">..................................................................          </w:t>
      </w:r>
      <w:r>
        <w:tab/>
        <w:t xml:space="preserve">       .................................................................</w:t>
      </w:r>
    </w:p>
    <w:p w14:paraId="792DB325" w14:textId="77777777" w:rsidR="00211427" w:rsidRDefault="00211427" w:rsidP="00211427">
      <w:pPr>
        <w:rPr>
          <w:sz w:val="18"/>
        </w:rPr>
      </w:pPr>
      <w:r>
        <w:rPr>
          <w:sz w:val="18"/>
        </w:rPr>
        <w:t>DATA i CZYTELNY podpis przedstawiciela Wykonawcy</w:t>
      </w:r>
      <w:r>
        <w:rPr>
          <w:sz w:val="18"/>
        </w:rPr>
        <w:tab/>
        <w:t xml:space="preserve">       DATA i CZYTELNY podpis przedstawiciela Zamawiającego</w:t>
      </w:r>
    </w:p>
    <w:p w14:paraId="693E8647" w14:textId="77777777" w:rsidR="00211427" w:rsidRDefault="00211427" w:rsidP="00211427">
      <w:pPr>
        <w:ind w:left="6096"/>
        <w:rPr>
          <w:b/>
        </w:rPr>
      </w:pPr>
    </w:p>
    <w:p w14:paraId="1EB24B1B" w14:textId="77777777" w:rsidR="00211427" w:rsidRDefault="00211427" w:rsidP="00211427">
      <w:pPr>
        <w:rPr>
          <w:b/>
        </w:rPr>
      </w:pPr>
      <w:r>
        <w:rPr>
          <w:b/>
        </w:rPr>
        <w:br w:type="page"/>
      </w:r>
    </w:p>
    <w:p w14:paraId="38F80135" w14:textId="77777777" w:rsidR="00211427" w:rsidRPr="00ED2712" w:rsidRDefault="00211427" w:rsidP="00211427">
      <w:pPr>
        <w:ind w:left="6096"/>
        <w:rPr>
          <w:b/>
        </w:rPr>
      </w:pPr>
      <w:r>
        <w:rPr>
          <w:b/>
        </w:rPr>
        <w:lastRenderedPageBreak/>
        <w:t xml:space="preserve">Załącznik nr 2 tabela techniczna zamówienia </w:t>
      </w:r>
      <w:r w:rsidRPr="00ED2712">
        <w:rPr>
          <w:b/>
        </w:rPr>
        <w:t>do umowy z dnia</w:t>
      </w:r>
      <w:r>
        <w:rPr>
          <w:b/>
        </w:rPr>
        <w:br/>
        <w:t xml:space="preserve">…………………..  </w:t>
      </w:r>
      <w:r w:rsidRPr="00ED2712">
        <w:rPr>
          <w:b/>
        </w:rPr>
        <w:t>20</w:t>
      </w:r>
      <w:r>
        <w:rPr>
          <w:b/>
        </w:rPr>
        <w:t>20</w:t>
      </w:r>
      <w:r w:rsidRPr="00ED2712">
        <w:rPr>
          <w:b/>
        </w:rPr>
        <w:t>r.</w:t>
      </w:r>
    </w:p>
    <w:p w14:paraId="1D532326" w14:textId="77777777" w:rsidR="00211427" w:rsidRPr="007D77AE" w:rsidRDefault="00211427" w:rsidP="00211427">
      <w:pPr>
        <w:rPr>
          <w:b/>
          <w:sz w:val="24"/>
          <w:szCs w:val="24"/>
        </w:rPr>
      </w:pPr>
    </w:p>
    <w:p w14:paraId="19783AEE" w14:textId="77777777" w:rsidR="00211427" w:rsidRDefault="00211427" w:rsidP="00211427"/>
    <w:p w14:paraId="347972EF" w14:textId="77777777" w:rsidR="00211427" w:rsidRDefault="00211427" w:rsidP="00211427"/>
    <w:p w14:paraId="323B16B0" w14:textId="77777777" w:rsidR="00211427" w:rsidRDefault="00211427" w:rsidP="00211427">
      <w:pPr>
        <w:jc w:val="both"/>
        <w:rPr>
          <w:rFonts w:ascii="Arial Narrow" w:hAnsi="Arial Narrow"/>
          <w:sz w:val="24"/>
          <w:szCs w:val="24"/>
        </w:rPr>
      </w:pPr>
    </w:p>
    <w:p w14:paraId="1FE22BF1" w14:textId="77777777" w:rsidR="00211427" w:rsidRDefault="00211427" w:rsidP="00211427">
      <w:pPr>
        <w:jc w:val="both"/>
        <w:rPr>
          <w:rFonts w:ascii="Arial Narrow" w:hAnsi="Arial Narrow"/>
          <w:sz w:val="24"/>
          <w:szCs w:val="24"/>
        </w:rPr>
      </w:pPr>
    </w:p>
    <w:p w14:paraId="42BC7366" w14:textId="77777777" w:rsidR="00211427" w:rsidRDefault="00211427" w:rsidP="00211427">
      <w:pPr>
        <w:jc w:val="both"/>
        <w:rPr>
          <w:rFonts w:ascii="Arial Narrow" w:hAnsi="Arial Narrow"/>
          <w:sz w:val="24"/>
          <w:szCs w:val="24"/>
        </w:rPr>
      </w:pPr>
    </w:p>
    <w:p w14:paraId="52A3E865" w14:textId="77777777" w:rsidR="00211427" w:rsidRDefault="00211427" w:rsidP="00211427">
      <w:pPr>
        <w:jc w:val="both"/>
        <w:rPr>
          <w:rFonts w:ascii="Arial Narrow" w:hAnsi="Arial Narrow"/>
          <w:sz w:val="24"/>
          <w:szCs w:val="24"/>
        </w:rPr>
      </w:pPr>
    </w:p>
    <w:p w14:paraId="75174A72" w14:textId="77777777" w:rsidR="00211427" w:rsidRDefault="00211427" w:rsidP="00211427">
      <w:pPr>
        <w:jc w:val="both"/>
        <w:rPr>
          <w:rFonts w:ascii="Arial Narrow" w:hAnsi="Arial Narrow"/>
          <w:sz w:val="24"/>
          <w:szCs w:val="24"/>
        </w:rPr>
      </w:pPr>
    </w:p>
    <w:p w14:paraId="198FFCDD" w14:textId="77777777" w:rsidR="00211427" w:rsidRDefault="00211427" w:rsidP="00211427">
      <w:pPr>
        <w:jc w:val="both"/>
        <w:rPr>
          <w:rFonts w:ascii="Arial Narrow" w:hAnsi="Arial Narrow"/>
          <w:sz w:val="24"/>
          <w:szCs w:val="24"/>
        </w:rPr>
      </w:pPr>
    </w:p>
    <w:p w14:paraId="43E47118" w14:textId="77777777" w:rsidR="00211427" w:rsidRDefault="00211427" w:rsidP="00211427">
      <w:pPr>
        <w:jc w:val="both"/>
        <w:rPr>
          <w:rFonts w:ascii="Arial Narrow" w:hAnsi="Arial Narrow"/>
          <w:sz w:val="24"/>
          <w:szCs w:val="24"/>
        </w:rPr>
      </w:pPr>
    </w:p>
    <w:p w14:paraId="2DD37226" w14:textId="77777777" w:rsidR="00211427" w:rsidRDefault="00211427" w:rsidP="00211427">
      <w:pPr>
        <w:jc w:val="both"/>
        <w:rPr>
          <w:rFonts w:ascii="Arial Narrow" w:hAnsi="Arial Narrow"/>
          <w:sz w:val="24"/>
          <w:szCs w:val="24"/>
        </w:rPr>
      </w:pPr>
    </w:p>
    <w:p w14:paraId="23CED9C6" w14:textId="77777777" w:rsidR="00211427" w:rsidRDefault="00211427" w:rsidP="00211427">
      <w:pPr>
        <w:jc w:val="both"/>
        <w:rPr>
          <w:rFonts w:ascii="Arial Narrow" w:hAnsi="Arial Narrow"/>
          <w:sz w:val="24"/>
          <w:szCs w:val="24"/>
        </w:rPr>
      </w:pPr>
    </w:p>
    <w:p w14:paraId="51853CB9" w14:textId="77777777" w:rsidR="00211427" w:rsidRDefault="00211427" w:rsidP="00211427">
      <w:pPr>
        <w:jc w:val="both"/>
        <w:rPr>
          <w:rFonts w:ascii="Arial Narrow" w:hAnsi="Arial Narrow"/>
          <w:sz w:val="24"/>
          <w:szCs w:val="24"/>
        </w:rPr>
      </w:pPr>
    </w:p>
    <w:p w14:paraId="7F775D18" w14:textId="77777777" w:rsidR="00211427" w:rsidRDefault="00211427" w:rsidP="00211427">
      <w:pPr>
        <w:jc w:val="both"/>
        <w:rPr>
          <w:rFonts w:ascii="Arial Narrow" w:hAnsi="Arial Narrow"/>
          <w:sz w:val="24"/>
          <w:szCs w:val="24"/>
        </w:rPr>
      </w:pPr>
    </w:p>
    <w:p w14:paraId="213B6465" w14:textId="77777777" w:rsidR="00211427" w:rsidRDefault="00211427" w:rsidP="00211427">
      <w:pPr>
        <w:jc w:val="both"/>
        <w:rPr>
          <w:rFonts w:ascii="Arial Narrow" w:hAnsi="Arial Narrow"/>
          <w:sz w:val="24"/>
          <w:szCs w:val="24"/>
        </w:rPr>
      </w:pPr>
    </w:p>
    <w:p w14:paraId="7E874823" w14:textId="77777777" w:rsidR="00211427" w:rsidRDefault="00211427" w:rsidP="00211427">
      <w:pPr>
        <w:jc w:val="both"/>
        <w:rPr>
          <w:rFonts w:ascii="Arial Narrow" w:hAnsi="Arial Narrow"/>
          <w:sz w:val="24"/>
          <w:szCs w:val="24"/>
        </w:rPr>
      </w:pPr>
    </w:p>
    <w:p w14:paraId="26E75191" w14:textId="77777777" w:rsidR="00211427" w:rsidRDefault="00211427" w:rsidP="00211427">
      <w:pPr>
        <w:jc w:val="both"/>
        <w:rPr>
          <w:rFonts w:ascii="Arial Narrow" w:hAnsi="Arial Narrow"/>
          <w:sz w:val="24"/>
          <w:szCs w:val="24"/>
        </w:rPr>
      </w:pPr>
    </w:p>
    <w:p w14:paraId="1330DC0E" w14:textId="77777777" w:rsidR="00211427" w:rsidRDefault="00211427" w:rsidP="00211427">
      <w:pPr>
        <w:jc w:val="both"/>
        <w:rPr>
          <w:rFonts w:ascii="Arial Narrow" w:hAnsi="Arial Narrow"/>
          <w:sz w:val="24"/>
          <w:szCs w:val="24"/>
        </w:rPr>
      </w:pPr>
    </w:p>
    <w:p w14:paraId="5476B749" w14:textId="77777777" w:rsidR="00211427" w:rsidRDefault="00211427" w:rsidP="00211427">
      <w:pPr>
        <w:jc w:val="both"/>
        <w:rPr>
          <w:rFonts w:ascii="Arial Narrow" w:hAnsi="Arial Narrow"/>
          <w:sz w:val="24"/>
          <w:szCs w:val="24"/>
        </w:rPr>
      </w:pPr>
    </w:p>
    <w:p w14:paraId="6962602E" w14:textId="77777777" w:rsidR="00211427" w:rsidRDefault="00211427" w:rsidP="00211427">
      <w:pPr>
        <w:jc w:val="both"/>
        <w:rPr>
          <w:rFonts w:ascii="Arial Narrow" w:hAnsi="Arial Narrow"/>
          <w:sz w:val="24"/>
          <w:szCs w:val="24"/>
        </w:rPr>
      </w:pPr>
    </w:p>
    <w:p w14:paraId="7E10BDCB" w14:textId="77777777" w:rsidR="00211427" w:rsidRDefault="00211427" w:rsidP="00211427">
      <w:pPr>
        <w:jc w:val="both"/>
        <w:rPr>
          <w:rFonts w:ascii="Arial Narrow" w:hAnsi="Arial Narrow"/>
          <w:sz w:val="24"/>
          <w:szCs w:val="24"/>
        </w:rPr>
      </w:pPr>
    </w:p>
    <w:p w14:paraId="634E02F7" w14:textId="77777777" w:rsidR="00211427" w:rsidRDefault="00211427" w:rsidP="00211427">
      <w:pPr>
        <w:jc w:val="both"/>
        <w:rPr>
          <w:rFonts w:ascii="Arial Narrow" w:hAnsi="Arial Narrow"/>
          <w:sz w:val="24"/>
          <w:szCs w:val="24"/>
        </w:rPr>
      </w:pPr>
    </w:p>
    <w:p w14:paraId="42D49F10" w14:textId="77777777" w:rsidR="00211427" w:rsidRDefault="00211427" w:rsidP="00211427">
      <w:pPr>
        <w:jc w:val="both"/>
        <w:rPr>
          <w:rFonts w:ascii="Arial Narrow" w:hAnsi="Arial Narrow"/>
          <w:sz w:val="24"/>
          <w:szCs w:val="24"/>
        </w:rPr>
      </w:pPr>
    </w:p>
    <w:p w14:paraId="71E700C7" w14:textId="77777777" w:rsidR="00211427" w:rsidRDefault="00211427" w:rsidP="00211427">
      <w:pPr>
        <w:jc w:val="both"/>
        <w:rPr>
          <w:rFonts w:ascii="Arial Narrow" w:hAnsi="Arial Narrow"/>
          <w:sz w:val="24"/>
          <w:szCs w:val="24"/>
        </w:rPr>
      </w:pPr>
    </w:p>
    <w:p w14:paraId="4615B593" w14:textId="77777777" w:rsidR="00211427" w:rsidRDefault="00211427" w:rsidP="00211427">
      <w:pPr>
        <w:jc w:val="both"/>
        <w:rPr>
          <w:rFonts w:ascii="Arial Narrow" w:hAnsi="Arial Narrow"/>
          <w:sz w:val="24"/>
          <w:szCs w:val="24"/>
        </w:rPr>
      </w:pPr>
    </w:p>
    <w:p w14:paraId="49E395CE" w14:textId="77777777" w:rsidR="00211427" w:rsidRDefault="00211427" w:rsidP="00211427">
      <w:pPr>
        <w:jc w:val="both"/>
        <w:rPr>
          <w:rFonts w:ascii="Arial Narrow" w:hAnsi="Arial Narrow"/>
          <w:sz w:val="24"/>
          <w:szCs w:val="24"/>
        </w:rPr>
      </w:pPr>
    </w:p>
    <w:p w14:paraId="3AF6CBAA" w14:textId="77777777" w:rsidR="00211427" w:rsidRDefault="00211427" w:rsidP="00211427">
      <w:pPr>
        <w:jc w:val="both"/>
        <w:rPr>
          <w:rFonts w:ascii="Arial Narrow" w:hAnsi="Arial Narrow"/>
          <w:sz w:val="24"/>
          <w:szCs w:val="24"/>
        </w:rPr>
      </w:pPr>
    </w:p>
    <w:p w14:paraId="28F00BB5" w14:textId="77777777" w:rsidR="00211427" w:rsidRDefault="00211427" w:rsidP="00211427">
      <w:pPr>
        <w:jc w:val="both"/>
        <w:rPr>
          <w:rFonts w:ascii="Arial Narrow" w:hAnsi="Arial Narrow"/>
          <w:sz w:val="24"/>
          <w:szCs w:val="24"/>
        </w:rPr>
      </w:pPr>
    </w:p>
    <w:p w14:paraId="1BFDD528" w14:textId="77777777" w:rsidR="00211427" w:rsidRDefault="00211427" w:rsidP="00211427">
      <w:pPr>
        <w:jc w:val="both"/>
        <w:rPr>
          <w:rFonts w:ascii="Arial Narrow" w:hAnsi="Arial Narrow"/>
          <w:sz w:val="24"/>
          <w:szCs w:val="24"/>
        </w:rPr>
      </w:pPr>
    </w:p>
    <w:p w14:paraId="73E70E0F" w14:textId="77777777" w:rsidR="00211427" w:rsidRDefault="00211427" w:rsidP="00211427">
      <w:pPr>
        <w:jc w:val="both"/>
        <w:rPr>
          <w:rFonts w:ascii="Arial Narrow" w:hAnsi="Arial Narrow"/>
          <w:sz w:val="24"/>
          <w:szCs w:val="24"/>
        </w:rPr>
      </w:pPr>
    </w:p>
    <w:p w14:paraId="02134DF0" w14:textId="77777777" w:rsidR="00211427" w:rsidRDefault="00211427" w:rsidP="00211427">
      <w:pPr>
        <w:jc w:val="both"/>
        <w:rPr>
          <w:rFonts w:ascii="Arial Narrow" w:hAnsi="Arial Narrow"/>
          <w:sz w:val="24"/>
          <w:szCs w:val="24"/>
        </w:rPr>
      </w:pPr>
    </w:p>
    <w:p w14:paraId="39A1A6A9" w14:textId="77777777" w:rsidR="00211427" w:rsidRDefault="00211427" w:rsidP="00211427">
      <w:pPr>
        <w:jc w:val="both"/>
        <w:rPr>
          <w:rFonts w:ascii="Arial Narrow" w:hAnsi="Arial Narrow"/>
          <w:sz w:val="24"/>
          <w:szCs w:val="24"/>
        </w:rPr>
      </w:pPr>
    </w:p>
    <w:p w14:paraId="09837D43" w14:textId="77777777" w:rsidR="00211427" w:rsidRDefault="00211427" w:rsidP="00211427">
      <w:pPr>
        <w:jc w:val="both"/>
        <w:rPr>
          <w:rFonts w:ascii="Arial Narrow" w:hAnsi="Arial Narrow"/>
          <w:sz w:val="24"/>
          <w:szCs w:val="24"/>
        </w:rPr>
      </w:pPr>
    </w:p>
    <w:p w14:paraId="146931FC" w14:textId="77777777" w:rsidR="00211427" w:rsidRDefault="00211427" w:rsidP="00211427">
      <w:pPr>
        <w:jc w:val="both"/>
        <w:rPr>
          <w:rFonts w:ascii="Arial Narrow" w:hAnsi="Arial Narrow"/>
          <w:sz w:val="24"/>
          <w:szCs w:val="24"/>
        </w:rPr>
      </w:pPr>
    </w:p>
    <w:p w14:paraId="22AF3E55" w14:textId="77777777" w:rsidR="00211427" w:rsidRDefault="00211427" w:rsidP="00211427">
      <w:pPr>
        <w:jc w:val="both"/>
        <w:rPr>
          <w:rFonts w:ascii="Arial Narrow" w:hAnsi="Arial Narrow"/>
          <w:sz w:val="24"/>
          <w:szCs w:val="24"/>
        </w:rPr>
      </w:pPr>
    </w:p>
    <w:p w14:paraId="37F6F5AE" w14:textId="77777777" w:rsidR="00211427" w:rsidRDefault="00211427" w:rsidP="00211427">
      <w:pPr>
        <w:jc w:val="both"/>
        <w:rPr>
          <w:rFonts w:ascii="Arial Narrow" w:hAnsi="Arial Narrow"/>
          <w:sz w:val="24"/>
          <w:szCs w:val="24"/>
        </w:rPr>
      </w:pPr>
    </w:p>
    <w:p w14:paraId="183BF3E6" w14:textId="77777777" w:rsidR="00211427" w:rsidRDefault="00211427" w:rsidP="00211427">
      <w:pPr>
        <w:jc w:val="both"/>
        <w:rPr>
          <w:rFonts w:ascii="Arial Narrow" w:hAnsi="Arial Narrow"/>
          <w:sz w:val="24"/>
          <w:szCs w:val="24"/>
        </w:rPr>
      </w:pPr>
    </w:p>
    <w:p w14:paraId="4F08704E" w14:textId="77777777" w:rsidR="00211427" w:rsidRDefault="00211427" w:rsidP="00211427">
      <w:pPr>
        <w:jc w:val="both"/>
        <w:rPr>
          <w:rFonts w:ascii="Arial Narrow" w:hAnsi="Arial Narrow"/>
          <w:sz w:val="24"/>
          <w:szCs w:val="24"/>
        </w:rPr>
      </w:pPr>
    </w:p>
    <w:p w14:paraId="11C9518E" w14:textId="77777777" w:rsidR="00211427" w:rsidRDefault="00211427" w:rsidP="00211427">
      <w:pPr>
        <w:jc w:val="both"/>
        <w:rPr>
          <w:rFonts w:ascii="Arial Narrow" w:hAnsi="Arial Narrow"/>
          <w:sz w:val="24"/>
          <w:szCs w:val="24"/>
        </w:rPr>
      </w:pPr>
    </w:p>
    <w:p w14:paraId="734A79AB" w14:textId="77777777" w:rsidR="00211427" w:rsidRDefault="00211427" w:rsidP="00211427">
      <w:pPr>
        <w:jc w:val="both"/>
        <w:rPr>
          <w:rFonts w:ascii="Arial Narrow" w:hAnsi="Arial Narrow"/>
          <w:sz w:val="24"/>
          <w:szCs w:val="24"/>
        </w:rPr>
      </w:pPr>
    </w:p>
    <w:p w14:paraId="0B2A8119" w14:textId="77777777" w:rsidR="00211427" w:rsidRDefault="00211427" w:rsidP="00211427">
      <w:pPr>
        <w:jc w:val="both"/>
        <w:rPr>
          <w:rFonts w:ascii="Arial Narrow" w:hAnsi="Arial Narrow"/>
          <w:sz w:val="24"/>
          <w:szCs w:val="24"/>
        </w:rPr>
      </w:pPr>
    </w:p>
    <w:p w14:paraId="78A745D0" w14:textId="77777777" w:rsidR="00211427" w:rsidRDefault="00211427" w:rsidP="00211427">
      <w:pPr>
        <w:jc w:val="both"/>
        <w:rPr>
          <w:rFonts w:ascii="Arial Narrow" w:hAnsi="Arial Narrow"/>
          <w:sz w:val="24"/>
          <w:szCs w:val="24"/>
        </w:rPr>
      </w:pPr>
    </w:p>
    <w:p w14:paraId="442E436F" w14:textId="77777777" w:rsidR="00211427" w:rsidRDefault="00211427" w:rsidP="00211427">
      <w:pPr>
        <w:jc w:val="both"/>
        <w:rPr>
          <w:rFonts w:ascii="Arial Narrow" w:hAnsi="Arial Narrow"/>
          <w:sz w:val="24"/>
          <w:szCs w:val="24"/>
        </w:rPr>
      </w:pPr>
    </w:p>
    <w:p w14:paraId="3DDDD15E" w14:textId="77777777" w:rsidR="00211427" w:rsidRDefault="00211427" w:rsidP="00211427">
      <w:pPr>
        <w:jc w:val="both"/>
        <w:rPr>
          <w:rFonts w:ascii="Arial Narrow" w:hAnsi="Arial Narrow"/>
          <w:sz w:val="24"/>
          <w:szCs w:val="24"/>
        </w:rPr>
      </w:pPr>
    </w:p>
    <w:p w14:paraId="01B5C70A" w14:textId="77777777" w:rsidR="00211427" w:rsidRDefault="00211427" w:rsidP="00211427">
      <w:pPr>
        <w:jc w:val="both"/>
        <w:rPr>
          <w:rFonts w:ascii="Arial Narrow" w:hAnsi="Arial Narrow"/>
          <w:sz w:val="24"/>
          <w:szCs w:val="24"/>
        </w:rPr>
      </w:pPr>
    </w:p>
    <w:p w14:paraId="35A16D7A" w14:textId="77777777" w:rsidR="00211427" w:rsidRDefault="00211427" w:rsidP="00211427">
      <w:pPr>
        <w:jc w:val="both"/>
        <w:rPr>
          <w:rFonts w:ascii="Arial Narrow" w:hAnsi="Arial Narrow"/>
          <w:sz w:val="24"/>
          <w:szCs w:val="24"/>
        </w:rPr>
      </w:pPr>
    </w:p>
    <w:p w14:paraId="0CF1A68F" w14:textId="77777777" w:rsidR="00211427" w:rsidRDefault="00211427" w:rsidP="00211427">
      <w:pPr>
        <w:rPr>
          <w:rFonts w:ascii="Arial Narrow" w:hAnsi="Arial Narrow"/>
          <w:sz w:val="24"/>
          <w:szCs w:val="24"/>
        </w:rPr>
      </w:pPr>
      <w:r>
        <w:rPr>
          <w:rFonts w:ascii="Arial Narrow" w:hAnsi="Arial Narrow"/>
          <w:sz w:val="24"/>
          <w:szCs w:val="24"/>
        </w:rPr>
        <w:br w:type="page"/>
      </w:r>
    </w:p>
    <w:p w14:paraId="2D8F8023" w14:textId="77777777" w:rsidR="00211427" w:rsidRPr="00ED2712" w:rsidRDefault="00211427" w:rsidP="00211427">
      <w:pPr>
        <w:ind w:left="6096"/>
        <w:jc w:val="both"/>
        <w:rPr>
          <w:b/>
        </w:rPr>
      </w:pPr>
      <w:r>
        <w:rPr>
          <w:b/>
        </w:rPr>
        <w:lastRenderedPageBreak/>
        <w:t>Załącznik nr 3</w:t>
      </w:r>
      <w:r w:rsidRPr="00ED2712">
        <w:rPr>
          <w:b/>
        </w:rPr>
        <w:t xml:space="preserve"> </w:t>
      </w:r>
      <w:r>
        <w:rPr>
          <w:b/>
        </w:rPr>
        <w:t>formularz cen jednostkowych</w:t>
      </w:r>
      <w:r w:rsidRPr="00ED2712">
        <w:rPr>
          <w:b/>
        </w:rPr>
        <w:t xml:space="preserve"> do umowy z dnia</w:t>
      </w:r>
      <w:r>
        <w:rPr>
          <w:b/>
        </w:rPr>
        <w:br/>
        <w:t xml:space="preserve">………………. </w:t>
      </w:r>
      <w:r w:rsidRPr="00ED2712">
        <w:rPr>
          <w:b/>
        </w:rPr>
        <w:t>20</w:t>
      </w:r>
      <w:r>
        <w:rPr>
          <w:b/>
        </w:rPr>
        <w:t>20</w:t>
      </w:r>
      <w:r w:rsidRPr="00ED2712">
        <w:rPr>
          <w:b/>
        </w:rPr>
        <w:t>r.</w:t>
      </w:r>
    </w:p>
    <w:p w14:paraId="75337D6D" w14:textId="77777777" w:rsidR="00211427" w:rsidRDefault="00211427" w:rsidP="00211427">
      <w:pPr>
        <w:jc w:val="both"/>
        <w:rPr>
          <w:rFonts w:ascii="Arial Narrow" w:hAnsi="Arial Narrow"/>
          <w:sz w:val="24"/>
          <w:szCs w:val="24"/>
        </w:rPr>
      </w:pPr>
    </w:p>
    <w:p w14:paraId="535FC013" w14:textId="77777777" w:rsidR="00211427" w:rsidRDefault="00211427" w:rsidP="00211427">
      <w:pPr>
        <w:jc w:val="both"/>
        <w:rPr>
          <w:rFonts w:ascii="Arial Narrow" w:hAnsi="Arial Narrow"/>
          <w:sz w:val="24"/>
          <w:szCs w:val="24"/>
        </w:rPr>
      </w:pPr>
    </w:p>
    <w:p w14:paraId="1B586DF3" w14:textId="77777777" w:rsidR="00211427" w:rsidRDefault="00211427" w:rsidP="00211427">
      <w:pPr>
        <w:jc w:val="both"/>
        <w:rPr>
          <w:rFonts w:ascii="Arial Narrow" w:hAnsi="Arial Narrow"/>
          <w:sz w:val="24"/>
          <w:szCs w:val="24"/>
        </w:rPr>
      </w:pPr>
    </w:p>
    <w:p w14:paraId="2A7EBCF9" w14:textId="215A93E7" w:rsidR="00211427" w:rsidRDefault="00211427" w:rsidP="00211427">
      <w:pPr>
        <w:jc w:val="both"/>
        <w:rPr>
          <w:rFonts w:ascii="Arial Narrow" w:hAnsi="Arial Narrow"/>
          <w:sz w:val="24"/>
          <w:szCs w:val="24"/>
        </w:rPr>
      </w:pPr>
      <w:r>
        <w:rPr>
          <w:rFonts w:ascii="Arial Narrow" w:hAnsi="Arial Narrow"/>
          <w:sz w:val="24"/>
          <w:szCs w:val="24"/>
        </w:rPr>
        <w:t>Zestawienie oferowanego sprzętu (wraz z cenami jednostkowymi)</w:t>
      </w:r>
    </w:p>
    <w:p w14:paraId="5B24710D" w14:textId="77777777" w:rsidR="00211427" w:rsidRDefault="00211427" w:rsidP="00211427">
      <w:pPr>
        <w:spacing w:after="160" w:line="259" w:lineRule="auto"/>
        <w:rPr>
          <w:rFonts w:asciiTheme="minorHAnsi" w:eastAsiaTheme="minorHAnsi" w:hAnsiTheme="minorHAnsi" w:cstheme="minorHAnsi"/>
          <w:sz w:val="22"/>
          <w:szCs w:val="22"/>
          <w:lang w:eastAsia="en-US"/>
        </w:rPr>
      </w:pPr>
    </w:p>
    <w:p w14:paraId="2011DC56" w14:textId="77777777" w:rsidR="00211427" w:rsidRDefault="00211427" w:rsidP="00211427">
      <w:pPr>
        <w:spacing w:after="160" w:line="259" w:lineRule="auto"/>
        <w:rPr>
          <w:rFonts w:asciiTheme="minorHAnsi" w:eastAsiaTheme="minorHAnsi" w:hAnsiTheme="minorHAnsi" w:cstheme="minorHAnsi"/>
          <w:sz w:val="22"/>
          <w:szCs w:val="22"/>
          <w:lang w:eastAsia="en-US"/>
        </w:rPr>
      </w:pPr>
    </w:p>
    <w:tbl>
      <w:tblPr>
        <w:tblW w:w="5000" w:type="pct"/>
        <w:tblCellMar>
          <w:left w:w="70" w:type="dxa"/>
          <w:right w:w="70" w:type="dxa"/>
        </w:tblCellMar>
        <w:tblLook w:val="04A0" w:firstRow="1" w:lastRow="0" w:firstColumn="1" w:lastColumn="0" w:noHBand="0" w:noVBand="1"/>
      </w:tblPr>
      <w:tblGrid>
        <w:gridCol w:w="385"/>
        <w:gridCol w:w="1857"/>
        <w:gridCol w:w="2639"/>
        <w:gridCol w:w="507"/>
        <w:gridCol w:w="1323"/>
        <w:gridCol w:w="1593"/>
        <w:gridCol w:w="1484"/>
      </w:tblGrid>
      <w:tr w:rsidR="00211427" w:rsidRPr="003C1935" w14:paraId="2F99B866" w14:textId="77777777" w:rsidTr="008A4DE5">
        <w:trPr>
          <w:trHeight w:val="480"/>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E9632" w14:textId="77777777" w:rsidR="00211427" w:rsidRPr="003C1935" w:rsidRDefault="00211427" w:rsidP="008A4DE5">
            <w:pPr>
              <w:jc w:val="center"/>
              <w:rPr>
                <w:rFonts w:ascii="Calibri" w:hAnsi="Calibri" w:cs="Calibri"/>
                <w:b/>
                <w:bCs/>
                <w:color w:val="000000"/>
                <w:sz w:val="18"/>
                <w:szCs w:val="18"/>
              </w:rPr>
            </w:pPr>
            <w:r w:rsidRPr="003C1935">
              <w:rPr>
                <w:rFonts w:ascii="Calibri" w:hAnsi="Calibri" w:cs="Calibri"/>
                <w:b/>
                <w:bCs/>
                <w:color w:val="000000"/>
                <w:sz w:val="18"/>
                <w:szCs w:val="18"/>
              </w:rPr>
              <w:t xml:space="preserve">Lp. </w:t>
            </w:r>
          </w:p>
        </w:tc>
        <w:tc>
          <w:tcPr>
            <w:tcW w:w="948" w:type="pct"/>
            <w:tcBorders>
              <w:top w:val="single" w:sz="4" w:space="0" w:color="auto"/>
              <w:left w:val="nil"/>
              <w:bottom w:val="single" w:sz="4" w:space="0" w:color="auto"/>
              <w:right w:val="nil"/>
            </w:tcBorders>
            <w:shd w:val="clear" w:color="auto" w:fill="auto"/>
            <w:vAlign w:val="center"/>
            <w:hideMark/>
          </w:tcPr>
          <w:p w14:paraId="4414FCE4" w14:textId="77777777" w:rsidR="00211427" w:rsidRPr="003C1935" w:rsidRDefault="00211427" w:rsidP="008A4DE5">
            <w:pPr>
              <w:jc w:val="center"/>
              <w:rPr>
                <w:rFonts w:ascii="Calibri" w:hAnsi="Calibri" w:cs="Calibri"/>
                <w:b/>
                <w:bCs/>
                <w:color w:val="000000"/>
                <w:sz w:val="18"/>
                <w:szCs w:val="18"/>
              </w:rPr>
            </w:pPr>
            <w:r w:rsidRPr="003C1935">
              <w:rPr>
                <w:rFonts w:ascii="Calibri" w:hAnsi="Calibri" w:cs="Calibri"/>
                <w:b/>
                <w:bCs/>
                <w:color w:val="000000"/>
                <w:sz w:val="18"/>
                <w:szCs w:val="18"/>
              </w:rPr>
              <w:t xml:space="preserve">Nazwa </w:t>
            </w:r>
          </w:p>
        </w:tc>
        <w:tc>
          <w:tcPr>
            <w:tcW w:w="1348" w:type="pct"/>
            <w:tcBorders>
              <w:top w:val="single" w:sz="4" w:space="0" w:color="auto"/>
              <w:left w:val="single" w:sz="4" w:space="0" w:color="auto"/>
              <w:bottom w:val="single" w:sz="4" w:space="0" w:color="auto"/>
              <w:right w:val="nil"/>
            </w:tcBorders>
            <w:shd w:val="clear" w:color="auto" w:fill="auto"/>
            <w:vAlign w:val="center"/>
            <w:hideMark/>
          </w:tcPr>
          <w:p w14:paraId="743692EA" w14:textId="77777777" w:rsidR="00211427" w:rsidRPr="003C1935" w:rsidRDefault="00211427" w:rsidP="008A4DE5">
            <w:pPr>
              <w:jc w:val="center"/>
              <w:rPr>
                <w:rFonts w:ascii="Calibri" w:hAnsi="Calibri" w:cs="Calibri"/>
                <w:b/>
                <w:bCs/>
                <w:color w:val="000000"/>
                <w:sz w:val="18"/>
                <w:szCs w:val="18"/>
              </w:rPr>
            </w:pPr>
            <w:r w:rsidRPr="003C1935">
              <w:rPr>
                <w:rFonts w:ascii="Calibri" w:hAnsi="Calibri" w:cs="Calibri"/>
                <w:b/>
                <w:bCs/>
                <w:color w:val="000000"/>
                <w:sz w:val="18"/>
                <w:szCs w:val="18"/>
              </w:rPr>
              <w:t>Producent/model/typ</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AEFDE9" w14:textId="77777777" w:rsidR="00211427" w:rsidRPr="003C1935" w:rsidRDefault="00211427" w:rsidP="008A4DE5">
            <w:pPr>
              <w:jc w:val="center"/>
              <w:rPr>
                <w:rFonts w:ascii="Calibri" w:hAnsi="Calibri" w:cs="Calibri"/>
                <w:b/>
                <w:bCs/>
                <w:color w:val="000000"/>
                <w:sz w:val="18"/>
                <w:szCs w:val="18"/>
              </w:rPr>
            </w:pPr>
            <w:r w:rsidRPr="003C1935">
              <w:rPr>
                <w:rFonts w:ascii="Calibri" w:hAnsi="Calibri" w:cs="Calibri"/>
                <w:b/>
                <w:bCs/>
                <w:color w:val="000000"/>
                <w:sz w:val="18"/>
                <w:szCs w:val="18"/>
              </w:rPr>
              <w:t>Ilość</w:t>
            </w:r>
          </w:p>
        </w:tc>
        <w:tc>
          <w:tcPr>
            <w:tcW w:w="676" w:type="pct"/>
            <w:tcBorders>
              <w:top w:val="single" w:sz="4" w:space="0" w:color="auto"/>
              <w:left w:val="nil"/>
              <w:bottom w:val="single" w:sz="4" w:space="0" w:color="auto"/>
              <w:right w:val="single" w:sz="4" w:space="0" w:color="auto"/>
            </w:tcBorders>
            <w:shd w:val="clear" w:color="auto" w:fill="auto"/>
            <w:vAlign w:val="bottom"/>
            <w:hideMark/>
          </w:tcPr>
          <w:p w14:paraId="104FCADC" w14:textId="77777777" w:rsidR="00211427" w:rsidRPr="003C1935" w:rsidRDefault="00211427" w:rsidP="008A4DE5">
            <w:pPr>
              <w:jc w:val="center"/>
              <w:rPr>
                <w:rFonts w:ascii="Calibri" w:hAnsi="Calibri" w:cs="Calibri"/>
                <w:sz w:val="18"/>
                <w:szCs w:val="18"/>
              </w:rPr>
            </w:pPr>
            <w:r w:rsidRPr="003C1935">
              <w:rPr>
                <w:rFonts w:ascii="Calibri" w:hAnsi="Calibri" w:cs="Calibri"/>
                <w:sz w:val="18"/>
                <w:szCs w:val="18"/>
              </w:rPr>
              <w:t>Cena netto</w:t>
            </w:r>
            <w:r w:rsidRPr="003C1935">
              <w:rPr>
                <w:rFonts w:ascii="Calibri" w:hAnsi="Calibri" w:cs="Calibri"/>
                <w:sz w:val="18"/>
                <w:szCs w:val="18"/>
              </w:rPr>
              <w:br/>
              <w:t>(szt.)</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14:paraId="60260D19" w14:textId="77777777" w:rsidR="00211427" w:rsidRPr="003C1935" w:rsidRDefault="00211427" w:rsidP="008A4DE5">
            <w:pPr>
              <w:jc w:val="center"/>
              <w:rPr>
                <w:rFonts w:ascii="Calibri" w:hAnsi="Calibri" w:cs="Calibri"/>
                <w:sz w:val="18"/>
                <w:szCs w:val="18"/>
              </w:rPr>
            </w:pPr>
            <w:r w:rsidRPr="003C1935">
              <w:rPr>
                <w:rFonts w:ascii="Calibri" w:hAnsi="Calibri" w:cs="Calibri"/>
                <w:sz w:val="18"/>
                <w:szCs w:val="18"/>
              </w:rPr>
              <w:t>Cena brutto</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14:paraId="2ED1543F" w14:textId="77777777" w:rsidR="00211427" w:rsidRPr="003C1935" w:rsidRDefault="00211427" w:rsidP="008A4DE5">
            <w:pPr>
              <w:jc w:val="center"/>
              <w:rPr>
                <w:rFonts w:ascii="Calibri" w:hAnsi="Calibri" w:cs="Calibri"/>
                <w:sz w:val="18"/>
                <w:szCs w:val="18"/>
              </w:rPr>
            </w:pPr>
            <w:r w:rsidRPr="003C1935">
              <w:rPr>
                <w:rFonts w:ascii="Calibri" w:hAnsi="Calibri" w:cs="Calibri"/>
                <w:sz w:val="18"/>
                <w:szCs w:val="18"/>
              </w:rPr>
              <w:t>Wartość brutto</w:t>
            </w:r>
          </w:p>
        </w:tc>
      </w:tr>
      <w:tr w:rsidR="00211427" w:rsidRPr="003C1935" w14:paraId="2CB937A6" w14:textId="77777777" w:rsidTr="008A4DE5">
        <w:trPr>
          <w:trHeight w:val="48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3743EDC8" w14:textId="77777777" w:rsidR="00211427" w:rsidRPr="003C1935" w:rsidRDefault="00211427" w:rsidP="008A4DE5">
            <w:pPr>
              <w:jc w:val="center"/>
              <w:rPr>
                <w:rFonts w:ascii="Calibri" w:hAnsi="Calibri" w:cs="Calibri"/>
                <w:sz w:val="18"/>
                <w:szCs w:val="18"/>
              </w:rPr>
            </w:pPr>
            <w:r w:rsidRPr="003C1935">
              <w:rPr>
                <w:rFonts w:ascii="Calibri" w:hAnsi="Calibri" w:cs="Calibri"/>
                <w:sz w:val="18"/>
                <w:szCs w:val="18"/>
              </w:rPr>
              <w:t>1</w:t>
            </w:r>
          </w:p>
        </w:tc>
        <w:tc>
          <w:tcPr>
            <w:tcW w:w="948" w:type="pct"/>
            <w:tcBorders>
              <w:top w:val="nil"/>
              <w:left w:val="nil"/>
              <w:bottom w:val="single" w:sz="4" w:space="0" w:color="auto"/>
              <w:right w:val="single" w:sz="4" w:space="0" w:color="auto"/>
            </w:tcBorders>
            <w:shd w:val="clear" w:color="auto" w:fill="auto"/>
            <w:vAlign w:val="center"/>
          </w:tcPr>
          <w:p w14:paraId="4405EB7F" w14:textId="77777777" w:rsidR="00211427" w:rsidRPr="003C1935" w:rsidRDefault="00211427" w:rsidP="008A4DE5">
            <w:pPr>
              <w:rPr>
                <w:rFonts w:ascii="Calibri" w:hAnsi="Calibri" w:cs="Calibri"/>
                <w:color w:val="000000"/>
                <w:sz w:val="18"/>
                <w:szCs w:val="18"/>
              </w:rPr>
            </w:pPr>
          </w:p>
        </w:tc>
        <w:tc>
          <w:tcPr>
            <w:tcW w:w="1348" w:type="pct"/>
            <w:tcBorders>
              <w:top w:val="nil"/>
              <w:left w:val="nil"/>
              <w:bottom w:val="single" w:sz="4" w:space="0" w:color="auto"/>
              <w:right w:val="single" w:sz="4" w:space="0" w:color="auto"/>
            </w:tcBorders>
            <w:shd w:val="clear" w:color="auto" w:fill="auto"/>
            <w:vAlign w:val="center"/>
          </w:tcPr>
          <w:p w14:paraId="322838CF" w14:textId="77777777" w:rsidR="00211427" w:rsidRPr="003C1935" w:rsidRDefault="00211427" w:rsidP="008A4DE5">
            <w:pPr>
              <w:rPr>
                <w:rFonts w:ascii="Calibri" w:hAnsi="Calibri" w:cs="Calibri"/>
                <w:color w:val="000000"/>
                <w:sz w:val="18"/>
                <w:szCs w:val="18"/>
              </w:rPr>
            </w:pPr>
          </w:p>
        </w:tc>
        <w:tc>
          <w:tcPr>
            <w:tcW w:w="259" w:type="pct"/>
            <w:tcBorders>
              <w:top w:val="nil"/>
              <w:left w:val="nil"/>
              <w:bottom w:val="single" w:sz="4" w:space="0" w:color="auto"/>
              <w:right w:val="single" w:sz="4" w:space="0" w:color="auto"/>
            </w:tcBorders>
            <w:shd w:val="clear" w:color="auto" w:fill="auto"/>
            <w:vAlign w:val="center"/>
          </w:tcPr>
          <w:p w14:paraId="4C183697" w14:textId="77777777" w:rsidR="00211427" w:rsidRPr="003C1935" w:rsidRDefault="00211427" w:rsidP="008A4DE5">
            <w:pPr>
              <w:jc w:val="center"/>
              <w:rPr>
                <w:rFonts w:ascii="Calibri" w:hAnsi="Calibri" w:cs="Calibri"/>
                <w:sz w:val="18"/>
                <w:szCs w:val="18"/>
              </w:rPr>
            </w:pPr>
          </w:p>
        </w:tc>
        <w:tc>
          <w:tcPr>
            <w:tcW w:w="676" w:type="pct"/>
            <w:tcBorders>
              <w:top w:val="nil"/>
              <w:left w:val="nil"/>
              <w:bottom w:val="single" w:sz="4" w:space="0" w:color="auto"/>
              <w:right w:val="single" w:sz="4" w:space="0" w:color="auto"/>
            </w:tcBorders>
            <w:shd w:val="clear" w:color="auto" w:fill="auto"/>
            <w:noWrap/>
            <w:vAlign w:val="bottom"/>
          </w:tcPr>
          <w:p w14:paraId="57F30D14" w14:textId="77777777" w:rsidR="00211427" w:rsidRPr="003C1935" w:rsidRDefault="00211427" w:rsidP="008A4DE5">
            <w:pPr>
              <w:rPr>
                <w:rFonts w:ascii="Calibri" w:hAnsi="Calibri" w:cs="Calibri"/>
                <w:sz w:val="18"/>
                <w:szCs w:val="18"/>
              </w:rPr>
            </w:pPr>
          </w:p>
        </w:tc>
        <w:tc>
          <w:tcPr>
            <w:tcW w:w="814" w:type="pct"/>
            <w:tcBorders>
              <w:top w:val="nil"/>
              <w:left w:val="nil"/>
              <w:bottom w:val="single" w:sz="4" w:space="0" w:color="auto"/>
              <w:right w:val="single" w:sz="4" w:space="0" w:color="auto"/>
            </w:tcBorders>
            <w:shd w:val="clear" w:color="auto" w:fill="auto"/>
            <w:noWrap/>
            <w:vAlign w:val="bottom"/>
          </w:tcPr>
          <w:p w14:paraId="2249AA62" w14:textId="77777777" w:rsidR="00211427" w:rsidRPr="003C1935" w:rsidRDefault="00211427" w:rsidP="008A4DE5">
            <w:pPr>
              <w:rPr>
                <w:rFonts w:ascii="Calibri" w:hAnsi="Calibri" w:cs="Calibri"/>
                <w:sz w:val="18"/>
                <w:szCs w:val="18"/>
              </w:rPr>
            </w:pPr>
          </w:p>
        </w:tc>
        <w:tc>
          <w:tcPr>
            <w:tcW w:w="758" w:type="pct"/>
            <w:tcBorders>
              <w:top w:val="nil"/>
              <w:left w:val="nil"/>
              <w:bottom w:val="single" w:sz="4" w:space="0" w:color="auto"/>
              <w:right w:val="single" w:sz="4" w:space="0" w:color="auto"/>
            </w:tcBorders>
            <w:shd w:val="clear" w:color="auto" w:fill="auto"/>
            <w:noWrap/>
            <w:vAlign w:val="bottom"/>
          </w:tcPr>
          <w:p w14:paraId="7F1A3D93" w14:textId="77777777" w:rsidR="00211427" w:rsidRPr="003C1935" w:rsidRDefault="00211427" w:rsidP="008A4DE5">
            <w:pPr>
              <w:rPr>
                <w:rFonts w:ascii="Calibri" w:hAnsi="Calibri" w:cs="Calibri"/>
                <w:sz w:val="18"/>
                <w:szCs w:val="18"/>
              </w:rPr>
            </w:pPr>
          </w:p>
        </w:tc>
      </w:tr>
      <w:tr w:rsidR="00211427" w:rsidRPr="003C1935" w14:paraId="3FECCF68" w14:textId="77777777" w:rsidTr="008A4DE5">
        <w:trPr>
          <w:trHeight w:val="255"/>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5898AFE6" w14:textId="77777777" w:rsidR="00211427" w:rsidRPr="003C1935" w:rsidRDefault="00211427" w:rsidP="008A4DE5">
            <w:pPr>
              <w:jc w:val="center"/>
              <w:rPr>
                <w:rFonts w:ascii="Calibri" w:hAnsi="Calibri" w:cs="Calibri"/>
                <w:sz w:val="18"/>
                <w:szCs w:val="18"/>
              </w:rPr>
            </w:pPr>
            <w:r w:rsidRPr="003C1935">
              <w:rPr>
                <w:rFonts w:ascii="Calibri" w:hAnsi="Calibri" w:cs="Calibri"/>
                <w:sz w:val="18"/>
                <w:szCs w:val="18"/>
              </w:rPr>
              <w:t>2</w:t>
            </w:r>
          </w:p>
        </w:tc>
        <w:tc>
          <w:tcPr>
            <w:tcW w:w="948" w:type="pct"/>
            <w:tcBorders>
              <w:top w:val="nil"/>
              <w:left w:val="nil"/>
              <w:bottom w:val="single" w:sz="4" w:space="0" w:color="auto"/>
              <w:right w:val="single" w:sz="4" w:space="0" w:color="auto"/>
            </w:tcBorders>
            <w:shd w:val="clear" w:color="auto" w:fill="auto"/>
            <w:vAlign w:val="center"/>
          </w:tcPr>
          <w:p w14:paraId="74A0E72A" w14:textId="77777777" w:rsidR="00211427" w:rsidRPr="003C1935" w:rsidRDefault="00211427" w:rsidP="008A4DE5">
            <w:pPr>
              <w:rPr>
                <w:rFonts w:ascii="Calibri" w:hAnsi="Calibri" w:cs="Calibri"/>
                <w:color w:val="000000"/>
                <w:sz w:val="18"/>
                <w:szCs w:val="18"/>
              </w:rPr>
            </w:pPr>
          </w:p>
        </w:tc>
        <w:tc>
          <w:tcPr>
            <w:tcW w:w="1348" w:type="pct"/>
            <w:tcBorders>
              <w:top w:val="nil"/>
              <w:left w:val="nil"/>
              <w:bottom w:val="single" w:sz="4" w:space="0" w:color="auto"/>
              <w:right w:val="single" w:sz="4" w:space="0" w:color="auto"/>
            </w:tcBorders>
            <w:shd w:val="clear" w:color="auto" w:fill="auto"/>
            <w:vAlign w:val="center"/>
          </w:tcPr>
          <w:p w14:paraId="5BD12394" w14:textId="77777777" w:rsidR="00211427" w:rsidRPr="003C1935" w:rsidRDefault="00211427" w:rsidP="008A4DE5">
            <w:pPr>
              <w:rPr>
                <w:rFonts w:ascii="Calibri" w:hAnsi="Calibri" w:cs="Calibri"/>
                <w:color w:val="000000"/>
                <w:sz w:val="18"/>
                <w:szCs w:val="18"/>
              </w:rPr>
            </w:pPr>
          </w:p>
        </w:tc>
        <w:tc>
          <w:tcPr>
            <w:tcW w:w="259" w:type="pct"/>
            <w:tcBorders>
              <w:top w:val="nil"/>
              <w:left w:val="nil"/>
              <w:bottom w:val="single" w:sz="4" w:space="0" w:color="auto"/>
              <w:right w:val="single" w:sz="4" w:space="0" w:color="auto"/>
            </w:tcBorders>
            <w:shd w:val="clear" w:color="auto" w:fill="auto"/>
            <w:vAlign w:val="center"/>
          </w:tcPr>
          <w:p w14:paraId="014EBF35" w14:textId="77777777" w:rsidR="00211427" w:rsidRPr="003C1935" w:rsidRDefault="00211427" w:rsidP="008A4DE5">
            <w:pPr>
              <w:jc w:val="center"/>
              <w:rPr>
                <w:rFonts w:ascii="Calibri" w:hAnsi="Calibri" w:cs="Calibri"/>
                <w:sz w:val="18"/>
                <w:szCs w:val="18"/>
              </w:rPr>
            </w:pPr>
          </w:p>
        </w:tc>
        <w:tc>
          <w:tcPr>
            <w:tcW w:w="676" w:type="pct"/>
            <w:tcBorders>
              <w:top w:val="nil"/>
              <w:left w:val="nil"/>
              <w:bottom w:val="single" w:sz="4" w:space="0" w:color="auto"/>
              <w:right w:val="single" w:sz="4" w:space="0" w:color="auto"/>
            </w:tcBorders>
            <w:shd w:val="clear" w:color="auto" w:fill="auto"/>
            <w:noWrap/>
            <w:vAlign w:val="bottom"/>
          </w:tcPr>
          <w:p w14:paraId="450A10F2" w14:textId="77777777" w:rsidR="00211427" w:rsidRPr="003C1935" w:rsidRDefault="00211427" w:rsidP="008A4DE5">
            <w:pPr>
              <w:rPr>
                <w:rFonts w:ascii="Calibri" w:hAnsi="Calibri" w:cs="Calibri"/>
                <w:sz w:val="18"/>
                <w:szCs w:val="18"/>
              </w:rPr>
            </w:pPr>
          </w:p>
        </w:tc>
        <w:tc>
          <w:tcPr>
            <w:tcW w:w="814" w:type="pct"/>
            <w:tcBorders>
              <w:top w:val="nil"/>
              <w:left w:val="nil"/>
              <w:bottom w:val="single" w:sz="4" w:space="0" w:color="auto"/>
              <w:right w:val="single" w:sz="4" w:space="0" w:color="auto"/>
            </w:tcBorders>
            <w:shd w:val="clear" w:color="auto" w:fill="auto"/>
            <w:noWrap/>
            <w:vAlign w:val="bottom"/>
          </w:tcPr>
          <w:p w14:paraId="2E38F2B3" w14:textId="77777777" w:rsidR="00211427" w:rsidRPr="003C1935" w:rsidRDefault="00211427" w:rsidP="008A4DE5">
            <w:pPr>
              <w:rPr>
                <w:rFonts w:ascii="Calibri" w:hAnsi="Calibri" w:cs="Calibri"/>
                <w:sz w:val="18"/>
                <w:szCs w:val="18"/>
              </w:rPr>
            </w:pPr>
          </w:p>
        </w:tc>
        <w:tc>
          <w:tcPr>
            <w:tcW w:w="758" w:type="pct"/>
            <w:tcBorders>
              <w:top w:val="nil"/>
              <w:left w:val="nil"/>
              <w:bottom w:val="single" w:sz="4" w:space="0" w:color="auto"/>
              <w:right w:val="single" w:sz="4" w:space="0" w:color="auto"/>
            </w:tcBorders>
            <w:shd w:val="clear" w:color="auto" w:fill="auto"/>
            <w:noWrap/>
            <w:vAlign w:val="bottom"/>
          </w:tcPr>
          <w:p w14:paraId="59C399B6" w14:textId="77777777" w:rsidR="00211427" w:rsidRPr="003C1935" w:rsidRDefault="00211427" w:rsidP="008A4DE5">
            <w:pPr>
              <w:rPr>
                <w:rFonts w:ascii="Calibri" w:hAnsi="Calibri" w:cs="Calibri"/>
                <w:sz w:val="18"/>
                <w:szCs w:val="18"/>
              </w:rPr>
            </w:pPr>
          </w:p>
        </w:tc>
      </w:tr>
      <w:tr w:rsidR="00211427" w:rsidRPr="003C1935" w14:paraId="17A9AEF5" w14:textId="77777777" w:rsidTr="008A4DE5">
        <w:trPr>
          <w:trHeight w:val="1200"/>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7ADD9F05" w14:textId="77777777" w:rsidR="00211427" w:rsidRPr="003C1935" w:rsidRDefault="00211427" w:rsidP="008A4DE5">
            <w:pPr>
              <w:jc w:val="center"/>
              <w:rPr>
                <w:rFonts w:ascii="Calibri" w:hAnsi="Calibri" w:cs="Calibri"/>
                <w:sz w:val="18"/>
                <w:szCs w:val="18"/>
              </w:rPr>
            </w:pPr>
            <w:r w:rsidRPr="003C1935">
              <w:rPr>
                <w:rFonts w:ascii="Calibri" w:hAnsi="Calibri" w:cs="Calibri"/>
                <w:sz w:val="18"/>
                <w:szCs w:val="18"/>
              </w:rPr>
              <w:t>3</w:t>
            </w:r>
          </w:p>
        </w:tc>
        <w:tc>
          <w:tcPr>
            <w:tcW w:w="948" w:type="pct"/>
            <w:tcBorders>
              <w:top w:val="nil"/>
              <w:left w:val="nil"/>
              <w:bottom w:val="single" w:sz="4" w:space="0" w:color="auto"/>
              <w:right w:val="single" w:sz="4" w:space="0" w:color="auto"/>
            </w:tcBorders>
            <w:shd w:val="clear" w:color="auto" w:fill="auto"/>
            <w:vAlign w:val="center"/>
          </w:tcPr>
          <w:p w14:paraId="232A85A5" w14:textId="77777777" w:rsidR="00211427" w:rsidRPr="003C1935" w:rsidRDefault="00211427" w:rsidP="008A4DE5">
            <w:pPr>
              <w:rPr>
                <w:rFonts w:ascii="Calibri" w:hAnsi="Calibri" w:cs="Calibri"/>
                <w:color w:val="000000"/>
                <w:sz w:val="18"/>
                <w:szCs w:val="18"/>
              </w:rPr>
            </w:pPr>
          </w:p>
        </w:tc>
        <w:tc>
          <w:tcPr>
            <w:tcW w:w="1348" w:type="pct"/>
            <w:tcBorders>
              <w:top w:val="nil"/>
              <w:left w:val="nil"/>
              <w:bottom w:val="single" w:sz="4" w:space="0" w:color="auto"/>
              <w:right w:val="single" w:sz="4" w:space="0" w:color="auto"/>
            </w:tcBorders>
            <w:shd w:val="clear" w:color="auto" w:fill="auto"/>
            <w:vAlign w:val="center"/>
          </w:tcPr>
          <w:p w14:paraId="3155C41D" w14:textId="77777777" w:rsidR="00211427" w:rsidRPr="003C1935" w:rsidRDefault="00211427" w:rsidP="008A4DE5">
            <w:pPr>
              <w:rPr>
                <w:rFonts w:ascii="Calibri" w:hAnsi="Calibri" w:cs="Calibri"/>
                <w:color w:val="000000"/>
                <w:sz w:val="18"/>
                <w:szCs w:val="18"/>
              </w:rPr>
            </w:pPr>
          </w:p>
        </w:tc>
        <w:tc>
          <w:tcPr>
            <w:tcW w:w="259" w:type="pct"/>
            <w:tcBorders>
              <w:top w:val="nil"/>
              <w:left w:val="nil"/>
              <w:bottom w:val="single" w:sz="4" w:space="0" w:color="auto"/>
              <w:right w:val="single" w:sz="4" w:space="0" w:color="auto"/>
            </w:tcBorders>
            <w:shd w:val="clear" w:color="auto" w:fill="auto"/>
            <w:vAlign w:val="center"/>
          </w:tcPr>
          <w:p w14:paraId="425156B7" w14:textId="77777777" w:rsidR="00211427" w:rsidRPr="003C1935" w:rsidRDefault="00211427" w:rsidP="008A4DE5">
            <w:pPr>
              <w:jc w:val="center"/>
              <w:rPr>
                <w:rFonts w:ascii="Calibri" w:hAnsi="Calibri" w:cs="Calibri"/>
                <w:color w:val="000000"/>
                <w:sz w:val="18"/>
                <w:szCs w:val="18"/>
              </w:rPr>
            </w:pPr>
          </w:p>
        </w:tc>
        <w:tc>
          <w:tcPr>
            <w:tcW w:w="676" w:type="pct"/>
            <w:tcBorders>
              <w:top w:val="nil"/>
              <w:left w:val="nil"/>
              <w:bottom w:val="single" w:sz="4" w:space="0" w:color="auto"/>
              <w:right w:val="single" w:sz="4" w:space="0" w:color="auto"/>
            </w:tcBorders>
            <w:shd w:val="clear" w:color="auto" w:fill="auto"/>
            <w:noWrap/>
            <w:vAlign w:val="bottom"/>
          </w:tcPr>
          <w:p w14:paraId="45787D93" w14:textId="77777777" w:rsidR="00211427" w:rsidRPr="003C1935" w:rsidRDefault="00211427" w:rsidP="008A4DE5">
            <w:pPr>
              <w:rPr>
                <w:rFonts w:ascii="Calibri" w:hAnsi="Calibri" w:cs="Calibri"/>
                <w:sz w:val="18"/>
                <w:szCs w:val="18"/>
              </w:rPr>
            </w:pPr>
          </w:p>
        </w:tc>
        <w:tc>
          <w:tcPr>
            <w:tcW w:w="814" w:type="pct"/>
            <w:tcBorders>
              <w:top w:val="nil"/>
              <w:left w:val="nil"/>
              <w:bottom w:val="single" w:sz="4" w:space="0" w:color="auto"/>
              <w:right w:val="single" w:sz="4" w:space="0" w:color="auto"/>
            </w:tcBorders>
            <w:shd w:val="clear" w:color="auto" w:fill="auto"/>
            <w:noWrap/>
            <w:vAlign w:val="bottom"/>
          </w:tcPr>
          <w:p w14:paraId="3A765B1A" w14:textId="77777777" w:rsidR="00211427" w:rsidRPr="003C1935" w:rsidRDefault="00211427" w:rsidP="008A4DE5">
            <w:pPr>
              <w:rPr>
                <w:rFonts w:ascii="Calibri" w:hAnsi="Calibri" w:cs="Calibri"/>
                <w:sz w:val="18"/>
                <w:szCs w:val="18"/>
              </w:rPr>
            </w:pPr>
          </w:p>
        </w:tc>
        <w:tc>
          <w:tcPr>
            <w:tcW w:w="758" w:type="pct"/>
            <w:tcBorders>
              <w:top w:val="nil"/>
              <w:left w:val="nil"/>
              <w:bottom w:val="single" w:sz="4" w:space="0" w:color="auto"/>
              <w:right w:val="single" w:sz="4" w:space="0" w:color="auto"/>
            </w:tcBorders>
            <w:shd w:val="clear" w:color="auto" w:fill="auto"/>
            <w:noWrap/>
            <w:vAlign w:val="bottom"/>
          </w:tcPr>
          <w:p w14:paraId="6991C118" w14:textId="77777777" w:rsidR="00211427" w:rsidRPr="003C1935" w:rsidRDefault="00211427" w:rsidP="008A4DE5">
            <w:pPr>
              <w:rPr>
                <w:rFonts w:ascii="Calibri" w:hAnsi="Calibri" w:cs="Calibri"/>
                <w:sz w:val="18"/>
                <w:szCs w:val="18"/>
              </w:rPr>
            </w:pPr>
          </w:p>
        </w:tc>
      </w:tr>
      <w:tr w:rsidR="00211427" w:rsidRPr="003C1935" w14:paraId="0132AA05" w14:textId="77777777" w:rsidTr="008A4DE5">
        <w:trPr>
          <w:trHeight w:val="255"/>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63A99C6F" w14:textId="77777777" w:rsidR="00211427" w:rsidRPr="003C1935" w:rsidRDefault="00211427" w:rsidP="008A4DE5">
            <w:pPr>
              <w:jc w:val="center"/>
              <w:rPr>
                <w:rFonts w:ascii="Calibri" w:hAnsi="Calibri" w:cs="Calibri"/>
                <w:sz w:val="18"/>
                <w:szCs w:val="18"/>
              </w:rPr>
            </w:pPr>
            <w:r w:rsidRPr="003C1935">
              <w:rPr>
                <w:rFonts w:ascii="Calibri" w:hAnsi="Calibri" w:cs="Calibri"/>
                <w:sz w:val="18"/>
                <w:szCs w:val="18"/>
              </w:rPr>
              <w:t>4</w:t>
            </w:r>
          </w:p>
        </w:tc>
        <w:tc>
          <w:tcPr>
            <w:tcW w:w="948" w:type="pct"/>
            <w:tcBorders>
              <w:top w:val="nil"/>
              <w:left w:val="nil"/>
              <w:bottom w:val="single" w:sz="4" w:space="0" w:color="auto"/>
              <w:right w:val="single" w:sz="4" w:space="0" w:color="auto"/>
            </w:tcBorders>
            <w:shd w:val="clear" w:color="auto" w:fill="auto"/>
            <w:vAlign w:val="center"/>
          </w:tcPr>
          <w:p w14:paraId="7CE32756" w14:textId="77777777" w:rsidR="00211427" w:rsidRPr="003C1935" w:rsidRDefault="00211427" w:rsidP="008A4DE5">
            <w:pPr>
              <w:rPr>
                <w:rFonts w:ascii="Calibri" w:hAnsi="Calibri" w:cs="Calibri"/>
                <w:color w:val="000000"/>
                <w:sz w:val="18"/>
                <w:szCs w:val="18"/>
              </w:rPr>
            </w:pPr>
          </w:p>
        </w:tc>
        <w:tc>
          <w:tcPr>
            <w:tcW w:w="1348" w:type="pct"/>
            <w:tcBorders>
              <w:top w:val="nil"/>
              <w:left w:val="nil"/>
              <w:bottom w:val="single" w:sz="4" w:space="0" w:color="auto"/>
              <w:right w:val="single" w:sz="4" w:space="0" w:color="auto"/>
            </w:tcBorders>
            <w:shd w:val="clear" w:color="auto" w:fill="auto"/>
            <w:vAlign w:val="center"/>
          </w:tcPr>
          <w:p w14:paraId="3169065A" w14:textId="77777777" w:rsidR="00211427" w:rsidRPr="003C1935" w:rsidRDefault="00211427" w:rsidP="008A4DE5">
            <w:pPr>
              <w:rPr>
                <w:rFonts w:ascii="Calibri" w:hAnsi="Calibri" w:cs="Calibri"/>
                <w:color w:val="000000"/>
                <w:sz w:val="18"/>
                <w:szCs w:val="18"/>
              </w:rPr>
            </w:pPr>
          </w:p>
        </w:tc>
        <w:tc>
          <w:tcPr>
            <w:tcW w:w="259" w:type="pct"/>
            <w:tcBorders>
              <w:top w:val="nil"/>
              <w:left w:val="nil"/>
              <w:bottom w:val="single" w:sz="4" w:space="0" w:color="auto"/>
              <w:right w:val="single" w:sz="4" w:space="0" w:color="auto"/>
            </w:tcBorders>
            <w:shd w:val="clear" w:color="auto" w:fill="auto"/>
            <w:vAlign w:val="center"/>
          </w:tcPr>
          <w:p w14:paraId="25258B21" w14:textId="77777777" w:rsidR="00211427" w:rsidRPr="003C1935" w:rsidRDefault="00211427" w:rsidP="008A4DE5">
            <w:pPr>
              <w:jc w:val="center"/>
              <w:rPr>
                <w:rFonts w:ascii="Calibri" w:hAnsi="Calibri" w:cs="Calibri"/>
                <w:sz w:val="18"/>
                <w:szCs w:val="18"/>
              </w:rPr>
            </w:pPr>
          </w:p>
        </w:tc>
        <w:tc>
          <w:tcPr>
            <w:tcW w:w="676" w:type="pct"/>
            <w:tcBorders>
              <w:top w:val="nil"/>
              <w:left w:val="nil"/>
              <w:bottom w:val="single" w:sz="4" w:space="0" w:color="auto"/>
              <w:right w:val="single" w:sz="4" w:space="0" w:color="auto"/>
            </w:tcBorders>
            <w:shd w:val="clear" w:color="auto" w:fill="auto"/>
            <w:noWrap/>
            <w:vAlign w:val="bottom"/>
          </w:tcPr>
          <w:p w14:paraId="2C574210" w14:textId="77777777" w:rsidR="00211427" w:rsidRPr="003C1935" w:rsidRDefault="00211427" w:rsidP="008A4DE5">
            <w:pPr>
              <w:rPr>
                <w:rFonts w:ascii="Calibri" w:hAnsi="Calibri" w:cs="Calibri"/>
                <w:sz w:val="18"/>
                <w:szCs w:val="18"/>
              </w:rPr>
            </w:pPr>
          </w:p>
        </w:tc>
        <w:tc>
          <w:tcPr>
            <w:tcW w:w="814" w:type="pct"/>
            <w:tcBorders>
              <w:top w:val="nil"/>
              <w:left w:val="nil"/>
              <w:bottom w:val="single" w:sz="4" w:space="0" w:color="auto"/>
              <w:right w:val="single" w:sz="4" w:space="0" w:color="auto"/>
            </w:tcBorders>
            <w:shd w:val="clear" w:color="auto" w:fill="auto"/>
            <w:noWrap/>
            <w:vAlign w:val="bottom"/>
          </w:tcPr>
          <w:p w14:paraId="2A8E27D2" w14:textId="77777777" w:rsidR="00211427" w:rsidRPr="003C1935" w:rsidRDefault="00211427" w:rsidP="008A4DE5">
            <w:pPr>
              <w:rPr>
                <w:rFonts w:ascii="Calibri" w:hAnsi="Calibri" w:cs="Calibri"/>
                <w:sz w:val="18"/>
                <w:szCs w:val="18"/>
              </w:rPr>
            </w:pPr>
          </w:p>
        </w:tc>
        <w:tc>
          <w:tcPr>
            <w:tcW w:w="758" w:type="pct"/>
            <w:tcBorders>
              <w:top w:val="nil"/>
              <w:left w:val="nil"/>
              <w:bottom w:val="single" w:sz="4" w:space="0" w:color="auto"/>
              <w:right w:val="single" w:sz="4" w:space="0" w:color="auto"/>
            </w:tcBorders>
            <w:shd w:val="clear" w:color="auto" w:fill="auto"/>
            <w:noWrap/>
            <w:vAlign w:val="bottom"/>
          </w:tcPr>
          <w:p w14:paraId="2A9A6C1F" w14:textId="77777777" w:rsidR="00211427" w:rsidRPr="003C1935" w:rsidRDefault="00211427" w:rsidP="008A4DE5">
            <w:pPr>
              <w:rPr>
                <w:rFonts w:ascii="Calibri" w:hAnsi="Calibri" w:cs="Calibri"/>
                <w:sz w:val="18"/>
                <w:szCs w:val="18"/>
              </w:rPr>
            </w:pPr>
          </w:p>
        </w:tc>
      </w:tr>
    </w:tbl>
    <w:p w14:paraId="0FB1439B" w14:textId="77777777" w:rsidR="00211427" w:rsidRDefault="00211427" w:rsidP="00211427"/>
    <w:p w14:paraId="1E7B5738" w14:textId="77777777" w:rsidR="00211427" w:rsidRDefault="00211427" w:rsidP="00211427">
      <w:pPr>
        <w:suppressAutoHyphens/>
        <w:jc w:val="center"/>
        <w:rPr>
          <w:sz w:val="24"/>
          <w:szCs w:val="24"/>
          <w:lang w:eastAsia="ar-SA"/>
        </w:rPr>
      </w:pPr>
    </w:p>
    <w:p w14:paraId="7CCDD060" w14:textId="77777777" w:rsidR="00211427" w:rsidRPr="00B83FF5" w:rsidRDefault="00211427" w:rsidP="00211427">
      <w:pPr>
        <w:ind w:left="6096"/>
        <w:jc w:val="both"/>
        <w:rPr>
          <w:rFonts w:asciiTheme="minorHAnsi" w:hAnsiTheme="minorHAnsi"/>
          <w:sz w:val="22"/>
          <w:szCs w:val="22"/>
        </w:rPr>
      </w:pPr>
    </w:p>
    <w:p w14:paraId="1DD213FC" w14:textId="77777777" w:rsidR="00211427" w:rsidRDefault="00211427" w:rsidP="006878F9">
      <w:pPr>
        <w:suppressAutoHyphens/>
        <w:jc w:val="center"/>
        <w:rPr>
          <w:sz w:val="24"/>
          <w:szCs w:val="24"/>
          <w:lang w:eastAsia="ar-SA"/>
        </w:rPr>
      </w:pPr>
    </w:p>
    <w:sectPr w:rsidR="00211427" w:rsidSect="002F0F84">
      <w:footerReference w:type="default" r:id="rId13"/>
      <w:footerReference w:type="first" r:id="rId14"/>
      <w:pgSz w:w="11909" w:h="16834"/>
      <w:pgMar w:top="620" w:right="1136" w:bottom="851" w:left="112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3C375" w14:textId="77777777" w:rsidR="00D95944" w:rsidRDefault="00D95944">
      <w:r>
        <w:separator/>
      </w:r>
    </w:p>
  </w:endnote>
  <w:endnote w:type="continuationSeparator" w:id="0">
    <w:p w14:paraId="582FE533" w14:textId="77777777" w:rsidR="00D95944" w:rsidRDefault="00D9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evenim MT">
    <w:charset w:val="B1"/>
    <w:family w:val="auto"/>
    <w:pitch w:val="variable"/>
    <w:sig w:usb0="00000803" w:usb1="00000000" w:usb2="00000000" w:usb3="00000000" w:csb0="0000002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8D82" w14:textId="77777777" w:rsidR="00D95944" w:rsidRDefault="00D95944">
    <w:pPr>
      <w:pStyle w:val="Stopka"/>
      <w:framePr w:wrap="auto" w:vAnchor="text" w:hAnchor="margin" w:xAlign="right" w:y="1"/>
      <w:rPr>
        <w:rStyle w:val="Numerstrony"/>
      </w:rPr>
    </w:pPr>
  </w:p>
  <w:p w14:paraId="668E98DA" w14:textId="77777777" w:rsidR="00D95944" w:rsidRDefault="00D95944">
    <w:pPr>
      <w:pStyle w:val="Stopka"/>
      <w:ind w:right="360"/>
      <w:rPr>
        <w:rFonts w:ascii="Arial Narrow" w:hAnsi="Arial Narrow"/>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1558" w14:textId="77777777" w:rsidR="00D95944" w:rsidRDefault="00D95944">
    <w:pPr>
      <w:pStyle w:val="Stopka"/>
      <w:ind w:right="360"/>
      <w:rPr>
        <w:rFonts w:ascii="Arial Narrow" w:hAnsi="Arial Narrow"/>
        <w:sz w:val="16"/>
      </w:rPr>
    </w:pPr>
  </w:p>
  <w:p w14:paraId="6329D105" w14:textId="77777777" w:rsidR="00D95944" w:rsidRDefault="00D959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418E3" w14:textId="77777777" w:rsidR="00D95944" w:rsidRDefault="00D95944">
      <w:r>
        <w:separator/>
      </w:r>
    </w:p>
  </w:footnote>
  <w:footnote w:type="continuationSeparator" w:id="0">
    <w:p w14:paraId="18ABE0BF" w14:textId="77777777" w:rsidR="00D95944" w:rsidRDefault="00D95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name w:val="WW8Num8"/>
    <w:lvl w:ilvl="0">
      <w:start w:val="4"/>
      <w:numFmt w:val="decimal"/>
      <w:lvlText w:val="%1."/>
      <w:lvlJc w:val="left"/>
      <w:pPr>
        <w:tabs>
          <w:tab w:val="num" w:pos="360"/>
        </w:tabs>
        <w:ind w:left="360" w:hanging="360"/>
      </w:pPr>
    </w:lvl>
  </w:abstractNum>
  <w:abstractNum w:abstractNumId="2" w15:restartNumberingAfterBreak="0">
    <w:nsid w:val="0000000B"/>
    <w:multiLevelType w:val="multilevel"/>
    <w:tmpl w:val="C3E4926E"/>
    <w:name w:val="WW8Num22"/>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D"/>
    <w:multiLevelType w:val="singleLevel"/>
    <w:tmpl w:val="0000000D"/>
    <w:name w:val="WW8Num27"/>
    <w:lvl w:ilvl="0">
      <w:start w:val="1"/>
      <w:numFmt w:val="decimal"/>
      <w:lvlText w:val="%1."/>
      <w:lvlJc w:val="left"/>
      <w:pPr>
        <w:tabs>
          <w:tab w:val="num" w:pos="360"/>
        </w:tabs>
        <w:ind w:left="360" w:hanging="360"/>
      </w:pPr>
    </w:lvl>
  </w:abstractNum>
  <w:abstractNum w:abstractNumId="4" w15:restartNumberingAfterBreak="0">
    <w:nsid w:val="00000011"/>
    <w:multiLevelType w:val="singleLevel"/>
    <w:tmpl w:val="196A43F4"/>
    <w:name w:val="WW8Num24"/>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5" w15:restartNumberingAfterBreak="0">
    <w:nsid w:val="00000014"/>
    <w:multiLevelType w:val="singleLevel"/>
    <w:tmpl w:val="00000014"/>
    <w:name w:val="WW8Num30"/>
    <w:lvl w:ilvl="0">
      <w:start w:val="1"/>
      <w:numFmt w:val="lowerLetter"/>
      <w:lvlText w:val="%1)"/>
      <w:lvlJc w:val="left"/>
      <w:pPr>
        <w:tabs>
          <w:tab w:val="num" w:pos="0"/>
        </w:tabs>
        <w:ind w:left="1068" w:hanging="360"/>
      </w:pPr>
    </w:lvl>
  </w:abstractNum>
  <w:abstractNum w:abstractNumId="6" w15:restartNumberingAfterBreak="0">
    <w:nsid w:val="00000015"/>
    <w:multiLevelType w:val="singleLevel"/>
    <w:tmpl w:val="B13CD1B2"/>
    <w:name w:val="WW8Num29"/>
    <w:lvl w:ilvl="0">
      <w:start w:val="1"/>
      <w:numFmt w:val="decimal"/>
      <w:lvlText w:val="%1."/>
      <w:lvlJc w:val="left"/>
      <w:pPr>
        <w:tabs>
          <w:tab w:val="num" w:pos="345"/>
        </w:tabs>
        <w:ind w:left="345" w:hanging="360"/>
      </w:pPr>
      <w:rPr>
        <w:rFonts w:ascii="Times New Roman" w:hAnsi="Times New Roman" w:cs="Times New Roman" w:hint="default"/>
        <w:sz w:val="24"/>
        <w:szCs w:val="24"/>
      </w:rPr>
    </w:lvl>
  </w:abstractNum>
  <w:abstractNum w:abstractNumId="7" w15:restartNumberingAfterBreak="0">
    <w:nsid w:val="0000001B"/>
    <w:multiLevelType w:val="singleLevel"/>
    <w:tmpl w:val="0000001B"/>
    <w:name w:val="WW8Num41"/>
    <w:lvl w:ilvl="0">
      <w:start w:val="1"/>
      <w:numFmt w:val="lowerLetter"/>
      <w:lvlText w:val="%1)"/>
      <w:lvlJc w:val="left"/>
      <w:pPr>
        <w:tabs>
          <w:tab w:val="num" w:pos="0"/>
        </w:tabs>
        <w:ind w:left="1489" w:hanging="360"/>
      </w:pPr>
    </w:lvl>
  </w:abstractNum>
  <w:abstractNum w:abstractNumId="8" w15:restartNumberingAfterBreak="0">
    <w:nsid w:val="0000001F"/>
    <w:multiLevelType w:val="singleLevel"/>
    <w:tmpl w:val="0000001F"/>
    <w:name w:val="WW8Num45"/>
    <w:lvl w:ilvl="0">
      <w:start w:val="1"/>
      <w:numFmt w:val="lowerLetter"/>
      <w:lvlText w:val="%1)"/>
      <w:lvlJc w:val="left"/>
      <w:pPr>
        <w:tabs>
          <w:tab w:val="num" w:pos="0"/>
        </w:tabs>
        <w:ind w:left="1068" w:hanging="360"/>
      </w:pPr>
    </w:lvl>
  </w:abstractNum>
  <w:abstractNum w:abstractNumId="9" w15:restartNumberingAfterBreak="0">
    <w:nsid w:val="000909B2"/>
    <w:multiLevelType w:val="hybridMultilevel"/>
    <w:tmpl w:val="41246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3D594C"/>
    <w:multiLevelType w:val="hybridMultilevel"/>
    <w:tmpl w:val="A5C04D5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1774A0"/>
    <w:multiLevelType w:val="hybridMultilevel"/>
    <w:tmpl w:val="EF5C1C80"/>
    <w:lvl w:ilvl="0" w:tplc="80DC1EC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467C96"/>
    <w:multiLevelType w:val="hybridMultilevel"/>
    <w:tmpl w:val="00A660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5694645"/>
    <w:multiLevelType w:val="hybridMultilevel"/>
    <w:tmpl w:val="AB683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E93389"/>
    <w:multiLevelType w:val="hybridMultilevel"/>
    <w:tmpl w:val="D3A4C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766B43"/>
    <w:multiLevelType w:val="hybridMultilevel"/>
    <w:tmpl w:val="962CB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25D13"/>
    <w:multiLevelType w:val="hybridMultilevel"/>
    <w:tmpl w:val="E77C28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AD2B58"/>
    <w:multiLevelType w:val="hybridMultilevel"/>
    <w:tmpl w:val="EC40D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EB01C0"/>
    <w:multiLevelType w:val="hybridMultilevel"/>
    <w:tmpl w:val="B6741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7350AF"/>
    <w:multiLevelType w:val="hybridMultilevel"/>
    <w:tmpl w:val="B2EE0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8E69DE"/>
    <w:multiLevelType w:val="hybridMultilevel"/>
    <w:tmpl w:val="20BAD944"/>
    <w:lvl w:ilvl="0" w:tplc="FFFFFFFF">
      <w:start w:val="1"/>
      <w:numFmt w:val="bullet"/>
      <w:lvlText w:val=""/>
      <w:lvlJc w:val="left"/>
      <w:pPr>
        <w:ind w:left="928"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4354C66"/>
    <w:multiLevelType w:val="hybridMultilevel"/>
    <w:tmpl w:val="0C88328C"/>
    <w:lvl w:ilvl="0" w:tplc="70F29842">
      <w:start w:val="1"/>
      <w:numFmt w:val="lowerLetter"/>
      <w:lvlText w:val="%1)"/>
      <w:lvlJc w:val="left"/>
      <w:pPr>
        <w:ind w:left="766" w:hanging="360"/>
      </w:pPr>
      <w:rPr>
        <w:rFonts w:ascii="Calibri" w:eastAsia="Calibri" w:hAnsi="Calibri" w:cs="Times New Roman"/>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3" w15:restartNumberingAfterBreak="0">
    <w:nsid w:val="26066EFE"/>
    <w:multiLevelType w:val="hybridMultilevel"/>
    <w:tmpl w:val="7318DE2C"/>
    <w:lvl w:ilvl="0" w:tplc="E126EF10">
      <w:start w:val="1"/>
      <w:numFmt w:val="decimal"/>
      <w:lvlText w:val="%1."/>
      <w:lvlJc w:val="left"/>
      <w:pPr>
        <w:ind w:left="720" w:hanging="360"/>
      </w:pPr>
      <w:rPr>
        <w:rFonts w:ascii="Times New Roman" w:hAnsi="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B451C8"/>
    <w:multiLevelType w:val="hybridMultilevel"/>
    <w:tmpl w:val="4648C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F87CDB"/>
    <w:multiLevelType w:val="hybridMultilevel"/>
    <w:tmpl w:val="3FE0D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E848D0"/>
    <w:multiLevelType w:val="hybridMultilevel"/>
    <w:tmpl w:val="4F3060B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34666326"/>
    <w:multiLevelType w:val="hybridMultilevel"/>
    <w:tmpl w:val="E35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541194"/>
    <w:multiLevelType w:val="hybridMultilevel"/>
    <w:tmpl w:val="CAB6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15D0E"/>
    <w:multiLevelType w:val="hybridMultilevel"/>
    <w:tmpl w:val="369C6A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C5F46FA"/>
    <w:multiLevelType w:val="hybridMultilevel"/>
    <w:tmpl w:val="5B007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165D27"/>
    <w:multiLevelType w:val="hybridMultilevel"/>
    <w:tmpl w:val="E35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305D64"/>
    <w:multiLevelType w:val="hybridMultilevel"/>
    <w:tmpl w:val="22FA5248"/>
    <w:lvl w:ilvl="0" w:tplc="80DC1EC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AE272F"/>
    <w:multiLevelType w:val="hybridMultilevel"/>
    <w:tmpl w:val="369C6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4C27DE"/>
    <w:multiLevelType w:val="hybridMultilevel"/>
    <w:tmpl w:val="34143A54"/>
    <w:lvl w:ilvl="0" w:tplc="815C19E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1001F8"/>
    <w:multiLevelType w:val="hybridMultilevel"/>
    <w:tmpl w:val="7A104A9A"/>
    <w:lvl w:ilvl="0" w:tplc="60144414">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C52923"/>
    <w:multiLevelType w:val="hybridMultilevel"/>
    <w:tmpl w:val="EA24F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DE3178"/>
    <w:multiLevelType w:val="hybridMultilevel"/>
    <w:tmpl w:val="46B4B8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2DF0C82"/>
    <w:multiLevelType w:val="hybridMultilevel"/>
    <w:tmpl w:val="3412E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F1488B"/>
    <w:multiLevelType w:val="hybridMultilevel"/>
    <w:tmpl w:val="97D8D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4F6E67"/>
    <w:multiLevelType w:val="hybridMultilevel"/>
    <w:tmpl w:val="A7CCB18C"/>
    <w:lvl w:ilvl="0" w:tplc="04150011">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5A79AC"/>
    <w:multiLevelType w:val="hybridMultilevel"/>
    <w:tmpl w:val="BF40AF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8747B9"/>
    <w:multiLevelType w:val="hybridMultilevel"/>
    <w:tmpl w:val="32DEF1D0"/>
    <w:lvl w:ilvl="0" w:tplc="5674F7A0">
      <w:start w:val="1"/>
      <w:numFmt w:val="lowerLetter"/>
      <w:lvlText w:val="%1)"/>
      <w:lvlJc w:val="left"/>
      <w:pPr>
        <w:ind w:left="766" w:hanging="360"/>
      </w:pPr>
      <w:rPr>
        <w:rFonts w:ascii="Calibri" w:eastAsia="Calibri" w:hAnsi="Calibri" w:cs="Times New Roman"/>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5" w15:restartNumberingAfterBreak="0">
    <w:nsid w:val="66BD25BC"/>
    <w:multiLevelType w:val="hybridMultilevel"/>
    <w:tmpl w:val="8F52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4E27B5"/>
    <w:multiLevelType w:val="hybridMultilevel"/>
    <w:tmpl w:val="8ECCA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DC7D10"/>
    <w:multiLevelType w:val="hybridMultilevel"/>
    <w:tmpl w:val="713804B2"/>
    <w:lvl w:ilvl="0" w:tplc="7DB2A29A">
      <w:start w:val="1"/>
      <w:numFmt w:val="decimal"/>
      <w:lvlText w:val="%1."/>
      <w:lvlJc w:val="left"/>
      <w:pPr>
        <w:tabs>
          <w:tab w:val="num" w:pos="644"/>
        </w:tabs>
        <w:ind w:left="644" w:hanging="360"/>
      </w:pPr>
      <w:rPr>
        <w:rFonts w:hint="default"/>
        <w:b w:val="0"/>
        <w:color w:val="auto"/>
        <w:sz w:val="24"/>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15:restartNumberingAfterBreak="0">
    <w:nsid w:val="6A9F1468"/>
    <w:multiLevelType w:val="hybridMultilevel"/>
    <w:tmpl w:val="0F6ACE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DC57A08"/>
    <w:multiLevelType w:val="hybridMultilevel"/>
    <w:tmpl w:val="AB78872A"/>
    <w:lvl w:ilvl="0" w:tplc="AF667590">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20032EE"/>
    <w:multiLevelType w:val="hybridMultilevel"/>
    <w:tmpl w:val="12A467CC"/>
    <w:lvl w:ilvl="0" w:tplc="80DC1E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2365EED"/>
    <w:multiLevelType w:val="hybridMultilevel"/>
    <w:tmpl w:val="EFFAFB12"/>
    <w:lvl w:ilvl="0" w:tplc="7BC2274C">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A41FC1"/>
    <w:multiLevelType w:val="hybridMultilevel"/>
    <w:tmpl w:val="32D45774"/>
    <w:lvl w:ilvl="0" w:tplc="51967AFC">
      <w:start w:val="1"/>
      <w:numFmt w:val="decimal"/>
      <w:lvlText w:val="%1)"/>
      <w:lvlJc w:val="left"/>
      <w:pPr>
        <w:ind w:left="720" w:hanging="360"/>
      </w:pPr>
      <w:rPr>
        <w:rFonts w:asciiTheme="minorHAnsi" w:hAnsiTheme="minorHAnsi" w:hint="default"/>
        <w:sz w:val="22"/>
        <w:szCs w:val="22"/>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1D422A"/>
    <w:multiLevelType w:val="singleLevel"/>
    <w:tmpl w:val="0415000F"/>
    <w:lvl w:ilvl="0">
      <w:start w:val="1"/>
      <w:numFmt w:val="decimal"/>
      <w:lvlText w:val="%1."/>
      <w:lvlJc w:val="left"/>
      <w:pPr>
        <w:tabs>
          <w:tab w:val="num" w:pos="360"/>
        </w:tabs>
        <w:ind w:left="360" w:hanging="360"/>
      </w:pPr>
    </w:lvl>
  </w:abstractNum>
  <w:abstractNum w:abstractNumId="54" w15:restartNumberingAfterBreak="0">
    <w:nsid w:val="7699260D"/>
    <w:multiLevelType w:val="hybridMultilevel"/>
    <w:tmpl w:val="A3CC3D78"/>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F96AB2"/>
    <w:multiLevelType w:val="hybridMultilevel"/>
    <w:tmpl w:val="88CA1B58"/>
    <w:lvl w:ilvl="0" w:tplc="6ABE5A7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5E75F2"/>
    <w:multiLevelType w:val="multilevel"/>
    <w:tmpl w:val="38E055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7" w15:restartNumberingAfterBreak="0">
    <w:nsid w:val="78A356D7"/>
    <w:multiLevelType w:val="hybridMultilevel"/>
    <w:tmpl w:val="1E8A1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755979"/>
    <w:multiLevelType w:val="hybridMultilevel"/>
    <w:tmpl w:val="67164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416764"/>
    <w:multiLevelType w:val="multilevel"/>
    <w:tmpl w:val="6402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B6B163E"/>
    <w:multiLevelType w:val="hybridMultilevel"/>
    <w:tmpl w:val="369C6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4E1E39"/>
    <w:multiLevelType w:val="hybridMultilevel"/>
    <w:tmpl w:val="EB2810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F03206"/>
    <w:multiLevelType w:val="hybridMultilevel"/>
    <w:tmpl w:val="A112A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FD3175"/>
    <w:multiLevelType w:val="multilevel"/>
    <w:tmpl w:val="AD901D2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4" w15:restartNumberingAfterBreak="0">
    <w:nsid w:val="7E501089"/>
    <w:multiLevelType w:val="hybridMultilevel"/>
    <w:tmpl w:val="369C6A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numFmt w:val="bullet"/>
        <w:lvlText w:val="-"/>
        <w:legacy w:legacy="1" w:legacySpace="0" w:legacyIndent="360"/>
        <w:lvlJc w:val="left"/>
        <w:pPr>
          <w:ind w:left="570" w:hanging="360"/>
        </w:pPr>
      </w:lvl>
    </w:lvlOverride>
  </w:num>
  <w:num w:numId="3">
    <w:abstractNumId w:val="47"/>
  </w:num>
  <w:num w:numId="4">
    <w:abstractNumId w:val="10"/>
  </w:num>
  <w:num w:numId="5">
    <w:abstractNumId w:val="13"/>
  </w:num>
  <w:num w:numId="6">
    <w:abstractNumId w:val="39"/>
  </w:num>
  <w:num w:numId="7">
    <w:abstractNumId w:val="0"/>
    <w:lvlOverride w:ilvl="0">
      <w:lvl w:ilvl="0">
        <w:start w:val="1"/>
        <w:numFmt w:val="bullet"/>
        <w:lvlText w:val=""/>
        <w:lvlJc w:val="left"/>
        <w:pPr>
          <w:ind w:left="720" w:hanging="360"/>
        </w:pPr>
        <w:rPr>
          <w:rFonts w:ascii="Symbol" w:hAnsi="Symbol" w:hint="default"/>
        </w:rPr>
      </w:lvl>
    </w:lvlOverride>
  </w:num>
  <w:num w:numId="8">
    <w:abstractNumId w:val="56"/>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8"/>
  </w:num>
  <w:num w:numId="15">
    <w:abstractNumId w:val="54"/>
  </w:num>
  <w:num w:numId="16">
    <w:abstractNumId w:val="59"/>
  </w:num>
  <w:num w:numId="17">
    <w:abstractNumId w:val="34"/>
  </w:num>
  <w:num w:numId="18">
    <w:abstractNumId w:val="46"/>
  </w:num>
  <w:num w:numId="19">
    <w:abstractNumId w:val="37"/>
  </w:num>
  <w:num w:numId="20">
    <w:abstractNumId w:val="45"/>
  </w:num>
  <w:num w:numId="21">
    <w:abstractNumId w:val="24"/>
  </w:num>
  <w:num w:numId="22">
    <w:abstractNumId w:val="61"/>
  </w:num>
  <w:num w:numId="23">
    <w:abstractNumId w:val="20"/>
  </w:num>
  <w:num w:numId="24">
    <w:abstractNumId w:val="17"/>
  </w:num>
  <w:num w:numId="25">
    <w:abstractNumId w:val="57"/>
  </w:num>
  <w:num w:numId="26">
    <w:abstractNumId w:val="42"/>
  </w:num>
  <w:num w:numId="27">
    <w:abstractNumId w:val="18"/>
  </w:num>
  <w:num w:numId="28">
    <w:abstractNumId w:val="16"/>
  </w:num>
  <w:num w:numId="29">
    <w:abstractNumId w:val="15"/>
  </w:num>
  <w:num w:numId="30">
    <w:abstractNumId w:val="26"/>
  </w:num>
  <w:num w:numId="31">
    <w:abstractNumId w:val="53"/>
  </w:num>
  <w:num w:numId="32">
    <w:abstractNumId w:val="51"/>
  </w:num>
  <w:num w:numId="33">
    <w:abstractNumId w:val="14"/>
  </w:num>
  <w:num w:numId="34">
    <w:abstractNumId w:val="25"/>
  </w:num>
  <w:num w:numId="35">
    <w:abstractNumId w:val="31"/>
  </w:num>
  <w:num w:numId="36">
    <w:abstractNumId w:val="48"/>
  </w:num>
  <w:num w:numId="37">
    <w:abstractNumId w:val="29"/>
  </w:num>
  <w:num w:numId="38">
    <w:abstractNumId w:val="28"/>
  </w:num>
  <w:num w:numId="39">
    <w:abstractNumId w:val="36"/>
  </w:num>
  <w:num w:numId="40">
    <w:abstractNumId w:val="60"/>
  </w:num>
  <w:num w:numId="41">
    <w:abstractNumId w:val="27"/>
  </w:num>
  <w:num w:numId="42">
    <w:abstractNumId w:val="50"/>
  </w:num>
  <w:num w:numId="43">
    <w:abstractNumId w:val="32"/>
  </w:num>
  <w:num w:numId="44">
    <w:abstractNumId w:val="58"/>
  </w:num>
  <w:num w:numId="45">
    <w:abstractNumId w:val="12"/>
  </w:num>
  <w:num w:numId="46">
    <w:abstractNumId w:val="33"/>
  </w:num>
  <w:num w:numId="47">
    <w:abstractNumId w:val="49"/>
  </w:num>
  <w:num w:numId="48">
    <w:abstractNumId w:val="52"/>
  </w:num>
  <w:num w:numId="49">
    <w:abstractNumId w:val="62"/>
  </w:num>
  <w:num w:numId="50">
    <w:abstractNumId w:val="9"/>
  </w:num>
  <w:num w:numId="51">
    <w:abstractNumId w:val="55"/>
  </w:num>
  <w:num w:numId="52">
    <w:abstractNumId w:val="64"/>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22"/>
  </w:num>
  <w:num w:numId="56">
    <w:abstractNumId w:val="44"/>
  </w:num>
  <w:num w:numId="57">
    <w:abstractNumId w:val="35"/>
  </w:num>
  <w:num w:numId="58">
    <w:abstractNumId w:val="23"/>
  </w:num>
  <w:num w:numId="59">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BF3"/>
    <w:rsid w:val="000131C3"/>
    <w:rsid w:val="000149D6"/>
    <w:rsid w:val="00016D1D"/>
    <w:rsid w:val="00020177"/>
    <w:rsid w:val="000314C4"/>
    <w:rsid w:val="00033448"/>
    <w:rsid w:val="0003371B"/>
    <w:rsid w:val="0003521C"/>
    <w:rsid w:val="00045737"/>
    <w:rsid w:val="00057E21"/>
    <w:rsid w:val="0006388B"/>
    <w:rsid w:val="00063E2F"/>
    <w:rsid w:val="00081816"/>
    <w:rsid w:val="0009400F"/>
    <w:rsid w:val="000A5AF2"/>
    <w:rsid w:val="000A5BF2"/>
    <w:rsid w:val="000A6E4C"/>
    <w:rsid w:val="000B176D"/>
    <w:rsid w:val="000B7A4A"/>
    <w:rsid w:val="000C4053"/>
    <w:rsid w:val="000C56C3"/>
    <w:rsid w:val="000D1903"/>
    <w:rsid w:val="000D2D7A"/>
    <w:rsid w:val="000D66C5"/>
    <w:rsid w:val="000E42D3"/>
    <w:rsid w:val="000E6E4A"/>
    <w:rsid w:val="000F2847"/>
    <w:rsid w:val="000F7967"/>
    <w:rsid w:val="000F7EE1"/>
    <w:rsid w:val="00100441"/>
    <w:rsid w:val="00103F1A"/>
    <w:rsid w:val="00112AF5"/>
    <w:rsid w:val="00114B72"/>
    <w:rsid w:val="00116252"/>
    <w:rsid w:val="00132F18"/>
    <w:rsid w:val="00136354"/>
    <w:rsid w:val="001422C5"/>
    <w:rsid w:val="00151501"/>
    <w:rsid w:val="00153CB1"/>
    <w:rsid w:val="00154903"/>
    <w:rsid w:val="00163622"/>
    <w:rsid w:val="00176109"/>
    <w:rsid w:val="001762BC"/>
    <w:rsid w:val="0017719F"/>
    <w:rsid w:val="001775F0"/>
    <w:rsid w:val="00180750"/>
    <w:rsid w:val="00181C22"/>
    <w:rsid w:val="0018338E"/>
    <w:rsid w:val="001963DD"/>
    <w:rsid w:val="00197AF2"/>
    <w:rsid w:val="001A0243"/>
    <w:rsid w:val="001A0408"/>
    <w:rsid w:val="001A35E8"/>
    <w:rsid w:val="001A37EC"/>
    <w:rsid w:val="001A4310"/>
    <w:rsid w:val="001B4E99"/>
    <w:rsid w:val="001B5C43"/>
    <w:rsid w:val="001B5F57"/>
    <w:rsid w:val="001C230A"/>
    <w:rsid w:val="001C453C"/>
    <w:rsid w:val="001C6808"/>
    <w:rsid w:val="001D06B3"/>
    <w:rsid w:val="001D3CA1"/>
    <w:rsid w:val="001E0451"/>
    <w:rsid w:val="001E430B"/>
    <w:rsid w:val="001E5696"/>
    <w:rsid w:val="001F33C9"/>
    <w:rsid w:val="001F7AAC"/>
    <w:rsid w:val="0020072A"/>
    <w:rsid w:val="00200A06"/>
    <w:rsid w:val="00203016"/>
    <w:rsid w:val="002033B3"/>
    <w:rsid w:val="00206477"/>
    <w:rsid w:val="002101E9"/>
    <w:rsid w:val="00210380"/>
    <w:rsid w:val="00211427"/>
    <w:rsid w:val="0021286C"/>
    <w:rsid w:val="0021574D"/>
    <w:rsid w:val="00221839"/>
    <w:rsid w:val="00236456"/>
    <w:rsid w:val="002425AC"/>
    <w:rsid w:val="002519D0"/>
    <w:rsid w:val="00256FA1"/>
    <w:rsid w:val="00260875"/>
    <w:rsid w:val="00266E76"/>
    <w:rsid w:val="0027601F"/>
    <w:rsid w:val="00276336"/>
    <w:rsid w:val="00276993"/>
    <w:rsid w:val="002873E5"/>
    <w:rsid w:val="002952DD"/>
    <w:rsid w:val="002A0B8B"/>
    <w:rsid w:val="002A3DE8"/>
    <w:rsid w:val="002A6333"/>
    <w:rsid w:val="002B3C57"/>
    <w:rsid w:val="002B5F1C"/>
    <w:rsid w:val="002B6F32"/>
    <w:rsid w:val="002B7F7A"/>
    <w:rsid w:val="002C3BC3"/>
    <w:rsid w:val="002C5040"/>
    <w:rsid w:val="002C67EF"/>
    <w:rsid w:val="002D004E"/>
    <w:rsid w:val="002D1DD2"/>
    <w:rsid w:val="002D3677"/>
    <w:rsid w:val="002D5CAA"/>
    <w:rsid w:val="002D6102"/>
    <w:rsid w:val="002E3A29"/>
    <w:rsid w:val="002E4AC8"/>
    <w:rsid w:val="002F02D9"/>
    <w:rsid w:val="002F0A6B"/>
    <w:rsid w:val="002F0F84"/>
    <w:rsid w:val="002F2846"/>
    <w:rsid w:val="002F3816"/>
    <w:rsid w:val="002F3B8B"/>
    <w:rsid w:val="002F5151"/>
    <w:rsid w:val="002F635F"/>
    <w:rsid w:val="002F6851"/>
    <w:rsid w:val="00300A13"/>
    <w:rsid w:val="0031028B"/>
    <w:rsid w:val="0031242A"/>
    <w:rsid w:val="00315E70"/>
    <w:rsid w:val="003178CB"/>
    <w:rsid w:val="003228E2"/>
    <w:rsid w:val="00322D49"/>
    <w:rsid w:val="00324B90"/>
    <w:rsid w:val="00334E8B"/>
    <w:rsid w:val="003353E2"/>
    <w:rsid w:val="003361EE"/>
    <w:rsid w:val="00340680"/>
    <w:rsid w:val="003435E1"/>
    <w:rsid w:val="00343A34"/>
    <w:rsid w:val="00344727"/>
    <w:rsid w:val="00344FB5"/>
    <w:rsid w:val="0035158D"/>
    <w:rsid w:val="0035220F"/>
    <w:rsid w:val="00353184"/>
    <w:rsid w:val="00361370"/>
    <w:rsid w:val="00363AFB"/>
    <w:rsid w:val="00363C06"/>
    <w:rsid w:val="003646C2"/>
    <w:rsid w:val="00374159"/>
    <w:rsid w:val="00374DFB"/>
    <w:rsid w:val="0037723F"/>
    <w:rsid w:val="003774A6"/>
    <w:rsid w:val="003861BA"/>
    <w:rsid w:val="00386C64"/>
    <w:rsid w:val="003A04C3"/>
    <w:rsid w:val="003A0850"/>
    <w:rsid w:val="003B256E"/>
    <w:rsid w:val="003B50F5"/>
    <w:rsid w:val="003C1FE4"/>
    <w:rsid w:val="003C2025"/>
    <w:rsid w:val="003D094E"/>
    <w:rsid w:val="003E4B84"/>
    <w:rsid w:val="003E6377"/>
    <w:rsid w:val="003E6679"/>
    <w:rsid w:val="003F2854"/>
    <w:rsid w:val="003F3DA9"/>
    <w:rsid w:val="003F4105"/>
    <w:rsid w:val="00400409"/>
    <w:rsid w:val="00406BCD"/>
    <w:rsid w:val="004105B8"/>
    <w:rsid w:val="004127D7"/>
    <w:rsid w:val="0041696C"/>
    <w:rsid w:val="0042533C"/>
    <w:rsid w:val="0042554A"/>
    <w:rsid w:val="0042623F"/>
    <w:rsid w:val="0044304E"/>
    <w:rsid w:val="004471AF"/>
    <w:rsid w:val="00450016"/>
    <w:rsid w:val="00452C59"/>
    <w:rsid w:val="00453978"/>
    <w:rsid w:val="00454306"/>
    <w:rsid w:val="00455264"/>
    <w:rsid w:val="0045604A"/>
    <w:rsid w:val="00460D82"/>
    <w:rsid w:val="004622A2"/>
    <w:rsid w:val="00463089"/>
    <w:rsid w:val="00466DF9"/>
    <w:rsid w:val="00481C3D"/>
    <w:rsid w:val="0048599F"/>
    <w:rsid w:val="00487F16"/>
    <w:rsid w:val="0049178A"/>
    <w:rsid w:val="00492332"/>
    <w:rsid w:val="0049324E"/>
    <w:rsid w:val="004958F5"/>
    <w:rsid w:val="004974E8"/>
    <w:rsid w:val="004A3489"/>
    <w:rsid w:val="004A34BC"/>
    <w:rsid w:val="004A5661"/>
    <w:rsid w:val="004A5A5D"/>
    <w:rsid w:val="004A64EE"/>
    <w:rsid w:val="004B143D"/>
    <w:rsid w:val="004B20EE"/>
    <w:rsid w:val="004C01D6"/>
    <w:rsid w:val="004C1753"/>
    <w:rsid w:val="004C284A"/>
    <w:rsid w:val="004C3437"/>
    <w:rsid w:val="004C38F1"/>
    <w:rsid w:val="004C6880"/>
    <w:rsid w:val="004D0548"/>
    <w:rsid w:val="004D0C19"/>
    <w:rsid w:val="004D4777"/>
    <w:rsid w:val="004D5A3C"/>
    <w:rsid w:val="004E5C60"/>
    <w:rsid w:val="004E640E"/>
    <w:rsid w:val="004F2250"/>
    <w:rsid w:val="004F6FA6"/>
    <w:rsid w:val="004F75A1"/>
    <w:rsid w:val="0050267E"/>
    <w:rsid w:val="00502818"/>
    <w:rsid w:val="00506C9A"/>
    <w:rsid w:val="00521807"/>
    <w:rsid w:val="00521EB8"/>
    <w:rsid w:val="00522487"/>
    <w:rsid w:val="005236C9"/>
    <w:rsid w:val="00523932"/>
    <w:rsid w:val="00526FA2"/>
    <w:rsid w:val="005317E8"/>
    <w:rsid w:val="00534781"/>
    <w:rsid w:val="00535A97"/>
    <w:rsid w:val="00551D50"/>
    <w:rsid w:val="00555021"/>
    <w:rsid w:val="00555968"/>
    <w:rsid w:val="005612E8"/>
    <w:rsid w:val="00561DA9"/>
    <w:rsid w:val="005621BE"/>
    <w:rsid w:val="00562EC7"/>
    <w:rsid w:val="00566668"/>
    <w:rsid w:val="00566FAA"/>
    <w:rsid w:val="005709D9"/>
    <w:rsid w:val="005734C2"/>
    <w:rsid w:val="00577D53"/>
    <w:rsid w:val="005817AF"/>
    <w:rsid w:val="00586A03"/>
    <w:rsid w:val="005872B6"/>
    <w:rsid w:val="0059014A"/>
    <w:rsid w:val="005919AF"/>
    <w:rsid w:val="0059455C"/>
    <w:rsid w:val="00594889"/>
    <w:rsid w:val="005969CE"/>
    <w:rsid w:val="005971AB"/>
    <w:rsid w:val="005A6D29"/>
    <w:rsid w:val="005B0B47"/>
    <w:rsid w:val="005B39D3"/>
    <w:rsid w:val="005B604E"/>
    <w:rsid w:val="005C21FB"/>
    <w:rsid w:val="005D2508"/>
    <w:rsid w:val="005D2A04"/>
    <w:rsid w:val="005D2C9C"/>
    <w:rsid w:val="005D5D0B"/>
    <w:rsid w:val="005D7F62"/>
    <w:rsid w:val="005F2637"/>
    <w:rsid w:val="005F2852"/>
    <w:rsid w:val="005F38F4"/>
    <w:rsid w:val="005F4E73"/>
    <w:rsid w:val="005F50F5"/>
    <w:rsid w:val="005F69DF"/>
    <w:rsid w:val="005F7353"/>
    <w:rsid w:val="00602C17"/>
    <w:rsid w:val="006032A2"/>
    <w:rsid w:val="00613694"/>
    <w:rsid w:val="00613E05"/>
    <w:rsid w:val="006173EE"/>
    <w:rsid w:val="006272E5"/>
    <w:rsid w:val="006320E3"/>
    <w:rsid w:val="00646245"/>
    <w:rsid w:val="006537B3"/>
    <w:rsid w:val="00654518"/>
    <w:rsid w:val="00654ED3"/>
    <w:rsid w:val="006603CF"/>
    <w:rsid w:val="006729FA"/>
    <w:rsid w:val="0067353B"/>
    <w:rsid w:val="00681C61"/>
    <w:rsid w:val="00685801"/>
    <w:rsid w:val="0068755E"/>
    <w:rsid w:val="006878F9"/>
    <w:rsid w:val="00691647"/>
    <w:rsid w:val="00692964"/>
    <w:rsid w:val="00697949"/>
    <w:rsid w:val="006A5DE3"/>
    <w:rsid w:val="006A654E"/>
    <w:rsid w:val="006B287F"/>
    <w:rsid w:val="006B4188"/>
    <w:rsid w:val="006B5751"/>
    <w:rsid w:val="006B6A1D"/>
    <w:rsid w:val="006C2EB6"/>
    <w:rsid w:val="006C7580"/>
    <w:rsid w:val="006D428B"/>
    <w:rsid w:val="006D4F65"/>
    <w:rsid w:val="006D58A7"/>
    <w:rsid w:val="006D5A89"/>
    <w:rsid w:val="006D5CC6"/>
    <w:rsid w:val="006E6BFF"/>
    <w:rsid w:val="006E7DC0"/>
    <w:rsid w:val="006F222A"/>
    <w:rsid w:val="00704F2C"/>
    <w:rsid w:val="00705A07"/>
    <w:rsid w:val="00717E57"/>
    <w:rsid w:val="00720250"/>
    <w:rsid w:val="00724208"/>
    <w:rsid w:val="00733818"/>
    <w:rsid w:val="007404D0"/>
    <w:rsid w:val="00742836"/>
    <w:rsid w:val="007442AA"/>
    <w:rsid w:val="00746A9B"/>
    <w:rsid w:val="00751058"/>
    <w:rsid w:val="00755344"/>
    <w:rsid w:val="007572BB"/>
    <w:rsid w:val="00761A10"/>
    <w:rsid w:val="007627E2"/>
    <w:rsid w:val="007727E8"/>
    <w:rsid w:val="0077524F"/>
    <w:rsid w:val="00775312"/>
    <w:rsid w:val="00776445"/>
    <w:rsid w:val="0077763D"/>
    <w:rsid w:val="00780FB5"/>
    <w:rsid w:val="00784ECE"/>
    <w:rsid w:val="007871F5"/>
    <w:rsid w:val="0079129D"/>
    <w:rsid w:val="0079358D"/>
    <w:rsid w:val="00795C8F"/>
    <w:rsid w:val="007971DD"/>
    <w:rsid w:val="007A0B0D"/>
    <w:rsid w:val="007A44F7"/>
    <w:rsid w:val="007A5608"/>
    <w:rsid w:val="007A6448"/>
    <w:rsid w:val="007B2E9E"/>
    <w:rsid w:val="007B3C91"/>
    <w:rsid w:val="007B661B"/>
    <w:rsid w:val="007D2E8C"/>
    <w:rsid w:val="007E09F4"/>
    <w:rsid w:val="007E29EA"/>
    <w:rsid w:val="007E5DF9"/>
    <w:rsid w:val="007F0B36"/>
    <w:rsid w:val="007F0C50"/>
    <w:rsid w:val="007F2761"/>
    <w:rsid w:val="00802788"/>
    <w:rsid w:val="00803333"/>
    <w:rsid w:val="00803EB0"/>
    <w:rsid w:val="00811C0C"/>
    <w:rsid w:val="00812022"/>
    <w:rsid w:val="00821C1D"/>
    <w:rsid w:val="00821D9B"/>
    <w:rsid w:val="00827F54"/>
    <w:rsid w:val="008300B4"/>
    <w:rsid w:val="008339A0"/>
    <w:rsid w:val="00833B48"/>
    <w:rsid w:val="00837DCE"/>
    <w:rsid w:val="0084053C"/>
    <w:rsid w:val="00852418"/>
    <w:rsid w:val="00855035"/>
    <w:rsid w:val="00867F75"/>
    <w:rsid w:val="008720AF"/>
    <w:rsid w:val="00876771"/>
    <w:rsid w:val="00876FBD"/>
    <w:rsid w:val="00884508"/>
    <w:rsid w:val="00891AAD"/>
    <w:rsid w:val="0089505F"/>
    <w:rsid w:val="008A01D8"/>
    <w:rsid w:val="008A4DE5"/>
    <w:rsid w:val="008A68D3"/>
    <w:rsid w:val="008C12D3"/>
    <w:rsid w:val="008C6CB0"/>
    <w:rsid w:val="008D335E"/>
    <w:rsid w:val="008E3C73"/>
    <w:rsid w:val="008E5305"/>
    <w:rsid w:val="008E63ED"/>
    <w:rsid w:val="008E6BAE"/>
    <w:rsid w:val="008F0BE2"/>
    <w:rsid w:val="008F2A65"/>
    <w:rsid w:val="00902C0A"/>
    <w:rsid w:val="00902CE8"/>
    <w:rsid w:val="00910C9C"/>
    <w:rsid w:val="00922354"/>
    <w:rsid w:val="00923B1C"/>
    <w:rsid w:val="0093304A"/>
    <w:rsid w:val="00934974"/>
    <w:rsid w:val="00934CF4"/>
    <w:rsid w:val="009351AB"/>
    <w:rsid w:val="00936B8E"/>
    <w:rsid w:val="0094025D"/>
    <w:rsid w:val="00950888"/>
    <w:rsid w:val="00951860"/>
    <w:rsid w:val="00952C15"/>
    <w:rsid w:val="00952C89"/>
    <w:rsid w:val="00953906"/>
    <w:rsid w:val="00960F83"/>
    <w:rsid w:val="00963D78"/>
    <w:rsid w:val="00966157"/>
    <w:rsid w:val="009670C2"/>
    <w:rsid w:val="009759F1"/>
    <w:rsid w:val="0097784F"/>
    <w:rsid w:val="0098351E"/>
    <w:rsid w:val="00983566"/>
    <w:rsid w:val="0098423D"/>
    <w:rsid w:val="00985418"/>
    <w:rsid w:val="00990612"/>
    <w:rsid w:val="00992D2A"/>
    <w:rsid w:val="00994A83"/>
    <w:rsid w:val="009A6987"/>
    <w:rsid w:val="009B082D"/>
    <w:rsid w:val="009B2C1F"/>
    <w:rsid w:val="009B596D"/>
    <w:rsid w:val="009B74CD"/>
    <w:rsid w:val="009B79BF"/>
    <w:rsid w:val="009B7B2B"/>
    <w:rsid w:val="009C017A"/>
    <w:rsid w:val="009C1687"/>
    <w:rsid w:val="009C1ABA"/>
    <w:rsid w:val="009C1C6C"/>
    <w:rsid w:val="009C1E6B"/>
    <w:rsid w:val="009C47BA"/>
    <w:rsid w:val="009C6626"/>
    <w:rsid w:val="009C6E65"/>
    <w:rsid w:val="009D39DE"/>
    <w:rsid w:val="009D455F"/>
    <w:rsid w:val="009E1D14"/>
    <w:rsid w:val="009E3996"/>
    <w:rsid w:val="009F10CD"/>
    <w:rsid w:val="009F2969"/>
    <w:rsid w:val="009F2C11"/>
    <w:rsid w:val="009F6985"/>
    <w:rsid w:val="009F7F89"/>
    <w:rsid w:val="00A051EF"/>
    <w:rsid w:val="00A24CAE"/>
    <w:rsid w:val="00A323E3"/>
    <w:rsid w:val="00A332B2"/>
    <w:rsid w:val="00A3407A"/>
    <w:rsid w:val="00A353A6"/>
    <w:rsid w:val="00A35AD4"/>
    <w:rsid w:val="00A36189"/>
    <w:rsid w:val="00A43173"/>
    <w:rsid w:val="00A46BFC"/>
    <w:rsid w:val="00A47F07"/>
    <w:rsid w:val="00A513F1"/>
    <w:rsid w:val="00A53C0B"/>
    <w:rsid w:val="00A561B9"/>
    <w:rsid w:val="00A57DA1"/>
    <w:rsid w:val="00A610B9"/>
    <w:rsid w:val="00A644D8"/>
    <w:rsid w:val="00A67C72"/>
    <w:rsid w:val="00A716FA"/>
    <w:rsid w:val="00A71DE8"/>
    <w:rsid w:val="00A7492E"/>
    <w:rsid w:val="00A75E9B"/>
    <w:rsid w:val="00A830CB"/>
    <w:rsid w:val="00A93FB7"/>
    <w:rsid w:val="00A96BB2"/>
    <w:rsid w:val="00AA177C"/>
    <w:rsid w:val="00AA67B8"/>
    <w:rsid w:val="00AB28D1"/>
    <w:rsid w:val="00AB6C6B"/>
    <w:rsid w:val="00AB7B82"/>
    <w:rsid w:val="00AC5F3E"/>
    <w:rsid w:val="00AC7B07"/>
    <w:rsid w:val="00AD2CF1"/>
    <w:rsid w:val="00AE1057"/>
    <w:rsid w:val="00AE1F3F"/>
    <w:rsid w:val="00AE2658"/>
    <w:rsid w:val="00AE5DEC"/>
    <w:rsid w:val="00AF142F"/>
    <w:rsid w:val="00AF68CA"/>
    <w:rsid w:val="00B018A5"/>
    <w:rsid w:val="00B019B1"/>
    <w:rsid w:val="00B044D3"/>
    <w:rsid w:val="00B04724"/>
    <w:rsid w:val="00B17BCA"/>
    <w:rsid w:val="00B2441D"/>
    <w:rsid w:val="00B3087E"/>
    <w:rsid w:val="00B33240"/>
    <w:rsid w:val="00B35314"/>
    <w:rsid w:val="00B52E3B"/>
    <w:rsid w:val="00B63302"/>
    <w:rsid w:val="00B64C05"/>
    <w:rsid w:val="00B80562"/>
    <w:rsid w:val="00B8293B"/>
    <w:rsid w:val="00B84C6A"/>
    <w:rsid w:val="00B8501A"/>
    <w:rsid w:val="00B86086"/>
    <w:rsid w:val="00B9083A"/>
    <w:rsid w:val="00B923C7"/>
    <w:rsid w:val="00B931ED"/>
    <w:rsid w:val="00B935A8"/>
    <w:rsid w:val="00B95834"/>
    <w:rsid w:val="00BB2973"/>
    <w:rsid w:val="00BB5307"/>
    <w:rsid w:val="00BB5424"/>
    <w:rsid w:val="00BB70E6"/>
    <w:rsid w:val="00BC3900"/>
    <w:rsid w:val="00BC3FC7"/>
    <w:rsid w:val="00BC47D8"/>
    <w:rsid w:val="00BD5734"/>
    <w:rsid w:val="00BD6074"/>
    <w:rsid w:val="00BF0488"/>
    <w:rsid w:val="00C031F8"/>
    <w:rsid w:val="00C0773C"/>
    <w:rsid w:val="00C21A86"/>
    <w:rsid w:val="00C249A7"/>
    <w:rsid w:val="00C25E8B"/>
    <w:rsid w:val="00C26279"/>
    <w:rsid w:val="00C268B1"/>
    <w:rsid w:val="00C3514A"/>
    <w:rsid w:val="00C3799C"/>
    <w:rsid w:val="00C4021D"/>
    <w:rsid w:val="00C425F5"/>
    <w:rsid w:val="00C47F4A"/>
    <w:rsid w:val="00C5077E"/>
    <w:rsid w:val="00C51E07"/>
    <w:rsid w:val="00C56574"/>
    <w:rsid w:val="00C57DD2"/>
    <w:rsid w:val="00C61BBB"/>
    <w:rsid w:val="00C66FD3"/>
    <w:rsid w:val="00C6758A"/>
    <w:rsid w:val="00C71EB5"/>
    <w:rsid w:val="00C8791B"/>
    <w:rsid w:val="00C90321"/>
    <w:rsid w:val="00C91E16"/>
    <w:rsid w:val="00CA28DB"/>
    <w:rsid w:val="00CB11A1"/>
    <w:rsid w:val="00CC1CD4"/>
    <w:rsid w:val="00CF2A5B"/>
    <w:rsid w:val="00CF7E78"/>
    <w:rsid w:val="00D009CD"/>
    <w:rsid w:val="00D06EC4"/>
    <w:rsid w:val="00D248C2"/>
    <w:rsid w:val="00D31BF3"/>
    <w:rsid w:val="00D40BAC"/>
    <w:rsid w:val="00D51AD2"/>
    <w:rsid w:val="00D57A58"/>
    <w:rsid w:val="00D57DF4"/>
    <w:rsid w:val="00D61659"/>
    <w:rsid w:val="00D65589"/>
    <w:rsid w:val="00D66990"/>
    <w:rsid w:val="00D67905"/>
    <w:rsid w:val="00D70831"/>
    <w:rsid w:val="00D85324"/>
    <w:rsid w:val="00D85681"/>
    <w:rsid w:val="00D95944"/>
    <w:rsid w:val="00DA20CE"/>
    <w:rsid w:val="00DA5EA6"/>
    <w:rsid w:val="00DA609C"/>
    <w:rsid w:val="00DC3B33"/>
    <w:rsid w:val="00DC51DA"/>
    <w:rsid w:val="00DC5A28"/>
    <w:rsid w:val="00DD2553"/>
    <w:rsid w:val="00DF4A06"/>
    <w:rsid w:val="00DF66FC"/>
    <w:rsid w:val="00E00A41"/>
    <w:rsid w:val="00E016B6"/>
    <w:rsid w:val="00E02162"/>
    <w:rsid w:val="00E06D25"/>
    <w:rsid w:val="00E22C93"/>
    <w:rsid w:val="00E33318"/>
    <w:rsid w:val="00E33768"/>
    <w:rsid w:val="00E35889"/>
    <w:rsid w:val="00E37EBE"/>
    <w:rsid w:val="00E40765"/>
    <w:rsid w:val="00E4175E"/>
    <w:rsid w:val="00E4210B"/>
    <w:rsid w:val="00E475B7"/>
    <w:rsid w:val="00E47CB9"/>
    <w:rsid w:val="00E524A6"/>
    <w:rsid w:val="00E5336F"/>
    <w:rsid w:val="00E56507"/>
    <w:rsid w:val="00E65552"/>
    <w:rsid w:val="00E65DA0"/>
    <w:rsid w:val="00E65E7C"/>
    <w:rsid w:val="00E67191"/>
    <w:rsid w:val="00E679B5"/>
    <w:rsid w:val="00E70FFC"/>
    <w:rsid w:val="00E71010"/>
    <w:rsid w:val="00E711E0"/>
    <w:rsid w:val="00E870CD"/>
    <w:rsid w:val="00E8734F"/>
    <w:rsid w:val="00E9260D"/>
    <w:rsid w:val="00E97033"/>
    <w:rsid w:val="00E9744F"/>
    <w:rsid w:val="00EA6118"/>
    <w:rsid w:val="00EA7FB4"/>
    <w:rsid w:val="00EB521C"/>
    <w:rsid w:val="00EB6FB3"/>
    <w:rsid w:val="00EB7DF2"/>
    <w:rsid w:val="00EC2B1A"/>
    <w:rsid w:val="00ED0428"/>
    <w:rsid w:val="00ED045D"/>
    <w:rsid w:val="00ED2621"/>
    <w:rsid w:val="00ED4EE7"/>
    <w:rsid w:val="00EE2307"/>
    <w:rsid w:val="00EE5D92"/>
    <w:rsid w:val="00EF0FCF"/>
    <w:rsid w:val="00EF35FF"/>
    <w:rsid w:val="00EF5A15"/>
    <w:rsid w:val="00F01BD5"/>
    <w:rsid w:val="00F06A17"/>
    <w:rsid w:val="00F07230"/>
    <w:rsid w:val="00F11DDC"/>
    <w:rsid w:val="00F228FB"/>
    <w:rsid w:val="00F251D5"/>
    <w:rsid w:val="00F26390"/>
    <w:rsid w:val="00F26BA9"/>
    <w:rsid w:val="00F26DC9"/>
    <w:rsid w:val="00F334C9"/>
    <w:rsid w:val="00F36AD3"/>
    <w:rsid w:val="00F4071E"/>
    <w:rsid w:val="00F433C4"/>
    <w:rsid w:val="00F46F47"/>
    <w:rsid w:val="00F52073"/>
    <w:rsid w:val="00F548CE"/>
    <w:rsid w:val="00F5674C"/>
    <w:rsid w:val="00F62D30"/>
    <w:rsid w:val="00F7166B"/>
    <w:rsid w:val="00F72BE8"/>
    <w:rsid w:val="00F73448"/>
    <w:rsid w:val="00F74943"/>
    <w:rsid w:val="00F810F0"/>
    <w:rsid w:val="00F82BF2"/>
    <w:rsid w:val="00F94FC5"/>
    <w:rsid w:val="00F95DAB"/>
    <w:rsid w:val="00FA455C"/>
    <w:rsid w:val="00FA608A"/>
    <w:rsid w:val="00FB2F20"/>
    <w:rsid w:val="00FB36E2"/>
    <w:rsid w:val="00FB49AB"/>
    <w:rsid w:val="00FB5CD6"/>
    <w:rsid w:val="00FC14E4"/>
    <w:rsid w:val="00FC1CDF"/>
    <w:rsid w:val="00FE1E36"/>
    <w:rsid w:val="00FE23C4"/>
    <w:rsid w:val="00FE69D9"/>
    <w:rsid w:val="00FE6D75"/>
    <w:rsid w:val="00FE72E0"/>
    <w:rsid w:val="00FF0455"/>
    <w:rsid w:val="00FF0C1C"/>
    <w:rsid w:val="00FF3B2B"/>
    <w:rsid w:val="00FF6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3A2B6916"/>
  <w15:docId w15:val="{C55F8B10-E1A1-4450-B2D5-51349919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widowControl w:val="0"/>
      <w:spacing w:before="240" w:after="60" w:line="360" w:lineRule="auto"/>
      <w:ind w:left="708" w:hanging="708"/>
      <w:outlineLvl w:val="0"/>
    </w:pPr>
    <w:rPr>
      <w:rFonts w:ascii="Arial" w:hAnsi="Arial"/>
      <w:b/>
      <w:kern w:val="28"/>
      <w:sz w:val="28"/>
    </w:rPr>
  </w:style>
  <w:style w:type="paragraph" w:styleId="Nagwek2">
    <w:name w:val="heading 2"/>
    <w:basedOn w:val="Normalny"/>
    <w:next w:val="Normalny"/>
    <w:uiPriority w:val="1"/>
    <w:qFormat/>
    <w:pPr>
      <w:keepNext/>
      <w:widowControl w:val="0"/>
      <w:spacing w:before="240" w:after="60" w:line="360" w:lineRule="auto"/>
      <w:ind w:left="1416" w:hanging="708"/>
      <w:outlineLvl w:val="1"/>
    </w:pPr>
    <w:rPr>
      <w:rFonts w:ascii="Arial" w:hAnsi="Arial"/>
      <w:b/>
      <w:i/>
      <w:sz w:val="24"/>
    </w:rPr>
  </w:style>
  <w:style w:type="paragraph" w:styleId="Nagwek3">
    <w:name w:val="heading 3"/>
    <w:basedOn w:val="Normalny"/>
    <w:next w:val="Normalny"/>
    <w:uiPriority w:val="1"/>
    <w:qFormat/>
    <w:pPr>
      <w:keepNext/>
      <w:jc w:val="both"/>
      <w:outlineLvl w:val="2"/>
    </w:pPr>
    <w:rPr>
      <w:rFonts w:ascii="Arial" w:hAnsi="Arial"/>
      <w:b/>
    </w:rPr>
  </w:style>
  <w:style w:type="paragraph" w:styleId="Nagwek4">
    <w:name w:val="heading 4"/>
    <w:basedOn w:val="Normalny"/>
    <w:next w:val="Normalny"/>
    <w:uiPriority w:val="1"/>
    <w:qFormat/>
    <w:pPr>
      <w:keepNext/>
      <w:outlineLvl w:val="3"/>
    </w:pPr>
    <w:rPr>
      <w:rFonts w:ascii="Arial" w:hAnsi="Arial"/>
      <w:b/>
    </w:rPr>
  </w:style>
  <w:style w:type="paragraph" w:styleId="Nagwek5">
    <w:name w:val="heading 5"/>
    <w:basedOn w:val="Normalny"/>
    <w:next w:val="Normalny"/>
    <w:uiPriority w:val="1"/>
    <w:qFormat/>
    <w:pPr>
      <w:keepNext/>
      <w:outlineLvl w:val="4"/>
    </w:pPr>
    <w:rPr>
      <w:rFonts w:ascii="Arial Narrow" w:hAnsi="Arial Narrow"/>
      <w:b/>
      <w:snapToGrid w:val="0"/>
      <w:sz w:val="22"/>
    </w:rPr>
  </w:style>
  <w:style w:type="paragraph" w:styleId="Nagwek6">
    <w:name w:val="heading 6"/>
    <w:basedOn w:val="Normalny"/>
    <w:next w:val="Normalny"/>
    <w:qFormat/>
    <w:pPr>
      <w:keepNext/>
      <w:spacing w:line="480" w:lineRule="auto"/>
      <w:jc w:val="center"/>
      <w:outlineLvl w:val="5"/>
    </w:pPr>
    <w:rPr>
      <w:rFonts w:ascii="Arial Narrow" w:hAnsi="Arial Narrow"/>
      <w:b/>
      <w:sz w:val="24"/>
    </w:rPr>
  </w:style>
  <w:style w:type="paragraph" w:styleId="Nagwek7">
    <w:name w:val="heading 7"/>
    <w:basedOn w:val="Normalny"/>
    <w:next w:val="Normalny"/>
    <w:qFormat/>
    <w:pPr>
      <w:keepNext/>
      <w:tabs>
        <w:tab w:val="left" w:pos="686"/>
        <w:tab w:val="left" w:pos="1507"/>
      </w:tabs>
      <w:spacing w:line="240" w:lineRule="atLeast"/>
      <w:jc w:val="center"/>
      <w:outlineLvl w:val="6"/>
    </w:pPr>
    <w:rPr>
      <w:rFonts w:ascii="Arial" w:hAnsi="Arial"/>
      <w:b/>
      <w:noProof/>
      <w:sz w:val="40"/>
    </w:rPr>
  </w:style>
  <w:style w:type="paragraph" w:styleId="Nagwek8">
    <w:name w:val="heading 8"/>
    <w:basedOn w:val="Normalny"/>
    <w:next w:val="Normalny"/>
    <w:qFormat/>
    <w:pPr>
      <w:keepNext/>
      <w:jc w:val="center"/>
      <w:outlineLvl w:val="7"/>
    </w:pPr>
    <w:rPr>
      <w:rFonts w:ascii="Arial Narrow" w:hAnsi="Arial Narrow"/>
      <w:b/>
      <w:sz w:val="24"/>
      <w:u w:val="single"/>
    </w:rPr>
  </w:style>
  <w:style w:type="paragraph" w:styleId="Nagwek9">
    <w:name w:val="heading 9"/>
    <w:basedOn w:val="Normalny"/>
    <w:next w:val="Normalny"/>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8"/>
    </w:pPr>
    <w:rPr>
      <w:rFonts w:ascii="Arial Narrow" w:hAnsi="Arial Narrow"/>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widowControl w:val="0"/>
      <w:tabs>
        <w:tab w:val="center" w:pos="4536"/>
        <w:tab w:val="right" w:pos="9072"/>
      </w:tabs>
      <w:spacing w:line="360" w:lineRule="auto"/>
    </w:pPr>
    <w:rPr>
      <w:sz w:val="24"/>
    </w:rPr>
  </w:style>
  <w:style w:type="paragraph" w:customStyle="1" w:styleId="Paragraf2">
    <w:name w:val="Paragraf2"/>
    <w:basedOn w:val="Normalny"/>
    <w:pPr>
      <w:widowControl w:val="0"/>
      <w:tabs>
        <w:tab w:val="left" w:pos="8789"/>
      </w:tabs>
      <w:spacing w:before="120" w:after="120" w:line="240" w:lineRule="atLeast"/>
      <w:jc w:val="both"/>
    </w:pPr>
    <w:rPr>
      <w:rFonts w:ascii="Times New Roman PL" w:hAnsi="Times New Roman PL"/>
      <w:snapToGrid w:val="0"/>
      <w:sz w:val="24"/>
      <w:lang w:val="en-GB"/>
    </w:rPr>
  </w:style>
  <w:style w:type="paragraph" w:styleId="Tekstpodstawowy3">
    <w:name w:val="Body Text 3"/>
    <w:basedOn w:val="Normalny"/>
    <w:rPr>
      <w:rFonts w:ascii="Arial" w:hAnsi="Arial"/>
      <w:sz w:val="22"/>
    </w:rPr>
  </w:style>
  <w:style w:type="paragraph" w:styleId="Tekstpodstawowywcity">
    <w:name w:val="Body Text Indent"/>
    <w:basedOn w:val="Normalny"/>
    <w:link w:val="TekstpodstawowywcityZnak"/>
    <w:uiPriority w:val="99"/>
    <w:pPr>
      <w:tabs>
        <w:tab w:val="left" w:pos="284"/>
        <w:tab w:val="right" w:pos="8953"/>
      </w:tabs>
      <w:spacing w:line="240" w:lineRule="atLeast"/>
      <w:ind w:left="284" w:hanging="284"/>
      <w:jc w:val="both"/>
    </w:pPr>
    <w:rPr>
      <w:rFonts w:ascii="Arial Narrow" w:hAnsi="Arial Narrow"/>
      <w:sz w:val="22"/>
    </w:rPr>
  </w:style>
  <w:style w:type="paragraph" w:styleId="Tekstpodstawowy">
    <w:name w:val="Body Text"/>
    <w:basedOn w:val="Normalny"/>
    <w:link w:val="TekstpodstawowyZnak"/>
    <w:qFormat/>
    <w:pPr>
      <w:widowControl w:val="0"/>
      <w:spacing w:line="360" w:lineRule="auto"/>
    </w:pPr>
    <w:rPr>
      <w:b/>
      <w:sz w:val="24"/>
      <w:lang w:val="x-none" w:eastAsia="x-none"/>
    </w:rPr>
  </w:style>
  <w:style w:type="paragraph" w:customStyle="1" w:styleId="lit">
    <w:name w:val="lit"/>
    <w:pPr>
      <w:spacing w:before="60" w:after="60"/>
      <w:ind w:left="1281" w:hanging="272"/>
      <w:jc w:val="both"/>
    </w:pPr>
    <w:rPr>
      <w:rFonts w:ascii="Arial" w:hAnsi="Arial"/>
      <w:sz w:val="24"/>
    </w:rPr>
  </w:style>
  <w:style w:type="paragraph" w:styleId="Tekstkomentarza">
    <w:name w:val="annotation text"/>
    <w:basedOn w:val="Normalny"/>
    <w:link w:val="TekstkomentarzaZnak1"/>
    <w:uiPriority w:val="99"/>
    <w:semiHidden/>
  </w:style>
  <w:style w:type="paragraph" w:styleId="Tekstpodstawowywcity3">
    <w:name w:val="Body Text Indent 3"/>
    <w:basedOn w:val="Normalny"/>
    <w:pPr>
      <w:numPr>
        <w:ilvl w:val="12"/>
      </w:numPr>
      <w:tabs>
        <w:tab w:val="left" w:pos="284"/>
        <w:tab w:val="right" w:pos="8176"/>
      </w:tabs>
      <w:spacing w:before="48" w:line="240" w:lineRule="atLeast"/>
      <w:ind w:left="284"/>
      <w:jc w:val="both"/>
    </w:pPr>
    <w:rPr>
      <w:rFonts w:ascii="Arial Narrow" w:hAnsi="Arial Narrow"/>
      <w:sz w:val="22"/>
    </w:rPr>
  </w:style>
  <w:style w:type="paragraph" w:customStyle="1" w:styleId="Tekstpodstawowywcity21">
    <w:name w:val="Tekst podstawowy wcięty 21"/>
    <w:basedOn w:val="Normalny"/>
    <w:pPr>
      <w:ind w:left="426" w:hanging="426"/>
    </w:pPr>
    <w:rPr>
      <w:rFonts w:ascii="Arial" w:hAnsi="Arial"/>
      <w:b/>
    </w:rPr>
  </w:style>
  <w:style w:type="paragraph" w:customStyle="1" w:styleId="Tekstpodstawowy21">
    <w:name w:val="Tekst podstawowy 21"/>
    <w:basedOn w:val="Normalny"/>
    <w:pPr>
      <w:spacing w:after="120"/>
      <w:ind w:left="283"/>
    </w:pPr>
  </w:style>
  <w:style w:type="character" w:styleId="Numerstrony">
    <w:name w:val="page number"/>
    <w:basedOn w:val="Domylnaczcionkaakapitu"/>
  </w:style>
  <w:style w:type="paragraph" w:styleId="Tekstpodstawowy2">
    <w:name w:val="Body Text 2"/>
    <w:basedOn w:val="Normalny"/>
    <w:pPr>
      <w:tabs>
        <w:tab w:val="left" w:pos="24"/>
        <w:tab w:val="left" w:pos="273"/>
      </w:tabs>
      <w:spacing w:line="240" w:lineRule="atLeast"/>
      <w:jc w:val="both"/>
    </w:pPr>
    <w:rPr>
      <w:rFonts w:ascii="Arial Narrow" w:hAnsi="Arial Narrow"/>
      <w:sz w:val="22"/>
    </w:rPr>
  </w:style>
  <w:style w:type="paragraph" w:styleId="Tekstpodstawowywcity2">
    <w:name w:val="Body Text Indent 2"/>
    <w:basedOn w:val="Normalny"/>
    <w:pPr>
      <w:ind w:left="567" w:hanging="567"/>
      <w:jc w:val="both"/>
    </w:pPr>
    <w:rPr>
      <w:rFonts w:ascii="Arial Narrow" w:hAnsi="Arial Narrow"/>
      <w:sz w:val="22"/>
    </w:rPr>
  </w:style>
  <w:style w:type="paragraph" w:customStyle="1" w:styleId="Blockquote">
    <w:name w:val="Blockquote"/>
    <w:basedOn w:val="Normalny"/>
    <w:pPr>
      <w:spacing w:before="100" w:after="100"/>
      <w:ind w:left="360" w:right="360"/>
    </w:pPr>
    <w:rPr>
      <w:snapToGrid w:val="0"/>
      <w:sz w:val="24"/>
    </w:rPr>
  </w:style>
  <w:style w:type="character" w:styleId="Hipercze">
    <w:name w:val="Hyperlink"/>
    <w:rPr>
      <w:color w:val="0000FF"/>
      <w:u w:val="single"/>
    </w:rPr>
  </w:style>
  <w:style w:type="character" w:styleId="UyteHipercze">
    <w:name w:val="FollowedHyperlink"/>
    <w:uiPriority w:val="99"/>
    <w:rPr>
      <w:color w:val="800080"/>
      <w:u w:val="single"/>
    </w:rPr>
  </w:style>
  <w:style w:type="paragraph" w:styleId="Listapunktowana">
    <w:name w:val="List Bullet"/>
    <w:basedOn w:val="Normalny"/>
    <w:autoRedefine/>
    <w:pPr>
      <w:ind w:left="284" w:hanging="284"/>
    </w:pPr>
    <w:rPr>
      <w:rFonts w:ascii="Arial Narrow" w:hAnsi="Arial Narrow"/>
      <w:sz w:val="22"/>
    </w:rPr>
  </w:style>
  <w:style w:type="paragraph" w:customStyle="1" w:styleId="tekst1">
    <w:name w:val="tekst 1"/>
    <w:basedOn w:val="Normalny"/>
    <w:rPr>
      <w:sz w:val="24"/>
    </w:rPr>
  </w:style>
  <w:style w:type="paragraph" w:customStyle="1" w:styleId="pkt">
    <w:name w:val="pkt"/>
    <w:basedOn w:val="Normalny"/>
    <w:pPr>
      <w:spacing w:before="60" w:after="60"/>
      <w:ind w:left="851" w:hanging="295"/>
      <w:jc w:val="both"/>
    </w:pPr>
    <w:rPr>
      <w:sz w:val="24"/>
    </w:rPr>
  </w:style>
  <w:style w:type="paragraph" w:customStyle="1" w:styleId="Tekstpodstawowywcity31">
    <w:name w:val="Tekst podstawowy wcięty 31"/>
    <w:basedOn w:val="Normalny"/>
    <w:rsid w:val="00E711E0"/>
    <w:pPr>
      <w:ind w:left="284" w:hanging="284"/>
      <w:jc w:val="both"/>
    </w:pPr>
    <w:rPr>
      <w:rFonts w:ascii="Arial" w:hAnsi="Arial"/>
    </w:rPr>
  </w:style>
  <w:style w:type="paragraph" w:styleId="Akapitzlist">
    <w:name w:val="List Paragraph"/>
    <w:aliases w:val="Numerowanie,Akapit z listą BS,Kolorowa lista — akcent 11"/>
    <w:basedOn w:val="Normalny"/>
    <w:link w:val="AkapitzlistZnak"/>
    <w:uiPriority w:val="34"/>
    <w:qFormat/>
    <w:rsid w:val="00EB521C"/>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EB521C"/>
    <w:pPr>
      <w:spacing w:after="200" w:line="276" w:lineRule="auto"/>
    </w:pPr>
    <w:rPr>
      <w:rFonts w:ascii="Courier New" w:eastAsia="Calibri" w:hAnsi="Courier New" w:cs="Courier New"/>
      <w:lang w:eastAsia="en-US"/>
    </w:rPr>
  </w:style>
  <w:style w:type="paragraph" w:styleId="Tekstdymka">
    <w:name w:val="Balloon Text"/>
    <w:basedOn w:val="Normalny"/>
    <w:link w:val="TekstdymkaZnak"/>
    <w:uiPriority w:val="99"/>
    <w:semiHidden/>
    <w:rsid w:val="00A051EF"/>
    <w:rPr>
      <w:rFonts w:ascii="Tahoma" w:hAnsi="Tahoma" w:cs="Tahoma"/>
      <w:sz w:val="16"/>
      <w:szCs w:val="16"/>
    </w:rPr>
  </w:style>
  <w:style w:type="character" w:customStyle="1" w:styleId="TekstpodstawowyZnak">
    <w:name w:val="Tekst podstawowy Znak"/>
    <w:link w:val="Tekstpodstawowy"/>
    <w:rsid w:val="00ED2621"/>
    <w:rPr>
      <w:b/>
      <w:sz w:val="24"/>
    </w:rPr>
  </w:style>
  <w:style w:type="table" w:customStyle="1" w:styleId="TableNormal">
    <w:name w:val="Table Normal"/>
    <w:uiPriority w:val="2"/>
    <w:semiHidden/>
    <w:unhideWhenUsed/>
    <w:qFormat/>
    <w:rsid w:val="003228E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228E2"/>
    <w:pPr>
      <w:widowControl w:val="0"/>
    </w:pPr>
    <w:rPr>
      <w:rFonts w:ascii="Calibri" w:eastAsia="Calibri" w:hAnsi="Calibri"/>
      <w:sz w:val="22"/>
      <w:szCs w:val="22"/>
      <w:lang w:val="en-US" w:eastAsia="en-US"/>
    </w:rPr>
  </w:style>
  <w:style w:type="character" w:customStyle="1" w:styleId="NagwekZnak">
    <w:name w:val="Nagłówek Znak"/>
    <w:basedOn w:val="Domylnaczcionkaakapitu"/>
    <w:link w:val="Nagwek"/>
    <w:uiPriority w:val="99"/>
    <w:rsid w:val="003228E2"/>
  </w:style>
  <w:style w:type="character" w:customStyle="1" w:styleId="StopkaZnak">
    <w:name w:val="Stopka Znak"/>
    <w:link w:val="Stopka"/>
    <w:uiPriority w:val="99"/>
    <w:rsid w:val="003228E2"/>
    <w:rPr>
      <w:sz w:val="24"/>
    </w:rPr>
  </w:style>
  <w:style w:type="character" w:customStyle="1" w:styleId="ZwykytekstZnak">
    <w:name w:val="Zwykły tekst Znak"/>
    <w:link w:val="Zwykytekst"/>
    <w:rsid w:val="00A716FA"/>
    <w:rPr>
      <w:rFonts w:ascii="Courier New" w:eastAsia="Calibri" w:hAnsi="Courier New" w:cs="Courier New"/>
      <w:lang w:eastAsia="en-US"/>
    </w:rPr>
  </w:style>
  <w:style w:type="table" w:styleId="Tabela-Siatka">
    <w:name w:val="Table Grid"/>
    <w:basedOn w:val="Standardowy"/>
    <w:uiPriority w:val="39"/>
    <w:rsid w:val="00BD60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BD6074"/>
    <w:rPr>
      <w:b/>
      <w:bCs/>
    </w:rPr>
  </w:style>
  <w:style w:type="paragraph" w:customStyle="1" w:styleId="Normalny1">
    <w:name w:val="Normalny1"/>
    <w:rsid w:val="006878F9"/>
    <w:pPr>
      <w:widowControl w:val="0"/>
      <w:suppressAutoHyphens/>
      <w:textAlignment w:val="baseline"/>
    </w:pPr>
    <w:rPr>
      <w:rFonts w:ascii="Liberation Serif" w:eastAsia="SimSun" w:hAnsi="Liberation Serif" w:cs="Mangal"/>
      <w:sz w:val="24"/>
      <w:szCs w:val="24"/>
      <w:lang w:eastAsia="zh-CN" w:bidi="hi-IN"/>
    </w:rPr>
  </w:style>
  <w:style w:type="character" w:customStyle="1" w:styleId="Domylnaczcionkaakapitu1">
    <w:name w:val="Domyślna czcionka akapitu1"/>
    <w:rsid w:val="00B95834"/>
  </w:style>
  <w:style w:type="paragraph" w:customStyle="1" w:styleId="Zwykytekst1">
    <w:name w:val="Zwykły tekst1"/>
    <w:basedOn w:val="Normalny"/>
    <w:rsid w:val="00B95834"/>
    <w:pPr>
      <w:suppressAutoHyphens/>
      <w:spacing w:line="100" w:lineRule="atLeast"/>
    </w:pPr>
    <w:rPr>
      <w:rFonts w:cs="Tahoma"/>
      <w:sz w:val="24"/>
      <w:szCs w:val="24"/>
      <w:lang w:val="en-US" w:eastAsia="zh-CN" w:bidi="en-US"/>
    </w:rPr>
  </w:style>
  <w:style w:type="character" w:customStyle="1" w:styleId="Domylnaczcionkaakapitu2">
    <w:name w:val="Domyślna czcionka akapitu2"/>
    <w:rsid w:val="00B95834"/>
  </w:style>
  <w:style w:type="paragraph" w:customStyle="1" w:styleId="tekst">
    <w:name w:val="tekst"/>
    <w:basedOn w:val="Normalny"/>
    <w:rsid w:val="00B95834"/>
    <w:pPr>
      <w:widowControl w:val="0"/>
      <w:suppressLineNumbers/>
      <w:suppressAutoHyphens/>
      <w:spacing w:before="60" w:after="60"/>
      <w:jc w:val="both"/>
    </w:pPr>
    <w:rPr>
      <w:sz w:val="24"/>
      <w:szCs w:val="24"/>
      <w:lang w:eastAsia="zh-CN"/>
    </w:rPr>
  </w:style>
  <w:style w:type="paragraph" w:customStyle="1" w:styleId="m6936161780673694073msolistparagraph">
    <w:name w:val="m_6936161780673694073msolistparagraph"/>
    <w:basedOn w:val="Normalny"/>
    <w:rsid w:val="001775F0"/>
    <w:pPr>
      <w:spacing w:before="100" w:beforeAutospacing="1" w:after="100" w:afterAutospacing="1"/>
    </w:pPr>
    <w:rPr>
      <w:sz w:val="24"/>
      <w:szCs w:val="24"/>
    </w:rPr>
  </w:style>
  <w:style w:type="paragraph" w:customStyle="1" w:styleId="Standard">
    <w:name w:val="Standard"/>
    <w:rsid w:val="00FC14E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yl">
    <w:name w:val="Styl"/>
    <w:rsid w:val="00154903"/>
    <w:pPr>
      <w:widowControl w:val="0"/>
      <w:autoSpaceDE w:val="0"/>
      <w:autoSpaceDN w:val="0"/>
      <w:adjustRightInd w:val="0"/>
    </w:pPr>
    <w:rPr>
      <w:sz w:val="24"/>
      <w:szCs w:val="24"/>
    </w:rPr>
  </w:style>
  <w:style w:type="character" w:styleId="Odwoaniedokomentarza">
    <w:name w:val="annotation reference"/>
    <w:basedOn w:val="Domylnaczcionkaakapitu"/>
    <w:uiPriority w:val="99"/>
    <w:semiHidden/>
    <w:unhideWhenUsed/>
    <w:rsid w:val="00837DCE"/>
    <w:rPr>
      <w:sz w:val="16"/>
      <w:szCs w:val="16"/>
    </w:rPr>
  </w:style>
  <w:style w:type="character" w:customStyle="1" w:styleId="TekstkomentarzaZnak">
    <w:name w:val="Tekst komentarza Znak"/>
    <w:basedOn w:val="Domylnaczcionkaakapitu"/>
    <w:uiPriority w:val="99"/>
    <w:semiHidden/>
    <w:rsid w:val="00837DCE"/>
    <w:rPr>
      <w:rFonts w:ascii="Calibri" w:eastAsia="Times New Roman" w:hAnsi="Calibri" w:cs="Times New Roman"/>
      <w:sz w:val="20"/>
      <w:szCs w:val="20"/>
      <w:lang w:val="en-US"/>
    </w:rPr>
  </w:style>
  <w:style w:type="character" w:customStyle="1" w:styleId="TekstdymkaZnak">
    <w:name w:val="Tekst dymka Znak"/>
    <w:basedOn w:val="Domylnaczcionkaakapitu"/>
    <w:link w:val="Tekstdymka"/>
    <w:uiPriority w:val="99"/>
    <w:semiHidden/>
    <w:rsid w:val="00837DCE"/>
    <w:rPr>
      <w:rFonts w:ascii="Tahoma" w:hAnsi="Tahoma" w:cs="Tahoma"/>
      <w:sz w:val="16"/>
      <w:szCs w:val="16"/>
    </w:rPr>
  </w:style>
  <w:style w:type="paragraph" w:customStyle="1" w:styleId="Tabelapozycja">
    <w:name w:val="Tabela pozycja"/>
    <w:basedOn w:val="Normalny"/>
    <w:rsid w:val="00837DCE"/>
    <w:rPr>
      <w:rFonts w:ascii="Arial" w:eastAsia="MS Outlook" w:hAnsi="Arial"/>
      <w:sz w:val="22"/>
    </w:rPr>
  </w:style>
  <w:style w:type="character" w:customStyle="1" w:styleId="TekstpodstawowywcityZnak">
    <w:name w:val="Tekst podstawowy wcięty Znak"/>
    <w:basedOn w:val="Domylnaczcionkaakapitu"/>
    <w:link w:val="Tekstpodstawowywcity"/>
    <w:uiPriority w:val="99"/>
    <w:rsid w:val="00837DCE"/>
    <w:rPr>
      <w:rFonts w:ascii="Arial Narrow" w:hAnsi="Arial Narrow"/>
      <w:sz w:val="22"/>
    </w:rPr>
  </w:style>
  <w:style w:type="character" w:customStyle="1" w:styleId="Nagwek1Znak">
    <w:name w:val="Nagłówek 1 Znak"/>
    <w:basedOn w:val="Domylnaczcionkaakapitu"/>
    <w:link w:val="Nagwek1"/>
    <w:uiPriority w:val="9"/>
    <w:rsid w:val="00837DCE"/>
    <w:rPr>
      <w:rFonts w:ascii="Arial" w:hAnsi="Arial"/>
      <w:b/>
      <w:kern w:val="28"/>
      <w:sz w:val="28"/>
    </w:rPr>
  </w:style>
  <w:style w:type="paragraph" w:styleId="Tematkomentarza">
    <w:name w:val="annotation subject"/>
    <w:basedOn w:val="Tekstkomentarza"/>
    <w:next w:val="Tekstkomentarza"/>
    <w:link w:val="TematkomentarzaZnak"/>
    <w:uiPriority w:val="99"/>
    <w:semiHidden/>
    <w:unhideWhenUsed/>
    <w:rsid w:val="00837DCE"/>
    <w:rPr>
      <w:b/>
      <w:bCs/>
    </w:rPr>
  </w:style>
  <w:style w:type="character" w:customStyle="1" w:styleId="TekstkomentarzaZnak1">
    <w:name w:val="Tekst komentarza Znak1"/>
    <w:basedOn w:val="Domylnaczcionkaakapitu"/>
    <w:link w:val="Tekstkomentarza"/>
    <w:uiPriority w:val="99"/>
    <w:semiHidden/>
    <w:rsid w:val="00837DCE"/>
  </w:style>
  <w:style w:type="character" w:customStyle="1" w:styleId="TematkomentarzaZnak">
    <w:name w:val="Temat komentarza Znak"/>
    <w:basedOn w:val="TekstkomentarzaZnak1"/>
    <w:link w:val="Tematkomentarza"/>
    <w:uiPriority w:val="99"/>
    <w:semiHidden/>
    <w:rsid w:val="00837DCE"/>
    <w:rPr>
      <w:b/>
      <w:bCs/>
    </w:rPr>
  </w:style>
  <w:style w:type="character" w:customStyle="1" w:styleId="Nierozpoznanawzmianka1">
    <w:name w:val="Nierozpoznana wzmianka1"/>
    <w:basedOn w:val="Domylnaczcionkaakapitu"/>
    <w:uiPriority w:val="99"/>
    <w:semiHidden/>
    <w:unhideWhenUsed/>
    <w:rsid w:val="00211427"/>
    <w:rPr>
      <w:color w:val="605E5C"/>
      <w:shd w:val="clear" w:color="auto" w:fill="E1DFDD"/>
    </w:rPr>
  </w:style>
  <w:style w:type="character" w:customStyle="1" w:styleId="AkapitzlistZnak">
    <w:name w:val="Akapit z listą Znak"/>
    <w:aliases w:val="Numerowanie Znak,Akapit z listą BS Znak,Kolorowa lista — akcent 11 Znak"/>
    <w:link w:val="Akapitzlist"/>
    <w:uiPriority w:val="34"/>
    <w:locked/>
    <w:rsid w:val="003353E2"/>
    <w:rPr>
      <w:rFonts w:ascii="Calibri" w:eastAsia="Calibri" w:hAnsi="Calibri"/>
      <w:sz w:val="22"/>
      <w:szCs w:val="22"/>
      <w:lang w:eastAsia="en-US"/>
    </w:rPr>
  </w:style>
  <w:style w:type="paragraph" w:customStyle="1" w:styleId="v1msonormal">
    <w:name w:val="v1msonormal"/>
    <w:basedOn w:val="Normalny"/>
    <w:rsid w:val="003353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02424">
      <w:bodyDiv w:val="1"/>
      <w:marLeft w:val="0"/>
      <w:marRight w:val="0"/>
      <w:marTop w:val="0"/>
      <w:marBottom w:val="0"/>
      <w:divBdr>
        <w:top w:val="none" w:sz="0" w:space="0" w:color="auto"/>
        <w:left w:val="none" w:sz="0" w:space="0" w:color="auto"/>
        <w:bottom w:val="none" w:sz="0" w:space="0" w:color="auto"/>
        <w:right w:val="none" w:sz="0" w:space="0" w:color="auto"/>
      </w:divBdr>
    </w:div>
    <w:div w:id="639654703">
      <w:bodyDiv w:val="1"/>
      <w:marLeft w:val="0"/>
      <w:marRight w:val="0"/>
      <w:marTop w:val="0"/>
      <w:marBottom w:val="0"/>
      <w:divBdr>
        <w:top w:val="none" w:sz="0" w:space="0" w:color="auto"/>
        <w:left w:val="none" w:sz="0" w:space="0" w:color="auto"/>
        <w:bottom w:val="none" w:sz="0" w:space="0" w:color="auto"/>
        <w:right w:val="none" w:sz="0" w:space="0" w:color="auto"/>
      </w:divBdr>
    </w:div>
    <w:div w:id="752582027">
      <w:bodyDiv w:val="1"/>
      <w:marLeft w:val="0"/>
      <w:marRight w:val="0"/>
      <w:marTop w:val="0"/>
      <w:marBottom w:val="0"/>
      <w:divBdr>
        <w:top w:val="none" w:sz="0" w:space="0" w:color="auto"/>
        <w:left w:val="none" w:sz="0" w:space="0" w:color="auto"/>
        <w:bottom w:val="none" w:sz="0" w:space="0" w:color="auto"/>
        <w:right w:val="none" w:sz="0" w:space="0" w:color="auto"/>
      </w:divBdr>
      <w:divsChild>
        <w:div w:id="500047774">
          <w:marLeft w:val="0"/>
          <w:marRight w:val="0"/>
          <w:marTop w:val="0"/>
          <w:marBottom w:val="0"/>
          <w:divBdr>
            <w:top w:val="none" w:sz="0" w:space="0" w:color="auto"/>
            <w:left w:val="none" w:sz="0" w:space="0" w:color="auto"/>
            <w:bottom w:val="none" w:sz="0" w:space="0" w:color="auto"/>
            <w:right w:val="none" w:sz="0" w:space="0" w:color="auto"/>
          </w:divBdr>
        </w:div>
        <w:div w:id="2114939181">
          <w:marLeft w:val="0"/>
          <w:marRight w:val="0"/>
          <w:marTop w:val="0"/>
          <w:marBottom w:val="0"/>
          <w:divBdr>
            <w:top w:val="none" w:sz="0" w:space="0" w:color="auto"/>
            <w:left w:val="none" w:sz="0" w:space="0" w:color="auto"/>
            <w:bottom w:val="none" w:sz="0" w:space="0" w:color="auto"/>
            <w:right w:val="none" w:sz="0" w:space="0" w:color="auto"/>
          </w:divBdr>
        </w:div>
        <w:div w:id="330332787">
          <w:marLeft w:val="0"/>
          <w:marRight w:val="0"/>
          <w:marTop w:val="0"/>
          <w:marBottom w:val="0"/>
          <w:divBdr>
            <w:top w:val="none" w:sz="0" w:space="0" w:color="auto"/>
            <w:left w:val="none" w:sz="0" w:space="0" w:color="auto"/>
            <w:bottom w:val="none" w:sz="0" w:space="0" w:color="auto"/>
            <w:right w:val="none" w:sz="0" w:space="0" w:color="auto"/>
          </w:divBdr>
        </w:div>
        <w:div w:id="1224171047">
          <w:marLeft w:val="0"/>
          <w:marRight w:val="0"/>
          <w:marTop w:val="0"/>
          <w:marBottom w:val="0"/>
          <w:divBdr>
            <w:top w:val="none" w:sz="0" w:space="0" w:color="auto"/>
            <w:left w:val="none" w:sz="0" w:space="0" w:color="auto"/>
            <w:bottom w:val="none" w:sz="0" w:space="0" w:color="auto"/>
            <w:right w:val="none" w:sz="0" w:space="0" w:color="auto"/>
          </w:divBdr>
        </w:div>
        <w:div w:id="775834865">
          <w:marLeft w:val="0"/>
          <w:marRight w:val="0"/>
          <w:marTop w:val="0"/>
          <w:marBottom w:val="0"/>
          <w:divBdr>
            <w:top w:val="none" w:sz="0" w:space="0" w:color="auto"/>
            <w:left w:val="none" w:sz="0" w:space="0" w:color="auto"/>
            <w:bottom w:val="none" w:sz="0" w:space="0" w:color="auto"/>
            <w:right w:val="none" w:sz="0" w:space="0" w:color="auto"/>
          </w:divBdr>
        </w:div>
        <w:div w:id="1393582961">
          <w:marLeft w:val="0"/>
          <w:marRight w:val="0"/>
          <w:marTop w:val="0"/>
          <w:marBottom w:val="0"/>
          <w:divBdr>
            <w:top w:val="none" w:sz="0" w:space="0" w:color="auto"/>
            <w:left w:val="none" w:sz="0" w:space="0" w:color="auto"/>
            <w:bottom w:val="none" w:sz="0" w:space="0" w:color="auto"/>
            <w:right w:val="none" w:sz="0" w:space="0" w:color="auto"/>
          </w:divBdr>
        </w:div>
        <w:div w:id="404300623">
          <w:marLeft w:val="0"/>
          <w:marRight w:val="0"/>
          <w:marTop w:val="0"/>
          <w:marBottom w:val="0"/>
          <w:divBdr>
            <w:top w:val="none" w:sz="0" w:space="0" w:color="auto"/>
            <w:left w:val="none" w:sz="0" w:space="0" w:color="auto"/>
            <w:bottom w:val="none" w:sz="0" w:space="0" w:color="auto"/>
            <w:right w:val="none" w:sz="0" w:space="0" w:color="auto"/>
          </w:divBdr>
        </w:div>
        <w:div w:id="220823246">
          <w:marLeft w:val="0"/>
          <w:marRight w:val="0"/>
          <w:marTop w:val="0"/>
          <w:marBottom w:val="0"/>
          <w:divBdr>
            <w:top w:val="none" w:sz="0" w:space="0" w:color="auto"/>
            <w:left w:val="none" w:sz="0" w:space="0" w:color="auto"/>
            <w:bottom w:val="none" w:sz="0" w:space="0" w:color="auto"/>
            <w:right w:val="none" w:sz="0" w:space="0" w:color="auto"/>
          </w:divBdr>
        </w:div>
        <w:div w:id="1187131658">
          <w:marLeft w:val="0"/>
          <w:marRight w:val="0"/>
          <w:marTop w:val="0"/>
          <w:marBottom w:val="0"/>
          <w:divBdr>
            <w:top w:val="none" w:sz="0" w:space="0" w:color="auto"/>
            <w:left w:val="none" w:sz="0" w:space="0" w:color="auto"/>
            <w:bottom w:val="none" w:sz="0" w:space="0" w:color="auto"/>
            <w:right w:val="none" w:sz="0" w:space="0" w:color="auto"/>
          </w:divBdr>
        </w:div>
        <w:div w:id="1414012939">
          <w:marLeft w:val="0"/>
          <w:marRight w:val="0"/>
          <w:marTop w:val="0"/>
          <w:marBottom w:val="0"/>
          <w:divBdr>
            <w:top w:val="none" w:sz="0" w:space="0" w:color="auto"/>
            <w:left w:val="none" w:sz="0" w:space="0" w:color="auto"/>
            <w:bottom w:val="none" w:sz="0" w:space="0" w:color="auto"/>
            <w:right w:val="none" w:sz="0" w:space="0" w:color="auto"/>
          </w:divBdr>
        </w:div>
        <w:div w:id="1492675412">
          <w:marLeft w:val="0"/>
          <w:marRight w:val="0"/>
          <w:marTop w:val="0"/>
          <w:marBottom w:val="0"/>
          <w:divBdr>
            <w:top w:val="none" w:sz="0" w:space="0" w:color="auto"/>
            <w:left w:val="none" w:sz="0" w:space="0" w:color="auto"/>
            <w:bottom w:val="none" w:sz="0" w:space="0" w:color="auto"/>
            <w:right w:val="none" w:sz="0" w:space="0" w:color="auto"/>
          </w:divBdr>
        </w:div>
        <w:div w:id="450563308">
          <w:marLeft w:val="0"/>
          <w:marRight w:val="0"/>
          <w:marTop w:val="0"/>
          <w:marBottom w:val="0"/>
          <w:divBdr>
            <w:top w:val="none" w:sz="0" w:space="0" w:color="auto"/>
            <w:left w:val="none" w:sz="0" w:space="0" w:color="auto"/>
            <w:bottom w:val="none" w:sz="0" w:space="0" w:color="auto"/>
            <w:right w:val="none" w:sz="0" w:space="0" w:color="auto"/>
          </w:divBdr>
        </w:div>
        <w:div w:id="1025448524">
          <w:marLeft w:val="0"/>
          <w:marRight w:val="0"/>
          <w:marTop w:val="0"/>
          <w:marBottom w:val="0"/>
          <w:divBdr>
            <w:top w:val="none" w:sz="0" w:space="0" w:color="auto"/>
            <w:left w:val="none" w:sz="0" w:space="0" w:color="auto"/>
            <w:bottom w:val="none" w:sz="0" w:space="0" w:color="auto"/>
            <w:right w:val="none" w:sz="0" w:space="0" w:color="auto"/>
          </w:divBdr>
        </w:div>
        <w:div w:id="1963221755">
          <w:marLeft w:val="0"/>
          <w:marRight w:val="0"/>
          <w:marTop w:val="0"/>
          <w:marBottom w:val="0"/>
          <w:divBdr>
            <w:top w:val="none" w:sz="0" w:space="0" w:color="auto"/>
            <w:left w:val="none" w:sz="0" w:space="0" w:color="auto"/>
            <w:bottom w:val="none" w:sz="0" w:space="0" w:color="auto"/>
            <w:right w:val="none" w:sz="0" w:space="0" w:color="auto"/>
          </w:divBdr>
        </w:div>
        <w:div w:id="1673755714">
          <w:marLeft w:val="0"/>
          <w:marRight w:val="0"/>
          <w:marTop w:val="0"/>
          <w:marBottom w:val="0"/>
          <w:divBdr>
            <w:top w:val="none" w:sz="0" w:space="0" w:color="auto"/>
            <w:left w:val="none" w:sz="0" w:space="0" w:color="auto"/>
            <w:bottom w:val="none" w:sz="0" w:space="0" w:color="auto"/>
            <w:right w:val="none" w:sz="0" w:space="0" w:color="auto"/>
          </w:divBdr>
        </w:div>
        <w:div w:id="732505607">
          <w:marLeft w:val="0"/>
          <w:marRight w:val="0"/>
          <w:marTop w:val="0"/>
          <w:marBottom w:val="0"/>
          <w:divBdr>
            <w:top w:val="none" w:sz="0" w:space="0" w:color="auto"/>
            <w:left w:val="none" w:sz="0" w:space="0" w:color="auto"/>
            <w:bottom w:val="none" w:sz="0" w:space="0" w:color="auto"/>
            <w:right w:val="none" w:sz="0" w:space="0" w:color="auto"/>
          </w:divBdr>
        </w:div>
        <w:div w:id="13505430">
          <w:marLeft w:val="0"/>
          <w:marRight w:val="0"/>
          <w:marTop w:val="0"/>
          <w:marBottom w:val="0"/>
          <w:divBdr>
            <w:top w:val="none" w:sz="0" w:space="0" w:color="auto"/>
            <w:left w:val="none" w:sz="0" w:space="0" w:color="auto"/>
            <w:bottom w:val="none" w:sz="0" w:space="0" w:color="auto"/>
            <w:right w:val="none" w:sz="0" w:space="0" w:color="auto"/>
          </w:divBdr>
        </w:div>
        <w:div w:id="1912503296">
          <w:marLeft w:val="0"/>
          <w:marRight w:val="0"/>
          <w:marTop w:val="0"/>
          <w:marBottom w:val="0"/>
          <w:divBdr>
            <w:top w:val="none" w:sz="0" w:space="0" w:color="auto"/>
            <w:left w:val="none" w:sz="0" w:space="0" w:color="auto"/>
            <w:bottom w:val="none" w:sz="0" w:space="0" w:color="auto"/>
            <w:right w:val="none" w:sz="0" w:space="0" w:color="auto"/>
          </w:divBdr>
        </w:div>
      </w:divsChild>
    </w:div>
    <w:div w:id="811869406">
      <w:bodyDiv w:val="1"/>
      <w:marLeft w:val="0"/>
      <w:marRight w:val="0"/>
      <w:marTop w:val="0"/>
      <w:marBottom w:val="0"/>
      <w:divBdr>
        <w:top w:val="none" w:sz="0" w:space="0" w:color="auto"/>
        <w:left w:val="none" w:sz="0" w:space="0" w:color="auto"/>
        <w:bottom w:val="none" w:sz="0" w:space="0" w:color="auto"/>
        <w:right w:val="none" w:sz="0" w:space="0" w:color="auto"/>
      </w:divBdr>
    </w:div>
    <w:div w:id="867180381">
      <w:bodyDiv w:val="1"/>
      <w:marLeft w:val="0"/>
      <w:marRight w:val="0"/>
      <w:marTop w:val="0"/>
      <w:marBottom w:val="0"/>
      <w:divBdr>
        <w:top w:val="none" w:sz="0" w:space="0" w:color="auto"/>
        <w:left w:val="none" w:sz="0" w:space="0" w:color="auto"/>
        <w:bottom w:val="none" w:sz="0" w:space="0" w:color="auto"/>
        <w:right w:val="none" w:sz="0" w:space="0" w:color="auto"/>
      </w:divBdr>
    </w:div>
    <w:div w:id="1070881952">
      <w:bodyDiv w:val="1"/>
      <w:marLeft w:val="0"/>
      <w:marRight w:val="0"/>
      <w:marTop w:val="0"/>
      <w:marBottom w:val="0"/>
      <w:divBdr>
        <w:top w:val="none" w:sz="0" w:space="0" w:color="auto"/>
        <w:left w:val="none" w:sz="0" w:space="0" w:color="auto"/>
        <w:bottom w:val="none" w:sz="0" w:space="0" w:color="auto"/>
        <w:right w:val="none" w:sz="0" w:space="0" w:color="auto"/>
      </w:divBdr>
    </w:div>
    <w:div w:id="1565288588">
      <w:bodyDiv w:val="1"/>
      <w:marLeft w:val="0"/>
      <w:marRight w:val="0"/>
      <w:marTop w:val="0"/>
      <w:marBottom w:val="0"/>
      <w:divBdr>
        <w:top w:val="none" w:sz="0" w:space="0" w:color="auto"/>
        <w:left w:val="none" w:sz="0" w:space="0" w:color="auto"/>
        <w:bottom w:val="none" w:sz="0" w:space="0" w:color="auto"/>
        <w:right w:val="none" w:sz="0" w:space="0" w:color="auto"/>
      </w:divBdr>
    </w:div>
    <w:div w:id="18532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o.bialyst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adio.bialysto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adio.bialysto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radio.bialystok.pl" TargetMode="External"/><Relationship Id="rId4" Type="http://schemas.openxmlformats.org/officeDocument/2006/relationships/settings" Target="settings.xml"/><Relationship Id="rId9" Type="http://schemas.openxmlformats.org/officeDocument/2006/relationships/hyperlink" Target="mailto:sekretariat@radio.bialysto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7948-8F45-42E3-9B80-C54C7C0E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29</Pages>
  <Words>9677</Words>
  <Characters>58065</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Radio Białystok</Company>
  <LinksUpToDate>false</LinksUpToDate>
  <CharactersWithSpaces>67607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Radio Białystok</dc:creator>
  <cp:lastModifiedBy>Anna Guziejko</cp:lastModifiedBy>
  <cp:revision>114</cp:revision>
  <cp:lastPrinted>2020-11-04T07:21:00Z</cp:lastPrinted>
  <dcterms:created xsi:type="dcterms:W3CDTF">2019-05-22T06:18:00Z</dcterms:created>
  <dcterms:modified xsi:type="dcterms:W3CDTF">2020-11-04T10:49:00Z</dcterms:modified>
</cp:coreProperties>
</file>